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Любіть Україну</w:t>
      </w:r>
    </w:p>
    <w:p>
      <w:r>
        <w:t>&amp;nbsp;</w:t>
      </w:r>
    </w:p>
    <w:p>
      <w:r>
        <w:t>Любіть Україну, як сонце любіть,&lt;br /&gt;</w:t>
        <w:br/>
        <w:br/>
        <w:t>як вітер, і трави, і води...&lt;br /&gt;</w:t>
        <w:br/>
        <w:br/>
        <w:t>В годину щасливу і в радості мить,&lt;br /&gt;</w:t>
        <w:br/>
        <w:br/>
        <w:t>любіть у годину негоди.</w:t>
      </w:r>
    </w:p>
    <w:p>
      <w:r>
        <w:br/>
        <w:br/>
        <w:t>Любіть Україну у сні й наяву,&lt;br /&gt;</w:t>
        <w:br/>
        <w:br/>
        <w:t>вишневу свою Україну,&lt;br /&gt;</w:t>
        <w:br/>
        <w:br/>
        <w:t>красу її, вічно живу і нову,&lt;br /&gt;</w:t>
        <w:br/>
        <w:br/>
        <w:t>і мову її солов&amp;#39;їну.</w:t>
      </w:r>
    </w:p>
    <w:p>
      <w:r>
        <w:br/>
        <w:br/>
        <w:t>Без неї &amp;mdash; ніщо ми, як порох і дим,&lt;br /&gt;</w:t>
        <w:br/>
        <w:br/>
        <w:t>розвіяний в полі вітрами...&lt;br /&gt;</w:t>
        <w:br/>
        <w:br/>
        <w:t>Любіть Україну всім серцем своїм&lt;br /&gt;</w:t>
        <w:br/>
        <w:br/>
        <w:t>і всіми своїми ділами.</w:t>
      </w:r>
    </w:p>
    <w:p>
      <w:r>
        <w:br/>
        <w:br/>
        <w:t>Для нас вона в світі єдина, одна,&lt;br /&gt;</w:t>
        <w:br/>
        <w:br/>
        <w:t>як очі її ніжно-карі...&lt;br /&gt;</w:t>
        <w:br/>
        <w:br/>
        <w:t>Вона у зірках, і у вербах вона,&lt;br /&gt;</w:t>
        <w:br/>
        <w:br/>
        <w:t>і в кожному серця ударі,&lt;br /&gt;</w:t>
        <w:br/>
        <w:br/>
        <w:t>у квітці, в пташині, в кривеньких тинах,&lt;br /&gt;</w:t>
        <w:br/>
        <w:br/>
        <w:t>у пісні у кожній, у думі,&lt;br /&gt;</w:t>
        <w:br/>
        <w:br/>
        <w:t>в дитячій усмішці, в дівочих очах&lt;br /&gt;</w:t>
        <w:br/>
        <w:br/>
        <w:t>і в стягів багряному шумі...</w:t>
      </w:r>
    </w:p>
    <w:p>
      <w:r>
        <w:br/>
        <w:br/>
        <w:t>Як та купина, що горить &amp;mdash; не згора,&lt;br /&gt;</w:t>
        <w:br/>
        <w:br/>
        <w:t>живе у стежках, у дібровах,&lt;br /&gt;</w:t>
        <w:br/>
        <w:br/>
        <w:t>у зойках гудків, і у хвилях Дніпра,&lt;br /&gt;</w:t>
        <w:br/>
        <w:br/>
        <w:t>у хмарах отих пурпурових,</w:t>
      </w:r>
    </w:p>
    <w:p>
      <w:r>
        <w:br/>
        <w:br/>
        <w:t>в огні канонад, що на захід женуть&lt;br /&gt;</w:t>
        <w:br/>
        <w:br/>
        <w:t>чужинців в зелених мундирах,&lt;br /&gt;</w:t>
        <w:br/>
        <w:br/>
        <w:t>в багнетах, що в тьмі пробивають нам путь&lt;br /&gt;</w:t>
        <w:br/>
        <w:br/>
        <w:t>до весен і світлих, і щирих.</w:t>
      </w:r>
    </w:p>
    <w:p>
      <w:r>
        <w:br/>
        <w:br/>
        <w:t>Юначе! Хай буде для неї твій сміх,&lt;br /&gt;</w:t>
        <w:br/>
        <w:br/>
        <w:t>і сльози, і все до загину...&lt;br /&gt;</w:t>
        <w:br/>
        <w:br/>
        <w:t>Не можна любити народів других,&lt;br /&gt;</w:t>
        <w:br/>
        <w:br/>
        <w:t>коли ти не любиш Вкраїну!..</w:t>
      </w:r>
    </w:p>
    <w:p>
      <w:r>
        <w:br/>
        <w:br/>
        <w:t>Дівчино! Як небо її голубе,&lt;br /&gt;</w:t>
        <w:br/>
        <w:br/>
        <w:t>люби її кожну хвилину...&lt;br /&gt;</w:t>
        <w:br/>
        <w:br/>
        <w:t>Коханий любить не захоче тебе,&lt;br /&gt;</w:t>
        <w:br/>
        <w:br/>
        <w:t>коли ти не любиш Вкраїну.</w:t>
      </w:r>
    </w:p>
    <w:p>
      <w:r>
        <w:br/>
        <w:br/>
        <w:t>Любіть у труді, у коханні, в бою,&lt;br /&gt;</w:t>
        <w:br/>
        <w:br/>
        <w:t>в цей час коли гудуть батареї&lt;br /&gt;</w:t>
        <w:br/>
        <w:br/>
        <w:t>Всім серцем любіть Україну свою,&lt;br /&gt;</w:t>
        <w:br/>
        <w:br/>
        <w:t>і вічні ми будемо з нею!</w:t>
      </w:r>
    </w:p>
    <w:p>
      <w:r>
        <w:br/>
        <w:br/>
        <w:t>&lt;em&gt;* В сучасних виданнях подано так звану &amp;quot;неінтернаціональну&amp;quot; версію твору, в якому відсутній рядок про &amp;quot;братні народи&amp;quot; (примітка Укрлібу)&lt;/em&gt;&lt;br /&gt;</w:t>
        <w:br/>
        <w:br/>
        <w:t>&amp;nbsp;</w:t>
      </w:r>
    </w:p>
    <w:p>
      <w:r>
        <w:t>Повна версія 1944 року</w:t>
      </w:r>
    </w:p>
    <w:p>
      <w:r>
        <w:t>&lt;br /&gt;</w:t>
        <w:br/>
        <w:br/>
        <w:t>Любіть Україну, як сонце, любіть,&lt;br /&gt;</w:t>
        <w:br/>
        <w:br/>
        <w:t>як вітер, і трави, і води&amp;hellip;&lt;br /&gt;</w:t>
        <w:br/>
        <w:br/>
        <w:t>В годину щасливу і в радості мить,&lt;br /&gt;</w:t>
        <w:br/>
        <w:br/>
        <w:t>любіть у годину негоди.</w:t>
      </w:r>
    </w:p>
    <w:p>
      <w:r>
        <w:br/>
        <w:br/>
        <w:t>Любіть Україну у сні й наяву,&lt;br /&gt;</w:t>
        <w:br/>
        <w:br/>
        <w:t>вишневу свою Україну,&lt;br /&gt;</w:t>
        <w:br/>
        <w:br/>
        <w:t>красу її, вічно живу і нову,&lt;br /&gt;</w:t>
        <w:br/>
        <w:br/>
        <w:t>і мову її солов&amp;#39;їну.</w:t>
      </w:r>
    </w:p>
    <w:p>
      <w:r>
        <w:br/>
        <w:br/>
        <w:t>Між братніх народів, мов садом рясним,&lt;br /&gt;</w:t>
        <w:br/>
        <w:br/>
        <w:t>сіяє вона над віками&amp;hellip;&lt;br /&gt;</w:t>
        <w:br/>
        <w:br/>
        <w:t>Любіть Україну всім серцем своїм&lt;br /&gt;</w:t>
        <w:br/>
        <w:br/>
        <w:t>і всіми своїми ділами.</w:t>
      </w:r>
    </w:p>
    <w:p>
      <w:r>
        <w:br/>
        <w:br/>
        <w:t>Для нас вона в світі єдина, одна&lt;br /&gt;</w:t>
        <w:br/>
        <w:br/>
        <w:t>в просторів солодкому чарі&amp;hellip;&lt;br /&gt;</w:t>
        <w:br/>
        <w:br/>
        <w:t>Вона у зірках, і у вербах вона,&lt;br /&gt;</w:t>
        <w:br/>
        <w:br/>
        <w:t>і в кожному серця ударі,</w:t>
      </w:r>
    </w:p>
    <w:p>
      <w:r>
        <w:br/>
        <w:br/>
        <w:t>у квітці, в пташині, в електровогнях,&lt;br /&gt;</w:t>
        <w:br/>
        <w:br/>
        <w:t>у пісні у кожній, у думі,&lt;br /&gt;</w:t>
        <w:br/>
        <w:br/>
        <w:t>в дитячий усмішці, в дівочих очах&lt;br /&gt;</w:t>
        <w:br/>
        <w:br/>
        <w:t>і в стягів багряному шумі&amp;hellip;</w:t>
      </w:r>
    </w:p>
    <w:p>
      <w:r>
        <w:br/>
        <w:br/>
        <w:t>Як та купина, що горить &amp;mdash; не згора,&lt;br /&gt;</w:t>
        <w:br/>
        <w:br/>
        <w:t>живе у стежках, у дібровах,&lt;br /&gt;</w:t>
        <w:br/>
        <w:br/>
        <w:t>у зойках гудків, і у хвилях Дніпра,&lt;br /&gt;</w:t>
        <w:br/>
        <w:br/>
        <w:t>і в хмарах отих пурпурових,</w:t>
      </w:r>
    </w:p>
    <w:p>
      <w:r>
        <w:br/>
        <w:br/>
        <w:t>в грому канонад, що розвіяли в прах&lt;br /&gt;</w:t>
        <w:br/>
        <w:br/>
        <w:t>чужинців в зелених мундирах,&lt;br /&gt;</w:t>
        <w:br/>
        <w:br/>
        <w:t>в багнетах, що в тьмі пробивали нам шлях&lt;br /&gt;</w:t>
        <w:br/>
        <w:br/>
        <w:t>до весен і світлих, і щирих.</w:t>
      </w:r>
    </w:p>
    <w:p>
      <w:r>
        <w:br/>
        <w:br/>
        <w:t>Юначе! Хай буде для неї твій сміх,&lt;br /&gt;</w:t>
        <w:br/>
        <w:br/>
        <w:t>і сльози, і все до загину&amp;hellip;&lt;br /&gt;</w:t>
        <w:br/>
        <w:br/>
        <w:t>Не можна любити народів других,&lt;br /&gt;</w:t>
        <w:br/>
        <w:br/>
        <w:t>коли ти не любиш Вкраїну!..</w:t>
      </w:r>
    </w:p>
    <w:p>
      <w:r>
        <w:br/>
        <w:br/>
        <w:t>Дівчино! Як небо її голубе,&lt;br /&gt;</w:t>
        <w:br/>
        <w:br/>
        <w:t>люби її кожну хвилину.&lt;br /&gt;</w:t>
        <w:br/>
        <w:br/>
        <w:t>Коханий любить не захоче тебе,&lt;br /&gt;</w:t>
        <w:br/>
        <w:br/>
        <w:t>коли ти не любиш Вкраїну&amp;hellip;</w:t>
      </w:r>
    </w:p>
    <w:p>
      <w:r>
        <w:br/>
        <w:br/>
        <w:t>Любіть у труді, у коханні, у бою,&lt;br /&gt;</w:t>
        <w:br/>
        <w:br/>
        <w:t>як пісню, що лине зорею&amp;hellip;&lt;br /&gt;</w:t>
        <w:br/>
        <w:br/>
        <w:t>Всім серцем любіть Україну свою &amp;mdash;&lt;br /&gt;</w:t>
        <w:br/>
        <w:br/>
        <w:t>і вічні ми будемо з нею&lt;br /&gt;</w:t>
        <w:br/>
        <w:br/>
        <w:t>1944</w:t>
      </w:r>
    </w:p>
    <w:p>
      <w:r>
        <w:t>&amp;nbsp;</w:t>
      </w:r>
    </w:p>
    <w:p>
      <w:r>
        <w:t>Любіть Україну (скорочена версія)</w:t>
      </w:r>
    </w:p>
    <w:p>
      <w:r>
        <w:t>&lt;br /&gt;</w:t>
        <w:br/>
        <w:br/>
        <w:t>Любіть Україну, як сонце, любіть,&lt;br /&gt;</w:t>
        <w:br/>
        <w:br/>
        <w:t>як вітер, і трави, і води,&lt;br /&gt;</w:t>
        <w:br/>
        <w:br/>
        <w:t>в годину щасливу і в радості мить,&lt;br /&gt;</w:t>
        <w:br/>
        <w:br/>
        <w:t>любіть у годину негоди!</w:t>
      </w:r>
    </w:p>
    <w:p>
      <w:r>
        <w:br/>
        <w:br/>
        <w:t>Любіть Україну у сні й наяву,&lt;br /&gt;</w:t>
        <w:br/>
        <w:br/>
        <w:t>вишневу свою Україну,&lt;br /&gt;</w:t>
        <w:br/>
        <w:br/>
        <w:t>красу її, вічно живу і нову,&lt;br /&gt;</w:t>
        <w:br/>
        <w:br/>
        <w:t>і мову її солов&amp;#39;їну.</w:t>
      </w:r>
    </w:p>
    <w:p>
      <w:r>
        <w:br/>
        <w:br/>
        <w:t>Для нас вона в світі єдина, одна&lt;br /&gt;</w:t>
        <w:br/>
        <w:br/>
        <w:t>в просторів солодкому чарі...&lt;br /&gt;</w:t>
        <w:br/>
        <w:br/>
        <w:t>Вона у зірках, і у вербах вона,&lt;br /&gt;</w:t>
        <w:br/>
        <w:br/>
        <w:t>і в кожному серця ударі...</w:t>
      </w:r>
    </w:p>
    <w:p>
      <w:r>
        <w:br/>
        <w:br/>
        <w:t>Як та купина, що горить &amp;mdash; не згора,&lt;br /&gt;</w:t>
        <w:br/>
        <w:br/>
        <w:t>живе у стежках, у дібровах,&lt;br /&gt;</w:t>
        <w:br/>
        <w:br/>
        <w:t>у зойках гудків, і у хвилях Дніпра,&lt;br /&gt;</w:t>
        <w:br/>
        <w:br/>
        <w:t>і в хмарах отих пурпурових.</w:t>
      </w:r>
    </w:p>
    <w:p>
      <w:r>
        <w:br/>
        <w:br/>
        <w:t>Любіть у коханні, в труді, у бою,&lt;br /&gt;</w:t>
        <w:br/>
        <w:br/>
        <w:t>як пісню, що лине зорею...&lt;br /&gt;</w:t>
        <w:br/>
        <w:br/>
        <w:t>Всім серцем любіть Україну свою &amp;mdash;&lt;br /&gt;</w:t>
        <w:br/>
        <w:br/>
        <w:t>і вічні ми будемо з нею!</w:t>
      </w:r>
    </w:p>
    <w:p>
      <w:r>
        <w:t>&amp;nbsp;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Любіть Україну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