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Любима книжечка</w:t>
      </w:r>
    </w:p>
    <w:p>
      <w:r>
        <w:br/>
        <w:t xml:space="preserve"> &lt;p&gt;Олесь Донченко</w:t>
      </w:r>
    </w:p>
    <w:p>
      <w:r>
        <w:br/>
        <w:t>ЛЮБИМА КНИЖЕЧКА</w:t>
      </w:r>
    </w:p>
    <w:p>
      <w:r>
        <w:br/>
        <w:t>Оповідання</w:t>
      </w:r>
    </w:p>
    <w:p>
      <w:r>
        <w:br/>
        <w:t>Катруся вже справжня школярка! Вчиться вона в першому класі і вміє читати: "Оса мала. Мамо, тут оса".</w:t>
      </w:r>
    </w:p>
    <w:p>
      <w:r>
        <w:br/>
        <w:t>Ого, Катруся вміє не тільки читати, а вже й букви пише. У неї є зошит, і в ньому кожну сторінку розліновано на рядки — це зошит для письма. Є ще в школярки і другий зошит — для арифметики. Його розліновано клітинками. А третій зошит — для малювання. На першій сторінці Катруся намалювала яблуко й гриб. Яблуко розмалювала червоним олівцем, а шапочку на грибі — жовтим. Чудовий вийшов грибок! Справжнісінький маслючок — молоденький, тугий, ніжка товста і шапочка трохи набік.</w:t>
      </w:r>
    </w:p>
    <w:p>
      <w:r>
        <w:br/>
        <w:t>Та найбільше подобається Катрусі новий буквар. Яка ж це хороша книжка! Ви тільки погляньте, який малюнок на обкладинці: він так і світиться фарбами! Ідуть на малюнку діти до школи. У кожного сумка з книжками. Попереду всіх дві дівчинки.</w:t>
      </w:r>
    </w:p>
    <w:p>
      <w:r>
        <w:br/>
        <w:t>— Дивися,— каже Катруся до своєї подруги Наталочки,— це — я, а це — ти. Правда ж? І ти розповідаєш мені щось дуже-дуже цікаве!</w:t>
      </w:r>
    </w:p>
    <w:p>
      <w:r>
        <w:br/>
        <w:t>І в середині букваря багато малюнків. Ось на зеленій стеблині сидить оса. Черевце в неї жовте з чорними смужечками, крильця прозорі. А навколо квіти — і голубі, і лілові, і рожеві. А ось велика буква "С", і під нею намальовано сову, сніп, серп, стіл, сани, сапку. Всі слова починаються на букву "С". А Катруся придумала ще: соловейко, сорока, сонечко.</w:t>
      </w:r>
    </w:p>
    <w:p>
      <w:r>
        <w:br/>
        <w:t>А букви в букварі не мертві, а живісінькі. Катрусі здається, що "О" — це обручик, який ось візьме і покотиться... "Ж" — сердитий жук з гострими кігтями. "Н" — це драбинка, "Р" — сокирка, а "С" — гадючка.</w:t>
      </w:r>
    </w:p>
    <w:p>
      <w:r>
        <w:br/>
        <w:t>Дуже любить свій буквар Катруся. Розглядає і боїться, щоб плямочку не зробити. Обгорнула його білим папером і не букварем його зве, а буквариком — такий він їй милий.</w:t>
      </w:r>
    </w:p>
    <w:p>
      <w:r>
        <w:br/>
        <w:t>Прийде хто в гості до мами, а Катруся зараз:</w:t>
      </w:r>
    </w:p>
    <w:p>
      <w:r>
        <w:br/>
        <w:t>— Тьотю, а в мене — букварик! Учителька загадала на завтра ось це прочитати і це...</w:t>
      </w:r>
    </w:p>
    <w:p>
      <w:r>
        <w:br/>
        <w:t>Сяде і голосно читає...</w:t>
      </w:r>
    </w:p>
    <w:p>
      <w:r>
        <w:br/>
        <w:t>— На су-ку ку-ку! На ти-ну кар-кар!</w:t>
      </w:r>
    </w:p>
    <w:p>
      <w:r>
        <w:br/>
        <w:t>І ось сталося лихо: Катруся загубила свого букваря. А було це так. Катруся з Наталею поверталися з школи. Накрапав дощ, і дівчатка поспішали. Біля міського саду Наталя попрощалася; звідси їй додому ближче. Катруся побігла далі стежкою через сад.</w:t>
      </w:r>
    </w:p>
    <w:p>
      <w:r>
        <w:br/>
        <w:t>Дівчинка знала таку вузеньку стежку, яка вела навпростець додому. Треба тільки звернути з головної алеї і минути кіоск, де продаються книжки. Тут і починається знайома стежка.</w:t>
      </w:r>
    </w:p>
    <w:p>
      <w:r>
        <w:br/>
        <w:t>Ну от, прибігла додому, а дощ уже затарабанив у вікна.</w:t>
      </w:r>
    </w:p>
    <w:p>
      <w:r>
        <w:br/>
        <w:t>По обіді Катруся сіла вчити уроки, розкрила сумку і хотіла витягти буквар. Але... букваря в сумці не було!</w:t>
      </w:r>
    </w:p>
    <w:p>
      <w:r>
        <w:br/>
        <w:t>Ви чуєте — буквар зник!</w:t>
      </w:r>
    </w:p>
    <w:p>
      <w:r>
        <w:br/>
        <w:t>Дівчинка похапцем витрусила із сумки все, що в ній лежало. На стіл випали три зошити: один — для письма, другий, у клітинку,— для арифметики, третій — для малювання. Стукнув пенал, розкрився, і з нього вискочила гумка й олівець.</w:t>
      </w:r>
    </w:p>
    <w:p>
      <w:r>
        <w:br/>
        <w:t>Катруся зазирнула і під стіл, і під стілець — ні, букваря нема.</w:t>
      </w:r>
    </w:p>
    <w:p>
      <w:r>
        <w:br/>
        <w:t>— Загубила,— прошепотіла дівчинка. Серце в неї стиснулось, па очі навернулися сльози. А як це сталося? Коли?</w:t>
      </w:r>
    </w:p>
    <w:p>
      <w:r>
        <w:br/>
        <w:t>Катруся пам'ятала, як вона після останнього уроку склала зошити, поклала в сумку буквар. З коридора гукнула Наталочка: "Катрусю, швидше!"</w:t>
      </w:r>
    </w:p>
    <w:p>
      <w:r>
        <w:br/>
        <w:t>Катруся вискочила з класу вслід за подружкою, закрила в коридорі сумку...</w:t>
      </w:r>
    </w:p>
    <w:p>
      <w:r>
        <w:br/>
        <w:t>Згадалось дівчинці: тікаючи від дощу, вона бігла стежкою через міський сад...</w:t>
      </w:r>
    </w:p>
    <w:p>
      <w:r>
        <w:br/>
        <w:t>Катруся схопилась. Ось де вона загубила буквар. На стежці!</w:t>
      </w:r>
    </w:p>
    <w:p>
      <w:r>
        <w:br/>
        <w:t>Ну, ясно, вона бігла й розмахувала сумкою — буквар і вискочив. А вона й не помітила.</w:t>
      </w:r>
    </w:p>
    <w:p>
      <w:r>
        <w:br/>
        <w:t>Школярка накинула на себе жакет і вийшла надвір. Дощ перестав, але з дерев зривалися великі краплини.</w:t>
      </w:r>
    </w:p>
    <w:p>
      <w:r>
        <w:br/>
        <w:t>Дівчинка хутко йшла стежкою в саду, уважно озираючись навкруги. Стежка була росяна, холодні краплини з дерев іноді влучали просто за комірець.</w:t>
      </w:r>
    </w:p>
    <w:p>
      <w:r>
        <w:br/>
        <w:t>"Що ж сталося з моїм буквариком? — гірко думала Катруся.— Адже він, напевне, розмок, зовсім розмок під дощем!"</w:t>
      </w:r>
    </w:p>
    <w:p>
      <w:r>
        <w:br/>
        <w:t>Додому повернулася дівчинка тоді, коли почало смеркати. Була вона стомлена, в мокрих, брудних черевиках. Але букваря так і не знайшла.</w:t>
      </w:r>
    </w:p>
    <w:p>
      <w:r>
        <w:br/>
        <w:t>"Що ж тепер буде? — думала Катруся.— Що скаже вчителька Марія Пилипівпа?"</w:t>
      </w:r>
    </w:p>
    <w:p>
      <w:r>
        <w:br/>
        <w:t>А як згадала про тс, що в усіх у класі є букварі, тільки одна вона, Катруся, залишилася без свого чудового букварика, сльози самі покотилися по щоках.</w:t>
      </w:r>
    </w:p>
    <w:p>
      <w:r>
        <w:br/>
        <w:t>Дівчинка розповіла мамі про своє горе.</w:t>
      </w:r>
    </w:p>
    <w:p>
      <w:r>
        <w:br/>
        <w:t>Мати похитала головою:</w:t>
      </w:r>
    </w:p>
    <w:p>
      <w:r>
        <w:br/>
        <w:t>— Хіба ж можна бути такою розгубою? Завтра ти мусиш про все розказати вчительці. А плакати, Катрусю, не треба. Будь мужньою!</w:t>
      </w:r>
    </w:p>
    <w:p>
      <w:r>
        <w:br/>
        <w:t>Звісно, Катрусі дуже хочеться бути мужньою, сміливою. І вона буде такою. Яке б лихо не сталося, Катруся ніколи, ніколи не стане плакати. Вона сама не любить плаксіїв. Але ж як шкода букваря!</w:t>
      </w:r>
    </w:p>
    <w:p>
      <w:r>
        <w:br/>
        <w:t>Наступного дня вранці про загублений буквар уже знала й Наталочка. Вона одвела Катрусю в найдальший куточок класу — між дверима й шафою — і, щоб ніхто не почув, зашепотіла подружці:</w:t>
      </w:r>
    </w:p>
    <w:p>
      <w:r>
        <w:br/>
        <w:t>— Ой, Катрусенько, нікому ж, нікому не кажи про буквар! Бо якщо довідаються Мишко Лобода або Стьопа Шевчук, ото дражнитимуть "роззявою!"</w:t>
      </w:r>
    </w:p>
    <w:p>
      <w:r>
        <w:br/>
        <w:t>Очі в Катрусі стали великими й сумними.</w:t>
      </w:r>
    </w:p>
    <w:p>
      <w:r>
        <w:br/>
        <w:t>— А як же я... Як же я вчитиму уроки без букваря?</w:t>
      </w:r>
    </w:p>
    <w:p>
      <w:r>
        <w:br/>
        <w:t>— Нічого,— прошепотіла Наталя,— вчитимеш. Я тобі свій буквар даватиму! Хай мій буквар буде й твоїм.</w:t>
      </w:r>
    </w:p>
    <w:p>
      <w:r>
        <w:br/>
        <w:t>З ніжністю і любов'ю дивиться Катруся на подружку.</w:t>
      </w:r>
    </w:p>
    <w:p>
      <w:r>
        <w:br/>
        <w:t>Яка хороша ця Наталочка! Звісно, краще нічого не казати вчительці. Соромно признатися Марії Пилипівні, що ось я, мовляв, така роззява, буквар загубила!</w:t>
      </w:r>
    </w:p>
    <w:p>
      <w:r>
        <w:br/>
        <w:t>Марія Пилипівна, весело посміхаючись, зайшла в клас.</w:t>
      </w:r>
    </w:p>
    <w:p>
      <w:r>
        <w:br/>
        <w:t>Усі школярі, дівчатка й хлопчики, дружно встали.</w:t>
      </w:r>
    </w:p>
    <w:p>
      <w:r>
        <w:br/>
        <w:t>— Здрастуйте,— привіталася вчителька.— Сідайте. Вона розгорнула класний журнал, зробила перекличку, а тоді глянула на всіх і спитала:</w:t>
      </w:r>
    </w:p>
    <w:p>
      <w:r>
        <w:br/>
        <w:t>— Діти, скажіть мені, чи ніхто з вас нічого не загубив?</w:t>
      </w:r>
    </w:p>
    <w:p>
      <w:r>
        <w:br/>
        <w:t>У Катрусі так і тьохнуло серце. Вона дуже почервоніла, але, позирнувши на Мишка Лободу та на Стьопу Шевчука, потупилась.</w:t>
      </w:r>
    </w:p>
    <w:p>
      <w:r>
        <w:br/>
        <w:t>Мишко і Стьопа були найбільшими задирами в першому класі. А що вже насмішники — хтозна-які! Проходу не дадуть!</w:t>
      </w:r>
    </w:p>
    <w:p>
      <w:r>
        <w:br/>
        <w:t>Тут піднесла руку маленька чорнява дівчинка з двома кісками, звали її Оля Калюжна.</w:t>
      </w:r>
    </w:p>
    <w:p>
      <w:r>
        <w:br/>
        <w:t>— Я загубила гумку! — сказала вона.</w:t>
      </w:r>
    </w:p>
    <w:p>
      <w:r>
        <w:br/>
        <w:t>— А я — олівець! — відповів Дмитрик Шумило. Катруся ворухнулась, і Наталочці здалося, що вона</w:t>
      </w:r>
    </w:p>
    <w:p>
      <w:r>
        <w:br/>
        <w:t>теж хоче піднести руку. Наталочка швидко сіпнула подружку за рукав:</w:t>
      </w:r>
    </w:p>
    <w:p>
      <w:r>
        <w:br/>
        <w:t>— Мовчи!</w:t>
      </w:r>
    </w:p>
    <w:p>
      <w:r>
        <w:br/>
        <w:t>— Погано, що ви загубили гумку й олівець,— докірливо сказала Марія Пилипівна.— Треба бути уважними і берегти свої речі. Більше ніхто нічого не губив?</w:t>
      </w:r>
    </w:p>
    <w:p>
      <w:r>
        <w:br/>
        <w:t>Усі мовчали.</w:t>
      </w:r>
    </w:p>
    <w:p>
      <w:r>
        <w:br/>
        <w:t>Катруся, зашарівшись, намагалася не дивитись на вчительку.</w:t>
      </w:r>
    </w:p>
    <w:p>
      <w:r>
        <w:br/>
        <w:t>Марія Пилипівна пройшлася між партами, а тоді сказала:</w:t>
      </w:r>
    </w:p>
    <w:p>
      <w:r>
        <w:br/>
        <w:t>— Ну, тепер кожний покладіть перед собою буквар, і будемо читати.</w:t>
      </w:r>
    </w:p>
    <w:p>
      <w:r>
        <w:br/>
        <w:t>Всі взяли книжки.</w:t>
      </w:r>
    </w:p>
    <w:p>
      <w:r>
        <w:br/>
        <w:t>Тільки Катруся сиділа мов на голках. Наталочка присунула до неї свій буквар.</w:t>
      </w:r>
    </w:p>
    <w:p>
      <w:r>
        <w:br/>
        <w:t>— Будемо вдвох! — шепнула вона.</w:t>
      </w:r>
    </w:p>
    <w:p>
      <w:r>
        <w:br/>
        <w:t>Вчителька підійшла ближче й зупинилась просто біля Катрусиної парти.</w:t>
      </w:r>
    </w:p>
    <w:p>
      <w:r>
        <w:br/>
        <w:t>— А де, Катре, твій буквар? — спитала вона раптом. Катрусю кинуло в жар: ой, як соромно перед усім</w:t>
      </w:r>
    </w:p>
    <w:p>
      <w:r>
        <w:br/>
        <w:t>класом!</w:t>
      </w:r>
    </w:p>
    <w:p>
      <w:r>
        <w:br/>
        <w:t>Вона вже хотіла відповісти, що забула буквар удома, але, глянувши у вічі Марії Пилипівні, не змогла сказати неправду.</w:t>
      </w:r>
    </w:p>
    <w:p>
      <w:r>
        <w:br/>
        <w:t>— Я... Я загубила...— прошепотіла вона.</w:t>
      </w:r>
    </w:p>
    <w:p>
      <w:r>
        <w:br/>
        <w:t>— А я ж питала. Чому ти притаїлась? — промовила вчителька.</w:t>
      </w:r>
    </w:p>
    <w:p>
      <w:r>
        <w:br/>
        <w:t>Катруся мовчала. їй хотілось заплакати, розповісти Марії Пилипівні про все — як вона шукала буквар учора на росяній стежці в саду, як хвилювалась, але вирішила мовчати, щоб не насміхались Мишко й Стьопа.</w:t>
      </w:r>
    </w:p>
    <w:p>
      <w:r>
        <w:br/>
        <w:t>Про все хотілось розповісти вчительці, але Катрусі перехопило дихання. Вона мовчала, тільки серце її билось, як пташка в клітці.</w:t>
      </w:r>
    </w:p>
    <w:p>
      <w:r>
        <w:br/>
        <w:t>— Як же можна загубити свій буквар? — сказала вчителька.— Адже і буквар, і кожний зошит, і навіть гумка й олівець — це наша школярська зброя. Що було б, якби наші хоробрі солдати губили свою зброю?</w:t>
      </w:r>
    </w:p>
    <w:p>
      <w:r>
        <w:br/>
        <w:t>У класі було так тихо, що, здавалось, задзижчи муха, і то б її почули.</w:t>
      </w:r>
    </w:p>
    <w:p>
      <w:r>
        <w:br/>
        <w:t>— А що коли ти будеш піонеркою,— продовжувала вчителька,— і тобі доручать віднести важливий пакет у штаб юних розвідників. Ти й пакет загубиш?</w:t>
      </w:r>
    </w:p>
    <w:p>
      <w:r>
        <w:br/>
        <w:t>Катруся враз підняла голову і, глянувши просто в очі вчительці, голосно сказала:</w:t>
      </w:r>
    </w:p>
    <w:p>
      <w:r>
        <w:br/>
        <w:t>— Ні, я б ніколи не загубила!</w:t>
      </w:r>
    </w:p>
    <w:p>
      <w:r>
        <w:br/>
        <w:t>Вчителька якусь мить мовчала, а тоді промовила:</w:t>
      </w:r>
    </w:p>
    <w:p>
      <w:r>
        <w:br/>
        <w:t>— Добре. Щоб це було останній раз! І запам'ятайте, діти: що б не сталося, не треба таїтися! Говоріть завжди правду. Нічого не бійтеся!</w:t>
      </w:r>
    </w:p>
    <w:p>
      <w:r>
        <w:br/>
        <w:t>Марія Пилипівна пішла до столу, розкрила свій портфель і вийняла такий знайомий Катрусі буквар.</w:t>
      </w:r>
    </w:p>
    <w:p>
      <w:r>
        <w:br/>
        <w:t>— Ось твій буквар, Катре. Ти загубила його вчора в коридорі. Візьми! Будемо читати, діти...</w:t>
      </w:r>
    </w:p>
    <w:p>
      <w:r>
        <w:br/>
        <w:t>За матеріалами: Олесь Донченко. "Любима книжечка". Оповідання. Художник Ірина Зубковська-Скаканді. Киїів, видавництво "Веселка", 1988, 16 с.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Любима книжечка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