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Лихо з розуму (Горе з розуму)</w:t>
      </w:r>
    </w:p>
    <w:p>
      <w:r>
        <w:br/>
        <w:t xml:space="preserve"> ГОРЕ З РОЗУМУ&lt;br /&gt;</w:t>
        <w:br/>
        <w:t>ДІЄВІ ОСОБИ:&lt;br /&gt;</w:t>
        <w:br/>
        <w:t>Павло Афанасійович Фамусов — управитель у казенній установі.&lt;br /&gt;</w:t>
        <w:br/>
        <w:t>Софія Павлівна — дочка його.&lt;br /&gt;</w:t>
        <w:br/>
        <w:t>Лізонька — служниця.&lt;br /&gt;</w:t>
        <w:br/>
        <w:t>Олексій Степанович Молчалін — секретар Фамусова, що живе в нього в домі.&lt;br /&gt;</w:t>
        <w:br/>
        <w:t>Олександр Андрійович Чацький.&lt;br /&gt;</w:t>
        <w:br/>
        <w:t>Полковник Скалозуб Сергій Сергійович.&lt;br /&gt;</w:t>
        <w:br/>
        <w:t>Наталія Дмитрівна, молода дама, Платон Михайлович —чоловік її —— Горічі&lt;br /&gt;</w:t>
        <w:br/>
        <w:t>Князь Тугоуховський та княгиня, дружина його, з шістьма дочками.&lt;br /&gt;</w:t>
        <w:br/>
        <w:t>Графиня-бабка, Графиня-внучка —— Хрюміни&lt;br /&gt;</w:t>
        <w:br/>
        <w:t>Антін Антонович Загорєцький.&lt;br /&gt;</w:t>
        <w:br/>
        <w:t>Стара Хльостова, своячениця Фамусова&lt;br /&gt;</w:t>
        <w:br/>
        <w:t>Пан N.&lt;br /&gt;</w:t>
        <w:br/>
        <w:t>Пан Д.&lt;br /&gt;</w:t>
        <w:br/>
        <w:t>Репетілов.&lt;br /&gt;</w:t>
        <w:br/>
        <w:t>Петрушка та кілька слуг, з репліками. Багато гостей всякого розбору та їх лакеїв при роз'їзді.&lt;br /&gt;</w:t>
        <w:br/>
        <w:t>Офіціанти Фамусова.&lt;br /&gt;</w:t>
        <w:br/>
        <w:t>Дія в Москві, в домі Фамусова.</w:t>
      </w:r>
    </w:p>
    <w:p>
      <w:r>
        <w:br/>
        <w:t>ДІЯ ПЕРША&lt;br /&gt;</w:t>
        <w:br/>
        <w:t>ЯВА ПЕРША&lt;br /&gt;</w:t>
        <w:br/>
        <w:t>Вітальня, в ній великий годинник; праворуч двері до Софіїної&lt;br /&gt;</w:t>
        <w:br/>
        <w:t>спальні, звідки чути фортепіано з флейтою, що потім змов-&lt;br /&gt;</w:t>
        <w:br/>
        <w:t>кають. Лізонька посеред кімнати спить, перехилившись&lt;br /&gt;</w:t>
        <w:br/>
        <w:t>з крісла.&lt;br /&gt;</w:t>
        <w:br/>
        <w:t>(Ранок, ледве розвиднюється).&lt;br /&gt;</w:t>
        <w:br/>
        <w:t>Лізонька (раптом прокидається, встає з крісла, огля-&lt;br /&gt;</w:t>
        <w:br/>
        <w:t>дається).&lt;br /&gt;</w:t>
        <w:br/>
        <w:t>Світає І.. Ах! як швидко ніч минула І&lt;br /&gt;</w:t>
        <w:br/>
        <w:t>Просилась вчора спать:—куди І&lt;br /&gt;</w:t>
        <w:br/>
        <w:t>"Ми друга ждем".—Чатуй, сиди,&lt;br /&gt;</w:t>
        <w:br/>
        <w:t>Не спи, аж поки не впадеш безчула.&lt;br /&gt;</w:t>
        <w:br/>
        <w:t>Тепер, ось тільки но здрімнула,&lt;br /&gt;</w:t>
        <w:br/>
        <w:t>Вже день !.. Сказати їм — і край І&lt;br /&gt;</w:t>
        <w:br/>
        <w:t>(Стукає до Софії).&lt;br /&gt;</w:t>
        <w:br/>
        <w:t>Софіє Павлівно, гай — гай,&lt;br /&gt;</w:t>
        <w:br/>
        <w:t>Скажіть амуру надобранічі&lt;br /&gt;</w:t>
        <w:br/>
        <w:t>Поглухли?—Олексій Степанич[&lt;br /&gt;</w:t>
        <w:br/>
        <w:t>Ой, панночко 1..— І страх не візьме їх І&lt;br /&gt;</w:t>
        <w:br/>
        <w:t>(Відходить од дверей).&lt;br /&gt;</w:t>
        <w:br/>
        <w:t>От гість іще незваний!&lt;br /&gt;</w:t>
        <w:br/>
        <w:t>А що, як пан застука всіх?&lt;br /&gt;</w:t>
        <w:br/>
        <w:t>Біда служить в закоханої панни!&lt;br /&gt;</w:t>
        <w:br/>
        <w:t>(Знову до дверей).&lt;br /&gt;</w:t>
        <w:br/>
        <w:t>Час розійтись.— Чи вам не чуть?&lt;br /&gt;</w:t>
        <w:br/>
        <w:t>Голос Софії. Котра година?&lt;br /&gt;</w:t>
        <w:br/>
        <w:t>Лізонька.&lt;br /&gt;</w:t>
        <w:br/>
        <w:t>В домі всі встають.&lt;br /&gt;</w:t>
        <w:br/>
        <w:t>Софія (з своєї кімнати).&lt;br /&gt;</w:t>
        <w:br/>
        <w:t>Котра година?&lt;br /&gt;</w:t>
        <w:br/>
        <w:t>Лізонька.&lt;br /&gt;</w:t>
        <w:br/>
        <w:t>Сьома, восьма, ні, дев'ята!&lt;br /&gt;</w:t>
        <w:br/>
        <w:t>Софія (звідти ж).&lt;br /&gt;</w:t>
        <w:br/>
        <w:t>Неправда!&lt;br /&gt;</w:t>
        <w:br/>
        <w:t>Лізонька (геть од дверей).&lt;br /&gt;</w:t>
        <w:br/>
        <w:t>Ах І амур той клятий!&lt;br /&gt;</w:t>
        <w:br/>
        <w:t>І чути їм:—не зрозуміть.&lt;br /&gt;</w:t>
        <w:br/>
        <w:t>Чому б віконниць не відкрить?&lt;br /&gt;</w:t>
        <w:br/>
        <w:t>Годинник покручу.—Вже зварять з мене воду,&lt;br /&gt;</w:t>
        <w:br/>
        <w:t>Та змушу грать його.&lt;br /&gt;</w:t>
        <w:br/>
        <w:t>(Лізе на стілець, пересуває стрілку, годинник б'є і грає).&lt;br /&gt;</w:t>
        <w:br/>
        <w:t>ЯВА ДРУГА&lt;br /&gt;</w:t>
        <w:br/>
        <w:t>Ліза і Фамусов.&lt;br /&gt;</w:t>
        <w:br/>
        <w:t>Ліз а.&lt;br /&gt;</w:t>
        <w:br/>
        <w:t>Ах 1 пан!&lt;br /&gt;</w:t>
        <w:br/>
        <w:t>Фамусов.&lt;br /&gt;</w:t>
        <w:br/>
        <w:t>А так, я сам.&lt;br /&gt;</w:t>
        <w:br/>
        <w:t>(Спиняв музику годинника).&lt;br /&gt;</w:t>
        <w:br/>
        <w:t>Таке дівча—все пустощі та шкоди І&lt;br /&gt;</w:t>
        <w:br/>
        <w:t>Второпати не міг, яке то лихо там!&lt;br /&gt;</w:t>
        <w:br/>
        <w:t>То флейту чути мов, то наче фортеп'яно.&lt;br /&gt;</w:t>
        <w:br/>
        <w:t>Це ж для Софії начебто зарано??&lt;br /&gt;</w:t>
        <w:br/>
        <w:t>Л і за.&lt;br /&gt;</w:t>
        <w:br/>
        <w:t>Без наміру я, пане... так...&lt;br /&gt;</w:t>
        <w:br/>
        <w:t>Фамусов.&lt;br /&gt;</w:t>
        <w:br/>
        <w:t>Еге ж, без наміру... Вам вірити&lt;br /&gt;</w:t>
        <w:br/>
        <w:t>ще б пак І&lt;br /&gt;</w:t>
        <w:br/>
        <w:t>За вами поглядай 1&lt;br /&gt;</w:t>
        <w:br/>
        <w:t>(Горнеться до неї й залицяється).&lt;br /&gt;</w:t>
        <w:br/>
        <w:t>Ох, дзига пустотлива.&lt;br /&gt;</w:t>
        <w:br/>
        <w:t>Ліз а.&lt;br /&gt;</w:t>
        <w:br/>
        <w:t>Не сором вам, пустуєте самі ви!&lt;br /&gt;</w:t>
        <w:br/>
        <w:t>Фамусов.&lt;br /&gt;</w:t>
        <w:br/>
        <w:t>Смирненька он яка, диви,&lt;br /&gt;</w:t>
        <w:br/>
        <w:t>А вітер свище в голові.&lt;br /&gt;</w:t>
        <w:br/>
        <w:t>Ліза.&lt;br /&gt;</w:t>
        <w:br/>
        <w:t>Пустіть... Ніщо вам стид дівочий.&lt;br /&gt;</w:t>
        <w:br/>
        <w:t>Отямтеся — ви ж дід!&lt;br /&gt;</w:t>
        <w:br/>
        <w:t>Фамусов.&lt;br /&gt;</w:t>
        <w:br/>
        <w:t>Хіба ж такі діди?&lt;br /&gt;</w:t>
        <w:br/>
        <w:t>Ліза.&lt;br /&gt;</w:t>
        <w:br/>
        <w:t>Ну, прийде хтось, як глянем в очі?&lt;br /&gt;</w:t>
        <w:br/>
        <w:t>Фамусов.&lt;br /&gt;</w:t>
        <w:br/>
        <w:t>Хто ж трапиться сюди?&lt;br /&gt;</w:t>
        <w:br/>
        <w:t>Софія спить?&lt;br /&gt;</w:t>
        <w:br/>
        <w:t>Лягли от спочивати.&lt;br /&gt;</w:t>
        <w:br/>
        <w:t>Фамусов.&lt;br /&gt;</w:t>
        <w:br/>
        <w:t>Тепер! А ніч?&lt;br /&gt;</w:t>
        <w:br/>
        <w:t>Ліза.&lt;br /&gt;</w:t>
        <w:br/>
        <w:t>Читали все завзято.&lt;br /&gt;</w:t>
        <w:br/>
        <w:t>Фамусов.&lt;br /&gt;</w:t>
        <w:br/>
        <w:t>Чи бач, які ще примхи завелися.&lt;br /&gt;</w:t>
        <w:br/>
        <w:t>Ліза.&lt;br /&gt;</w:t>
        <w:br/>
        <w:t>Замкнуться, й вголос ну французькі все&lt;br /&gt;</w:t>
        <w:br/>
        <w:t>книжки&lt;br /&gt;</w:t>
        <w:br/>
        <w:t>Читать...&lt;br /&gt;</w:t>
        <w:br/>
        <w:t>Фамусов.&lt;br /&gt;</w:t>
        <w:br/>
        <w:t>Скажи — псувать їй очі не годиться&lt;br /&gt;</w:t>
        <w:br/>
        <w:t>Нема пуття з книжок отих:&lt;br /&gt;</w:t>
        <w:br/>
        <w:t>Не спить, бач, од французьких книг,&lt;br /&gt;</w:t>
        <w:br/>
        <w:t>Мені ж від руських добре спиться.&lt;br /&gt;</w:t>
        <w:br/>
        <w:t>Ліза.&lt;br /&gt;</w:t>
        <w:br/>
        <w:t>От встануть, і скажу цю ж мить.&lt;br /&gt;</w:t>
        <w:br/>
        <w:t>А зараз звольте йти, бо як би не збудить&lt;br /&gt;</w:t>
        <w:br/>
        <w:t>Фамусов. ,&lt;br /&gt;</w:t>
        <w:br/>
        <w:t>Чого будить? Годинника заводиш,&lt;br /&gt;</w:t>
        <w:br/>
        <w:t>На весь квартал симфонію гримиш.&lt;br /&gt;</w:t>
        <w:br/>
        <w:t>Ліза (якнайголосніше).&lt;br /&gt;</w:t>
        <w:br/>
        <w:t>Та що ви, пак І&lt;br /&gt;</w:t>
        <w:br/>
        <w:t>Фамусов.&lt;br /&gt;</w:t>
        <w:br/>
        <w:t>Дурна, ти ще б сильніш*&lt;br /&gt;</w:t>
        <w:br/>
        <w:t>Скажена, годі ж!&lt;br /&gt;</w:t>
        <w:br/>
        <w:t>Ліз а.&lt;br /&gt;</w:t>
        <w:br/>
        <w:t>Боюсь, не вийшло би з того...&lt;br /&gt;</w:t>
        <w:br/>
        <w:t>Фамусов.&lt;br /&gt;</w:t>
        <w:br/>
        <w:t>Чого?&lt;br /&gt;</w:t>
        <w:br/>
        <w:t>Ліза.&lt;br /&gt;</w:t>
        <w:br/>
        <w:t>Хіба дитина ви, чи вас мені навчати;&lt;br /&gt;</w:t>
        <w:br/>
        <w:t>Відомо, на зорі чутливо сплять дівчата;&lt;br /&gt;</w:t>
        <w:br/>
        <w:t>Щось рипне, чи хтосі* пройде: все,&lt;br /&gt;</w:t>
        <w:br/>
        <w:t>Все чують...&lt;br /&gt;</w:t>
        <w:br/>
        <w:t>Фамусов.&lt;br /&gt;</w:t>
        <w:br/>
        <w:t>От верзе!&lt;br /&gt;</w:t>
        <w:br/>
        <w:t>Голос Софії.&lt;br /&gt;</w:t>
        <w:br/>
        <w:t>Гей, Лізо!&lt;br /&gt;</w:t>
        <w:br/>
        <w:t>Фамусов (поквапливо).&lt;br /&gt;</w:t>
        <w:br/>
        <w:t>Цить!&lt;br /&gt;</w:t>
        <w:br/>
        <w:t>(Крадеться геть із кімнати навшпиньки).&lt;br /&gt;</w:t>
        <w:br/>
        <w:t>Ліза (сама).&lt;br /&gt;</w:t>
        <w:br/>
        <w:t>Пішов... Ах! од панів подалі;&lt;br /&gt;</w:t>
        <w:br/>
        <w:t>Біди від них собі, того й диви, діждеш.&lt;br /&gt;</w:t>
        <w:br/>
        <w:t>Хай нас мине над всі печалі&lt;br /&gt;</w:t>
        <w:br/>
        <w:t>І панський гнів, і панська ласка теж.&lt;br /&gt;</w:t>
        <w:br/>
        <w:t>ЯВА ТРЕТЯ&lt;br /&gt;</w:t>
        <w:br/>
        <w:t>Ліза. С о ф і я із свічкою, за нею М о л ч а л і н.&lt;br /&gt;</w:t>
        <w:br/>
        <w:t>Софія.&lt;br /&gt;</w:t>
        <w:br/>
        <w:t>Що, Лізо, це на тебе спало?&lt;br /&gt;</w:t>
        <w:br/>
        <w:t>Шумиш...&lt;br /&gt;</w:t>
        <w:br/>
        <w:t>Ліза.&lt;br /&gt;</w:t>
        <w:br/>
        <w:t>Звичайно, вам не легко розійтись ?&lt;br /&gt;</w:t>
        <w:br/>
        <w:t>До ранку вдвох усе, а все здається мало?&lt;br /&gt;</w:t>
        <w:br/>
        <w:t>Софія.&lt;br /&gt;</w:t>
        <w:br/>
        <w:t>Ах, ранок, справді, вже, дивись!&lt;br /&gt;</w:t>
        <w:br/>
        <w:t>(Гасить свічку).&lt;br /&gt;</w:t>
        <w:br/>
        <w:t>І день, і сум. Де ніч, не знати!&lt;br /&gt;</w:t>
        <w:br/>
        <w:t>Ліза.&lt;br /&gt;</w:t>
        <w:br/>
        <w:t>Сумуйте, кару бо не вам, мені ж дістати.&lt;br /&gt;</w:t>
        <w:br/>
        <w:t>Тут тато ваш прийшли; я не в собі була,&lt;br /&gt;</w:t>
        <w:br/>
        <w:t>Крутилась так і сяк, не знаю, що плела.&lt;br /&gt;</w:t>
        <w:br/>
        <w:t>Ідіть но, пане, вже! Чого стояти досі?&lt;br /&gt;</w:t>
        <w:br/>
        <w:t>Прощайтесь. Серце аж зайшлося;&lt;br /&gt;</w:t>
        <w:br/>
        <w:t>Година, бач, яка, погляньте у вікно: ,&lt;br /&gt;</w:t>
        <w:br/>
        <w:t>Народ як плав пливе давно;&lt;br /&gt;</w:t>
        <w:br/>
        <w:t>А в домі стук, хідня, вже прибирать кінчають.&lt;br /&gt;</w:t>
        <w:br/>
        <w:t>Софія.&lt;br /&gt;</w:t>
        <w:br/>
        <w:t>Щасливії часу не помічають.&lt;br /&gt;</w:t>
        <w:br/>
        <w:t>Ліза.&lt;br /&gt;</w:t>
        <w:br/>
        <w:t>Вам можна їх не помічать;&lt;br /&gt;</w:t>
        <w:br/>
        <w:t>А кари, звісно, вже мені за вас зазнать.&lt;br /&gt;</w:t>
        <w:br/>
        <w:t>Софія (до Молчаліяа)&lt;br /&gt;</w:t>
        <w:br/>
        <w:t>Ідіть. Ах, цілий день нам ще нудьга і мука 1&lt;br /&gt;</w:t>
        <w:br/>
        <w:t>Ліза.&lt;br /&gt;</w:t>
        <w:br/>
        <w:t>Бог з вами ! Та візьміть же руку 1&lt;br /&gt;</w:t>
        <w:br/>
        <w:t>(Розводить їх. Молчалін у дверях стикається з Фамусовим).&lt;br /&gt;</w:t>
        <w:br/>
        <w:t>ЯВА ЧЕТВЕРТА&lt;br /&gt;</w:t>
        <w:br/>
        <w:t>Софія. Ліза, Молчалін, Фамусов.&lt;br /&gt;</w:t>
        <w:br/>
        <w:t>Фамусов.&lt;br /&gt;</w:t>
        <w:br/>
        <w:t>Оце оказія! Молчалін? ти, брат?&lt;br /&gt;</w:t>
        <w:br/>
        <w:t>Молчалін.&lt;br /&gt;</w:t>
        <w:br/>
        <w:t>Я.&lt;br /&gt;</w:t>
        <w:br/>
        <w:t>Фамусов.&lt;br /&gt;</w:t>
        <w:br/>
        <w:t>До чого ж тут поява ця твоя ?&lt;br /&gt;</w:t>
        <w:br/>
        <w:t>І ти, Софіє!.. Здрастуй 1 Що ти&lt;br /&gt;</w:t>
        <w:br/>
        <w:t>Так рано підвелась! га ? чи яка робота ?&lt;br /&gt;</w:t>
        <w:br/>
        <w:t>І як надумав бог докупи вас злучить ?&lt;br /&gt;</w:t>
        <w:br/>
        <w:t>Софія.&lt;br /&gt;</w:t>
        <w:br/>
        <w:t>Він тільки но зайшов, цю мить.&lt;br /&gt;</w:t>
        <w:br/>
        <w:t>Молчалін.&lt;br /&gt;</w:t>
        <w:br/>
        <w:t>Гуляв оце я.&lt;br /&gt;</w:t>
        <w:br/>
        <w:t>Фамусов.&lt;br /&gt;</w:t>
        <w:br/>
        <w:t>Ні, гуляй собі, дружочку,&lt;br /&gt;</w:t>
        <w:br/>
        <w:t>Десь далі від цього куточку.&lt;br /&gt;</w:t>
        <w:br/>
        <w:t>А ти 1 Лише прокинулась, з мужчиною, диви,&lt;br /&gt;</w:t>
        <w:br/>
        <w:t>Ще й з молодим! Воно ж якраз підходить!&lt;br /&gt;</w:t>
        <w:br/>
        <w:t>Читає, й мозок колобродить.&lt;br /&gt;</w:t>
        <w:br/>
        <w:t>Усі такі з книжками ви!&lt;br /&gt;</w:t>
        <w:br/>
        <w:t>А все Кузнецький міст, і штукарі-французи,&lt;br /&gt;</w:t>
        <w:br/>
        <w:t>Звідкіль і моди в нас, і автори, і музи:&lt;br /&gt;</w:t>
        <w:br/>
        <w:t>Ті згубники і грошей, і сердецьі&lt;br /&gt;</w:t>
        <w:br/>
        <w:t>Коли врятує нас творець&lt;br /&gt;</w:t>
        <w:br/>
        <w:t>Од витребеньок їх! капелюхів! книгарень!&lt;br /&gt;</w:t>
        <w:br/>
        <w:t>Цукерень, мод і перукарень!&lt;br /&gt;</w:t>
        <w:br/>
        <w:t>Софія.&lt;br /&gt;</w:t>
        <w:br/>
        <w:t>Дозвольте, батечку, не стямлюся ніяк;&lt;br /&gt;</w:t>
        <w:br/>
        <w:t>У голові туман, усю аж трусить ляк,&lt;br /&gt;</w:t>
        <w:br/>
        <w:t>Ви вбігти зволили сюди швиденько,&lt;br /&gt;</w:t>
        <w:br/>
        <w:t>Я не в собі.&lt;br /&gt;</w:t>
        <w:br/>
        <w:t>Фамусов.&lt;br /&gt;</w:t>
        <w:br/>
        <w:t>Ну, дякую красненько 1&lt;br /&gt;</w:t>
        <w:br/>
        <w:t>До них я скоком прискакав!&lt;br /&gt;</w:t>
        <w:br/>
        <w:t>Я перешкодив! я злякав!&lt;br /&gt;</w:t>
        <w:br/>
        <w:t>Сам, донечко, я в розладі, день цілий&lt;br /&gt;</w:t>
        <w:br/>
        <w:t>Не знаю спочину, ввесь час мов очманілий.&lt;br /&gt;</w:t>
        <w:br/>
        <w:t>В службових справах клопіт, метушня.&lt;br /&gt;</w:t>
        <w:br/>
        <w:t>До мене лізе всяк, то діло, то сварня!&lt;br /&gt;</w:t>
        <w:br/>
        <w:t>Чи ждав ще клопоту такого та обману?..&lt;br /&gt;</w:t>
        <w:br/>
        <w:t>Софія (крізь сльози).&lt;br /&gt;</w:t>
        <w:br/>
        <w:t>Від кого, батечку?&lt;br /&gt;</w:t>
        <w:br/>
        <w:t>Фамусов.&lt;br /&gt;</w:t>
        <w:br/>
        <w:t>От докоряти стане,&lt;br /&gt;</w:t>
        <w:br/>
        <w:t>Що марно лаю і стижу.&lt;br /&gt;</w:t>
        <w:br/>
        <w:t>Не плач, а слухай, що кажу.&lt;br /&gt;</w:t>
        <w:br/>
        <w:t>Вже ж піклувались так за тебе&lt;br /&gt;</w:t>
        <w:br/>
        <w:t>Ще з пелюшок! що більш не треба!&lt;br /&gt;</w:t>
        <w:br/>
        <w:t>Иомерла мати — що ж: я мати знов&lt;br /&gt;</w:t>
        <w:br/>
        <w:t>В мадам Розье тобі знайшов.&lt;br /&gt;</w:t>
        <w:br/>
        <w:t>Стареньку-чудо взяв, таку знайти ще годі:&lt;br /&gt;</w:t>
        <w:br/>
        <w:t>Звичаї знала, скарб була в господі.&lt;br /&gt;</w:t>
        <w:br/>
        <w:t>Щоправда, не ловила гав:&lt;br /&gt;</w:t>
        <w:br/>
        <w:t>П'ятсот карбованців як дав&lt;br /&gt;</w:t>
        <w:br/>
        <w:t>На рік хтось більше, вже і спокусило.&lt;br /&gt;</w:t>
        <w:br/>
        <w:t>Та не в" мадамі сила.&lt;br /&gt;</w:t>
        <w:br/>
        <w:t>Чи ж треба кращого взірця,&lt;br /&gt;</w:t>
        <w:br/>
        <w:t>Як бачиш рідного вітця.&lt;br /&gt;</w:t>
        <w:br/>
        <w:t>Дивись: не з молодих, з постави я невидний,&lt;br /&gt;</w:t>
        <w:br/>
        <w:t>Та ще бадьорий, так, старий, а молодець.&lt;br /&gt;</w:t>
        <w:br/>
        <w:t>Сам пан собі, і вільний удовець...&lt;br /&gt;</w:t>
        <w:br/>
        <w:t>Поводження чернече, гідне!..&lt;br /&gt;</w:t>
        <w:br/>
        <w:t>Ліза.&lt;br /&gt;</w:t>
        <w:br/>
        <w:t>Даруйте, пане, я...&lt;br /&gt;</w:t>
        <w:br/>
        <w:t>Ф а му сов.&lt;br /&gt;</w:t>
        <w:br/>
        <w:t>Мовчать:&lt;br /&gt;</w:t>
        <w:br/>
        <w:t>Ото часи! Не знаєш, що почать 1&lt;br /&gt;</w:t>
        <w:br/>
        <w:t>Всі стали мудреці хороші,&lt;br /&gt;</w:t>
        <w:br/>
        <w:t>А доньки—ті найбільш, та добрі, справді, ми,&lt;br /&gt;</w:t>
        <w:br/>
        <w:t>А мови гірше від чуми!&lt;br /&gt;</w:t>
        <w:br/>
        <w:t>Берем пройдисвітів на хліб ми і за гроші,&lt;br /&gt;</w:t>
        <w:br/>
        <w:t>Мовляв, учіть, панове, донечок всього,—&lt;br /&gt;</w:t>
        <w:br/>
        <w:t>Співать! і танцювать! і вчіть кокетування!&lt;br /&gt;</w:t>
        <w:br/>
        <w:t>Мов хочем їх оддать за блазнів наостаннє.&lt;br /&gt;</w:t>
        <w:br/>
        <w:t>Ти, любий друже, що? Прийшов шукать&lt;br /&gt;</w:t>
        <w:br/>
        <w:t>чого?&lt;br /&gt;</w:t>
        <w:br/>
        <w:t>Безроду притулив, в своїй пригрів, родині,&lt;br /&gt;</w:t>
        <w:br/>
        <w:t>Зробив асесором, секретарем до справ.&lt;br /&gt;</w:t>
        <w:br/>
        <w:t>На службі у Москві ти через кого нині? —&lt;br /&gt;</w:t>
        <w:br/>
        <w:t>Якби не я,— в Твері б ти пропадав.&lt;br /&gt;</w:t>
        <w:br/>
        <w:t>До чого це ваш гнів? Не в гості ж він&lt;br /&gt;</w:t>
        <w:br/>
        <w:t>з'явився,&lt;br /&gt;</w:t>
        <w:br/>
        <w:t>У домі в нас живе, отож, яких вам див І&lt;br /&gt;</w:t>
        <w:br/>
        <w:t>Ішов туди, тут опинився.&lt;br /&gt;</w:t>
        <w:br/>
        <w:t>Фамусов.&lt;br /&gt;</w:t>
        <w:br/>
        <w:t>Випадком, чи того схотів?&lt;br /&gt;</w:t>
        <w:br/>
        <w:t>Та вкупі ви чому? Тут щось не теє, мила...&lt;br /&gt;</w:t>
        <w:br/>
        <w:t>Софія.&lt;br /&gt;</w:t>
        <w:br/>
        <w:t>Та ось чому турбація: коли&lt;br /&gt;</w:t>
        <w:br/>
        <w:t>Ви з Лізою допіру тут були,&lt;br /&gt;</w:t>
        <w:br/>
        <w:t>Злякав мене ваш голос, і щосили,&lt;br /&gt;</w:t>
        <w:br/>
        <w:t>Без тями вмить побігла я сюди.&lt;br /&gt;</w:t>
        <w:br/>
        <w:t>Фамусов.&lt;br /&gt;</w:t>
        <w:br/>
        <w:t>На мене всю вину складуть ще, як годиться,&lt;br /&gt;</w:t>
        <w:br/>
        <w:t>Невчасно голос мій накоїв їм бідиі&lt;br /&gt;</w:t>
        <w:br/>
        <w:t>Софія.&lt;br /&gt;</w:t>
        <w:br/>
        <w:t>Як снилось щось сумне, стурбує і дрібниця.&lt;br /&gt;</w:t>
        <w:br/>
        <w:t>Сказать вам сон? Сама я не збагну.&lt;br /&gt;</w:t>
        <w:br/>
        <w:t>Фамусов.&lt;br /&gt;</w:t>
        <w:br/>
        <w:t>От чудасія ще І&lt;br /&gt;</w:t>
        <w:br/>
        <w:t>Софія.&lt;br /&gt;</w:t>
        <w:br/>
        <w:t>Вам розповісти?&lt;br /&gt;</w:t>
        <w:br/>
        <w:t>Фамусов.&lt;br /&gt;</w:t>
        <w:br/>
        <w:t>Ну?&lt;br /&gt;</w:t>
        <w:br/>
        <w:t>(Сідав).&lt;br /&gt;</w:t>
        <w:br/>
        <w:t>зі&lt;br /&gt;</w:t>
        <w:br/>
        <w:t>Дозвольте... як... у сні тім див чимало ...&lt;br /&gt;</w:t>
        <w:br/>
        <w:t>Квітчастий луг, і я шукала&lt;br /&gt;</w:t>
        <w:br/>
        <w:t>Трави,&lt;br /&gt;</w:t>
        <w:br/>
        <w:t>Якої — вийшло з голови.&lt;br /&gt;</w:t>
        <w:br/>
        <w:t>Тут любий, дорогий, один із тих, кого ми&lt;br /&gt;</w:t>
        <w:br/>
        <w:t>Побачимо — мов вік він нам знайомий,&lt;br /&gt;</w:t>
        <w:br/>
        <w:t>З'явився раптом... в нього ум, принада рис,&lt;br /&gt;</w:t>
        <w:br/>
        <w:t>Та він несміливий... Хто в злиднях змалку&lt;br /&gt;</w:t>
        <w:br/>
        <w:t>ріс...&lt;br /&gt;</w:t>
        <w:br/>
        <w:t>Фамусов.&lt;br /&gt;</w:t>
        <w:br/>
        <w:t>Ах! матінко, врятуй від кари!&lt;br /&gt;</w:t>
        <w:br/>
        <w:t>Тобі голота не до пари.&lt;br /&gt;</w:t>
        <w:br/>
        <w:t>Софія.&lt;br /&gt;</w:t>
        <w:br/>
        <w:t>А потім зникло все: і луг той, і чебрець.&lt;br /&gt;</w:t>
        <w:br/>
        <w:t>В кімнаті темній ми. І—важко уявити —&lt;br /&gt;</w:t>
        <w:br/>
        <w:t>Підлога геть, ви, тату, звідти,&lt;br /&gt;</w:t>
        <w:br/>
        <w:t>Волосся сторч, блідий, немов той мрець!&lt;br /&gt;</w:t>
        <w:br/>
        <w:t>Тут з громом навстіж двері, й наче&lt;br /&gt;</w:t>
        <w:br/>
        <w:t>Напівлюдей, напівзвГрів я бачу.&lt;br /&gt;</w:t>
        <w:br/>
        <w:t>Нас розлучивши двох, взялися мучить враз&lt;br /&gt;</w:t>
        <w:br/>
        <w:t>Того, кого люблю любов'ю я палкою.&lt;br /&gt;</w:t>
        <w:br/>
        <w:t>До нього я — ви тягнете до вас:&lt;br /&gt;</w:t>
        <w:br/>
        <w:t>Потвори верещать навколо нас юрбою 1&lt;br /&gt;</w:t>
        <w:br/>
        <w:t>Він вслід кричить!..—&lt;br /&gt;</w:t>
        <w:br/>
        <w:t>Проснулась. Ходить хтось, гримить:&lt;br /&gt;</w:t>
        <w:br/>
        <w:t>Ваш голос був... міркую, що так рано?&lt;br /&gt;</w:t>
        <w:br/>
        <w:t>Біжу сюди — і вас знаходжу з ним.&lt;br /&gt;</w:t>
        <w:br/>
        <w:t>Ф а му сов.&lt;br /&gt;</w:t>
        <w:br/>
        <w:t>Еге ж, біда із сном таким,&lt;br /&gt;</w:t>
        <w:br/>
        <w:t>Все є тут, як нема обману:&lt;br /&gt;</w:t>
        <w:br/>
        <w:t>Коханнячко, і жах, і квіти, і чорти.&lt;br /&gt;</w:t>
        <w:br/>
        <w:t>Ну, пане мій, а ти?&lt;br /&gt;</w:t>
        <w:br/>
        <w:t>М о л ч а л і н.&lt;br /&gt;</w:t>
        <w:br/>
        <w:t>Ваш голос чув я.&lt;br /&gt;</w:t>
        <w:br/>
        <w:t>Ф а м у с о в.&lt;br /&gt;</w:t>
        <w:br/>
        <w:t>От сміхота.&lt;br /&gt;</w:t>
        <w:br/>
        <w:t>Допік їм голос мій, усім завдав роботи,&lt;br /&gt;</w:t>
        <w:br/>
        <w:t>Знай, будить,—гей, мовляв, усяк сюди біжи І&lt;br /&gt;</w:t>
        <w:br/>
        <w:t>На голос мій спішив, чого ж бо? Ну, кажи&lt;br /&gt;</w:t>
        <w:br/>
        <w:t>Мол чалін.&lt;br /&gt;</w:t>
        <w:br/>
        <w:t>Папери ніс.&lt;br /&gt;</w:t>
        <w:br/>
        <w:t>Ф а м у с о в.&lt;br /&gt;</w:t>
        <w:br/>
        <w:t>Так! їх ще бракувало.&lt;br /&gt;</w:t>
        <w:br/>
        <w:t>Та зглянься, що це враз напали&lt;br /&gt;</w:t>
        <w:br/>
        <w:t>До служби потяг і любов!&lt;br /&gt;</w:t>
        <w:br/>
        <w:t>(Встає).&lt;br /&gt;</w:t>
        <w:br/>
        <w:t>Ну, донечко, спочинь ізнов.&lt;br /&gt;</w:t>
        <w:br/>
        <w:t>Чудні бувають сни, а ввіч того чудніше;&lt;br /&gt;</w:t>
        <w:br/>
        <w:t>Шукала ти собі трави,&lt;br /&gt;</w:t>
        <w:br/>
        <w:t>А любий трапився скоріше;&lt;br /&gt;</w:t>
        <w:br/>
        <w:t>Дурниці викинь з голови;&lt;br /&gt;</w:t>
        <w:br/>
        <w:t>Де дива, не добрати змісту;&lt;br /&gt;</w:t>
        <w:br/>
        <w:t>Іди, лягай іще поспать.&lt;br /&gt;</w:t>
        <w:br/>
        <w:t>Що Молчаліна).&lt;br /&gt;</w:t>
        <w:br/>
        <w:t>Ходім папери розбирать.&lt;br /&gt;</w:t>
        <w:br/>
        <w:t>М о л ч а л і н.&lt;br /&gt;</w:t>
        <w:br/>
        <w:t>Я тільки ніс, щоб доповісти,&lt;br /&gt;</w:t>
        <w:br/>
        <w:t>Потрібні довідки, а щодо решти — в тих&lt;br /&gt;</w:t>
        <w:br/>
        <w:t>Є суперечності, і плутання без краю.&lt;br /&gt;</w:t>
        <w:br/>
        <w:t>Ф а м у с о в.&lt;br /&gt;</w:t>
        <w:br/>
        <w:t>Одне лише завжди мене лякає,&lt;br /&gt;</w:t>
        <w:br/>
        <w:t>Щоб гори не зібрались іх;&lt;br /&gt;</w:t>
        <w:br/>
        <w:t>Дай волю вам, воно б так і засіло.&lt;br /&gt;</w:t>
        <w:br/>
        <w:t>А в мене так: чи діло, чи не діло,&lt;br /&gt;</w:t>
        <w:br/>
        <w:t>Такий вже мій звичай:&lt;br /&gt;</w:t>
        <w:br/>
        <w:t>Підписано — й мороці край І&lt;br /&gt;</w:t>
        <w:br/>
        <w:t>Виходить з Молчаліним, у дверях пропускав його наперед"&lt;br /&gt;</w:t>
        <w:br/>
        <w:t>ЯВА П'ЯТА&lt;br /&gt;</w:t>
        <w:br/>
        <w:t>Софія, Ліза.&lt;br /&gt;</w:t>
        <w:br/>
        <w:t>Ліза.&lt;br /&gt;</w:t>
        <w:br/>
        <w:t>Ну, от і свято вам! ну, от вам і потіха!&lt;br /&gt;</w:t>
        <w:br/>
        <w:t>А втім, до сліз тут, не до сміху;&lt;br /&gt;</w:t>
        <w:br/>
        <w:t>В очах імла, душа пішла до ніг;&lt;br /&gt;</w:t>
        <w:br/>
        <w:t>Гріх —то пусте, ось поговір— не сміх.&lt;br /&gt;</w:t>
        <w:br/>
        <w:t>Софія.&lt;br /&gt;</w:t>
        <w:br/>
        <w:t>Що поговір мені, і кпини, і докори,&lt;br /&gt;</w:t>
        <w:br/>
        <w:t>Та батечко... в тому все горе:&lt;br /&gt;</w:t>
        <w:br/>
        <w:t>Сварливий та швидкий на гнів&lt;br /&gt;</w:t>
        <w:br/>
        <w:t>Такий завжди, а з цих часів...&lt;br /&gt;</w:t>
        <w:br/>
        <w:t>Та знаєш ти й сама...&lt;br /&gt;</w:t>
        <w:br/>
        <w:t>Ліза.&lt;br /&gt;</w:t>
        <w:br/>
        <w:t>Авжеж, воно відомо;&lt;br /&gt;</w:t>
        <w:br/>
        <w:t>Замкнуть ще вас вони; зо мною — півбіди,&lt;br /&gt;</w:t>
        <w:br/>
        <w:t>А то, крий боже, випхнуть з дому&lt;br /&gt;</w:t>
        <w:br/>
        <w:t>Мене, Молчаліна і всіх під три чорти.&lt;br /&gt;</w:t>
        <w:br/>
        <w:t>Софія.&lt;br /&gt;</w:t>
        <w:br/>
        <w:t>Таке бо щастя наше вже зрадливе І&lt;br /&gt;</w:t>
        <w:br/>
        <w:t>Буває гірше, а мине;&lt;br /&gt;</w:t>
        <w:br/>
        <w:t>Коли ж і думоньки нема про щось сумне...&lt;br /&gt;</w:t>
        <w:br/>
        <w:t>За музикою в нас так сходив час щасливо,&lt;br /&gt;</w:t>
        <w:br/>
        <w:t>Ми щастям тішились своїм,&lt;br /&gt;</w:t>
        <w:br/>
        <w:t>Ні остраху, ані турботи,&lt;br /&gt;</w:t>
        <w:br/>
        <w:t>Аж лихо вдарило, як грім.&lt;br /&gt;</w:t>
        <w:br/>
        <w:t>Ліза.&lt;br /&gt;</w:t>
        <w:br/>
        <w:t>Що ж дивного у тім ? — Нема у вас охоти&lt;br /&gt;</w:t>
        <w:br/>
        <w:t>Мене послухатись—і ось&lt;br /&gt;</w:t>
        <w:br/>
        <w:t>Куди дійшлось.&lt;br /&gt;</w:t>
        <w:br/>
        <w:t>Нащо вам ліпшого пророка?&lt;br /&gt;</w:t>
        <w:br/>
        <w:t>Знайшли ж, казала вам, в коханні ту мороку 1&lt;br /&gt;</w:t>
        <w:br/>
        <w:t>Пуття — й на гріш для вас.&lt;br /&gt;</w:t>
        <w:br/>
        <w:t>Як всі в Москві, такий і батенько якраз:&lt;br /&gt;</w:t>
        <w:br/>
        <w:t>Потрібно зятя їм вельможу з орденами,&lt;br /&gt;</w:t>
        <w:br/>
        <w:t>Та бач, не всі у нас заможні, хто з чинами.&lt;br /&gt;</w:t>
        <w:br/>
        <w:t>А їм хотілося б такого^взять,&lt;br /&gt;</w:t>
        <w:br/>
        <w:t>Щоб грошики були, щоб ви розкошували;&lt;br /&gt;</w:t>
        <w:br/>
        <w:t>Полковник Скалозуб, хіба не зять?&lt;br /&gt;</w:t>
        <w:br/>
        <w:t>І золотий мішок, і пнеться в генерали.&lt;br /&gt;</w:t>
        <w:br/>
        <w:t>Софія..&lt;br /&gt;</w:t>
        <w:br/>
        <w:t>Ну, й милий він 1 Втекла б не знать куди&lt;br /&gt;</w:t>
        <w:br/>
        <w:t>Від нього, як почне про муштру та ряди.&lt;br /&gt;</w:t>
        <w:br/>
        <w:t>Слівця розумного він не сказав ще зроду.—&lt;br /&gt;</w:t>
        <w:br/>
        <w:t>Мені однаково, чи за нього, чи в воду.&lt;br /&gt;</w:t>
        <w:br/>
        <w:t>Так, балакучий — страх, а дуже нетямкий;&lt;br /&gt;</w:t>
        <w:br/>
        <w:t>Та хай цивільний, хай військовий,&lt;br /&gt;</w:t>
        <w:br/>
        <w:t>Меткий, чутливий хто ще знайдеться такий,&lt;br /&gt;</w:t>
        <w:br/>
        <w:t>Як Олександр Андріїч. Мова&lt;br /&gt;</w:t>
        <w:br/>
        <w:t>Не з тим, щоби вам дорікнуть:&lt;br /&gt;</w:t>
        <w:br/>
        <w:t>Давно минулось, не вернуть,&lt;br /&gt;</w:t>
        <w:br/>
        <w:t>А в пам'ятку....&lt;br /&gt;</w:t>
        <w:br/>
        <w:t>Софія.&lt;br /&gt;</w:t>
        <w:br/>
        <w:t>Що в пам'ятку? Він смішно&lt;br /&gt;</w:t>
        <w:br/>
        <w:t>Передражнити вміє всіх,&lt;br /&gt;</w:t>
        <w:br/>
        <w:t>Жартує все, мені і втішно:&lt;br /&gt;</w:t>
        <w:br/>
        <w:t>Разом сміємось, сміх не гріх.&lt;br /&gt;</w:t>
        <w:br/>
        <w:t>Ліза.&lt;br /&gt;</w:t>
        <w:br/>
        <w:t>Ото й усе? невже? — Слізьми він заливався,&lt;br /&gt;</w:t>
        <w:br/>
        <w:t>Сердега, згадую, як з вами розлучався.—&lt;br /&gt;</w:t>
        <w:br/>
        <w:t>— Що, пане, плачете? чи чуєте біду?&lt;br /&gt;</w:t>
        <w:br/>
        <w:t>А він: "Недарма, Лізо,— серце чує...&lt;br /&gt;</w:t>
        <w:br/>
        <w:t>Хто знає, що тоді, як повернусь, знайду?&lt;br /&gt;</w:t>
        <w:br/>
        <w:t>І скільки, може, загублю яIа&lt;br /&gt;</w:t>
        <w:br/>
        <w:t>Сердешний! Наче знав, що років через три...&lt;br /&gt;</w:t>
        <w:br/>
        <w:t>Софія.&lt;br /&gt;</w:t>
        <w:br/>
        <w:t>Послухай, волі ти такої не бери.&lt;br /&gt;</w:t>
        <w:br/>
        <w:t>Що легковажно я вчинила, може,—&lt;br /&gt;</w:t>
        <w:br/>
        <w:t>Це знаю, винна в' тім; та зрадила кого ж я,&lt;br /&gt;</w:t>
        <w:br/>
        <w:t>Щоб докорять за це мені могли?&lt;br /&gt;</w:t>
        <w:br/>
        <w:t>Так, змалку вкупі з Чацьким ми росли.&lt;br /&gt;</w:t>
        <w:br/>
        <w:t>І бавлячись удвох, ще як були малята,&lt;br /&gt;</w:t>
        <w:br/>
        <w:t>Здружились, звикли ми буть разом&lt;br /&gt;</w:t>
        <w:br/>
        <w:t>повсякчас,&lt;br /&gt;</w:t>
        <w:br/>
        <w:t>А там він нас лишив, став, мабуть,&lt;br /&gt;</w:t>
        <w:br/>
        <w:t>нудьгувати.&lt;br /&gt;</w:t>
        <w:br/>
        <w:t>І вже відвідував не часто нас,&lt;br /&gt;</w:t>
        <w:br/>
        <w:t>А потім знов удав, чого, не знати,&lt;br /&gt;</w:t>
        <w:br/>
        <w:t>Що закохавсь, що тоскно йому надто!!.&lt;br /&gt;</w:t>
        <w:br/>
        <w:t>Розумний, гострий на язик,&lt;br /&gt;</w:t>
        <w:br/>
        <w:t>З людьми дружити він не звик.&lt;br /&gt;</w:t>
        <w:br/>
        <w:t>Про себе ж думка надто гордовита...&lt;br /&gt;</w:t>
        <w:br/>
        <w:t>В краях далеких щось принадило його.&lt;br /&gt;</w:t>
        <w:br/>
        <w:t>Ах! як кохає хто кого,&lt;br /&gt;</w:t>
        <w:br/>
        <w:t>Навіщо їхати по розум на край світу?&lt;br /&gt;</w:t>
        <w:br/>
        <w:t>Ліза.&lt;br /&gt;</w:t>
        <w:br/>
        <w:t>Де нині він? в яких краях ?&lt;br /&gt;</w:t>
        <w:br/>
        <w:t>Десь, чути, лікувавсь на кислих джерелах,&lt;br /&gt;</w:t>
        <w:br/>
        <w:t>Не від хвороб, мабуть, а від нудьги —&lt;br /&gt;</w:t>
        <w:br/>
        <w:t>певніше.&lt;br /&gt;</w:t>
        <w:br/>
        <w:t>Софія.&lt;br /&gt;</w:t>
        <w:br/>
        <w:t>І люди де смішні, там тільки легко й дише.&lt;br /&gt;</w:t>
        <w:br/>
        <w:t>Кого люблю, той не такий:&lt;br /&gt;</w:t>
        <w:br/>
        <w:t>Молчалін — відданий, прихильний, боязкий.&lt;br /&gt;</w:t>
        <w:br/>
        <w:t>Ні з ким ще не завівсь, і зроду він несмілий.&lt;br /&gt;</w:t>
        <w:br/>
        <w:t>Ніч непомітно так із ним мина.&lt;br /&gt;</w:t>
        <w:br/>
        <w:t>Сидим, а вже давно надворі забіліло.&lt;br /&gt;</w:t>
        <w:br/>
        <w:t>Що поробляє, думаєш?&lt;br /&gt;</w:t>
        <w:br/>
        <w:t>Ліза.&lt;br /&gt;</w:t>
        <w:br/>
        <w:t>Бог зна.&lt;br /&gt;</w:t>
        <w:br/>
        <w:t>~ Та чи моє це, люба панно, діло?&lt;br /&gt;</w:t>
        <w:br/>
        <w:t>Візьме він руку, пригорне,&lt;br /&gt;</w:t>
        <w:br/>
        <w:t>Від серця щирого зітхне,&lt;br /&gt;</w:t>
        <w:br/>
        <w:t>Ні слова вільного, і так минають ночі,—&lt;br /&gt;</w:t>
        <w:br/>
        <w:t>Сидить, закохано втопивши очі.&lt;br /&gt;</w:t>
        <w:br/>
        <w:t>(Ліза сміється).&lt;br /&gt;</w:t>
        <w:br/>
        <w:t>Смієшся! Що тобі 1 Смішному де знайшла&lt;br /&gt;</w:t>
        <w:br/>
        <w:t>Ти привід, і причина в чому?&lt;br /&gt;</w:t>
        <w:br/>
        <w:t>Ліза.&lt;br /&gt;</w:t>
        <w:br/>
        <w:t>Та ваша тітонька на думку щось прийшла.&lt;br /&gt;</w:t>
        <w:br/>
        <w:t>Як молодий француз утік у неї з дому.&lt;br /&gt;</w:t>
        <w:br/>
        <w:t>Сердешна! Все старалась приховать&lt;br /&gt;</w:t>
        <w:br/>
        <w:t>Біду, та не була дбайлива:&lt;br /&gt;</w:t>
        <w:br/>
        <w:t>Забула, бач, волосся фарбувать&lt;br /&gt;</w:t>
        <w:br/>
        <w:t>І за три дні вся стала сива.&lt;br /&gt;</w:t>
        <w:br/>
        <w:t>(Сміється далі).&lt;br /&gt;</w:t>
        <w:br/>
        <w:t>Софія (з прикрістю).&lt;br /&gt;</w:t>
        <w:br/>
        <w:t>Ось і про мене так казатимуть колись.&lt;br /&gt;</w:t>
        <w:br/>
        <w:t>Ліза.&lt;br /&gt;</w:t>
        <w:br/>
        <w:t>Простіть... Чи вам заприсягтись?&lt;br /&gt;</w:t>
        <w:br/>
        <w:t>Про це згадала так якось, зненацька,&lt;br /&gt;</w:t>
        <w:br/>
        <w:t>Щоби розважив вас дурний мій сміх...&lt;br /&gt;</w:t>
        <w:br/>
        <w:t>ЯВА ШОСТА&lt;br /&gt;</w:t>
        <w:br/>
        <w:t>Софія, Ліза, Слуга, за ним Ч а ц ь к и й.&lt;br /&gt;</w:t>
        <w:br/>
        <w:t>Слуга.&lt;br /&gt;</w:t>
        <w:br/>
        <w:t>Пан Олександр Андріїч Чацькийі&lt;br /&gt;</w:t>
        <w:br/>
        <w:t>(Виходить),&lt;br /&gt;</w:t>
        <w:br/>
        <w:t>ЯВА СЬОМА&lt;br /&gt;</w:t>
        <w:br/>
        <w:t>Софія, Лі за, Чацький.&lt;br /&gt;</w:t>
        <w:br/>
        <w:t>Чацький.&lt;br /&gt;</w:t>
        <w:br/>
        <w:t>Ледь світ вже на ногах! і я — до ваших ніг,&lt;br /&gt;</w:t>
        <w:br/>
        <w:t>(Палко цілує руку).&lt;br /&gt;</w:t>
        <w:br/>
        <w:t>Ну, поцілуйте ж бо, не ждали ? .Привітайте!&lt;br /&gt;</w:t>
        <w:br/>
        <w:t>Зраділи? Ні? В обличчя глянуть дайте.&lt;br /&gt;</w:t>
        <w:br/>
        <w:t>Здивовані? і все? оце так прийняли!&lt;br /&gt;</w:t>
        <w:br/>
        <w:t>Немов і тижня ще немає,&lt;br /&gt;</w:t>
        <w:br/>
        <w:t>Мов тільки вчора вдвох були —&lt;br /&gt;</w:t>
        <w:br/>
        <w:t>Набридли вже взаємно ми без краю.&lt;br /&gt;</w:t>
        <w:br/>
        <w:t>Прихильність ваша де ж? пропав її і слід,&lt;br /&gt;</w:t>
        <w:br/>
        <w:t>Я ж стрімголов летів через весь світ,&lt;br /&gt;</w:t>
        <w:br/>
        <w:t>За сорок п'ять годин, не спавши ні&lt;br /&gt;</w:t>
        <w:br/>
        <w:t>хвилини,&lt;br /&gt;</w:t>
        <w:br/>
        <w:t>Більш як сімсот верстов промчав&lt;br /&gt;</w:t>
        <w:br/>
        <w:t>у хуртовину,&lt;br /&gt;</w:t>
        <w:br/>
        <w:t>В дорозі все згубив, і падав скільки раз —&lt;br /&gt;</w:t>
        <w:br/>
        <w:t>І от яка мені відрада І&lt;br /&gt;</w:t>
        <w:br/>
        <w:t>Софія.&lt;br /&gt;</w:t>
        <w:br/>
        <w:t>Ах! Чацький, я вам дуже рада.&lt;br /&gt;</w:t>
        <w:br/>
        <w:t>Чацький.&lt;br /&gt;</w:t>
        <w:br/>
        <w:t>Ви раді ? В добрий час.&lt;br /&gt;</w:t>
        <w:br/>
        <w:t>Проте, по щирості, щось віри в те не&lt;br /&gt;</w:t>
        <w:br/>
        <w:t>йметься.&lt;br /&gt;</w:t>
        <w:br/>
        <w:t>І, зрештою, мені здається,&lt;br /&gt;</w:t>
        <w:br/>
        <w:t>Хо^ч коней гнав я, гнав людей,&lt;br /&gt;</w:t>
        <w:br/>
        <w:t>Я тут не з бажаних гостей.&lt;br /&gt;</w:t>
        <w:br/>
        <w:t>Ліза.&lt;br /&gt;</w:t>
        <w:br/>
        <w:t>От, пане, чули б ви, яка була розмова&lt;br /&gt;</w:t>
        <w:br/>
        <w:t>Допіру вдвох отут між нас,&lt;br /&gt;</w:t>
        <w:br/>
        <w:t>На думку спали ви якраз,&lt;br /&gt;</w:t>
        <w:br/>
        <w:t>Ну, панночко, скажіть ви слово.&lt;br /&gt;</w:t>
        <w:br/>
        <w:t>Софія.&lt;br /&gt;</w:t>
        <w:br/>
        <w:t>Хіба тепер лише? Завжди.&lt;br /&gt;</w:t>
        <w:br/>
        <w:t>Вже дорікать не можете ви в тому.&lt;br /&gt;</w:t>
        <w:br/>
        <w:t>Хто зайде хоч на мить сюди,&lt;br /&gt;</w:t>
        <w:br/>
        <w:t>Хай буде здалеку, чи зовсім незнайомий,&lt;br /&gt;</w:t>
        <w:br/>
        <w:t>Питаю всіх, хай гість моряк:&lt;br /&gt;</w:t>
        <w:br/>
        <w:t>Чи в диліжансі вас не трапилось зустріти ?&lt;br /&gt;</w:t>
        <w:br/>
        <w:t>Ч а ц ь к и й.&lt;br /&gt;</w:t>
        <w:br/>
        <w:t>Припустимо, що так.&lt;br /&gt;</w:t>
        <w:br/>
        <w:t>Блажен, хто вірує, їм тепло жить на світії—&lt;br /&gt;</w:t>
        <w:br/>
        <w:t>Ах І боже мій, не сон, скажіть, це. Ні ?&lt;br /&gt;</w:t>
        <w:br/>
        <w:t>В Москві І У вас І Як вас пізнать&lt;br /&gt;</w:t>
        <w:br/>
        <w:t>мені?&lt;br /&gt;</w:t>
        <w:br/>
        <w:t>Де вік отой, часи оті щасливі,&lt;br /&gt;</w:t>
        <w:br/>
        <w:t>Розваги наші метушливі,&lt;br /&gt;</w:t>
        <w:br/>
        <w:t>Як ми щовечора пустуєм тут і там,&lt;br /&gt;</w:t>
        <w:br/>
        <w:t>Спокою не даєм стільцям, ані столам.&lt;br /&gt;</w:t>
        <w:br/>
        <w:t>Чи тато ваш з мадам в пікета грать&lt;br /&gt;</w:t>
        <w:br/>
        <w:t>візьметься;&lt;br /&gt;</w:t>
        <w:br/>
        <w:t>Ми в темному кутку, чи не в цьому,&lt;br /&gt;</w:t>
        <w:br/>
        <w:t>здається,&lt;br /&gt;</w:t>
        <w:br/>
        <w:t>Удвох. А рипне щось — і та, і той завмер...&lt;br /&gt;</w:t>
        <w:br/>
        <w:t>Софія.&lt;br /&gt;</w:t>
        <w:br/>
        <w:t>Дитинство, що ж!&lt;br /&gt;</w:t>
        <w:br/>
        <w:t>Ч а ц ь к и й.&lt;br /&gt;</w:t>
        <w:br/>
        <w:t>Так, а тепер,&lt;br /&gt;</w:t>
        <w:br/>
        <w:t>В сімнадцять літ ви — наче квіт рожевий,&lt;br /&gt;</w:t>
        <w:br/>
        <w:t>І, мабуть, знаєте й самі про це ви,&lt;br /&gt;</w:t>
        <w:br/>
        <w:t>І скромні чер(ез те, не дивитесь на світ.&lt;br /&gt;</w:t>
        <w:br/>
        <w:t>Чи не закохані ? признатися б вам слід,&lt;br /&gt;</w:t>
        <w:br/>
        <w:t>Чого ж мовчати соромливо...&lt;br /&gt;</w:t>
        <w:br/>
        <w:t>Софія.&lt;br /&gt;</w:t>
        <w:br/>
        <w:t>Та засоромлять отакі&lt;br /&gt;</w:t>
        <w:br/>
        <w:t>Цікаві погляди й запитання швидкі.&lt;br /&gt;</w:t>
        <w:br/>
        <w:t>Ч а ц ь к и й.&lt;br /&gt;</w:t>
        <w:br/>
        <w:t>Даруйте вже, крім вас, яке тут знайдеш&lt;br /&gt;</w:t>
        <w:br/>
        <w:t>диво?&lt;br /&gt;</w:t>
        <w:br/>
        <w:t>Чим здивувать могла б мене Москва?&lt;br /&gt;</w:t>
        <w:br/>
        <w:t>Учора бал був, завтра буде два.&lt;br /&gt;</w:t>
        <w:br/>
        <w:t>Той сватався, женивсь, а тому вийшло&lt;br /&gt;</w:t>
        <w:br/>
        <w:t>гірше-&lt;br /&gt;</w:t>
        <w:br/>
        <w:t>Скрізь ті ж думки, і ті ж в альбомах&lt;br /&gt;</w:t>
        <w:br/>
        <w:t>вірші.&lt;br /&gt;</w:t>
        <w:br/>
        <w:t>Софія.&lt;br /&gt;</w:t>
        <w:br/>
        <w:t>Сердиті на Москву. З мандрівки недарма 1&lt;br /&gt;</w:t>
        <w:br/>
        <w:t>Де ж ліпш?&lt;br /&gt;</w:t>
        <w:br/>
        <w:t>Чацький.&lt;br /&gt;</w:t>
        <w:br/>
        <w:t>Де нас нема.&lt;br /&gt;</w:t>
        <w:br/>
        <w:t>Ну, що, як тато ваш ? усе в Англійськім&lt;br /&gt;</w:t>
        <w:br/>
        <w:t>клуб?,&lt;br /&gt;</w:t>
        <w:br/>
        <w:t>Як вірний член, поміж тих самих&lt;br /&gt;</w:t>
        <w:br/>
        <w:t>стін ?&lt;br /&gt;</w:t>
        <w:br/>
        <w:t>Ваш дядечко — вже в землю час йому би ?&lt;br /&gt;</w:t>
        <w:br/>
        <w:t>А той ... ну, як його, чи грек, чи турок він ...&lt;br /&gt;</w:t>
        <w:br/>
        <w:t>Чорнявий той, цибатий і тоненький,&lt;br /&gt;</w:t>
        <w:br/>
        <w:t>Забув уже, як звать його,&lt;br /&gt;</w:t>
        <w:br/>
        <w:t>По всіх домах він за свого:&lt;br /&gt;</w:t>
        <w:br/>
        <w:t>І тут бува, і там він цвенька.&lt;br /&gt;</w:t>
        <w:br/>
        <w:t>А на бульварах ще й тепер&lt;br /&gt;</w:t>
        <w:br/>
        <w:t>Трьох видно жевжиків, що вік весь&lt;br /&gt;</w:t>
        <w:br/>
        <w:t>молодяться ?&lt;br /&gt;</w:t>
        <w:br/>
        <w:t>Мільйон у них рідні, через кузин, сестер&lt;br /&gt;</w:t>
        <w:br/>
        <w:t>В Европі з усіма зрідняться.&lt;br /&gt;</w:t>
        <w:br/>
        <w:t>А скарб наш? краща із принад?&lt;br /&gt;</w:t>
        <w:br/>
        <w:t>На лобі вивіска: "театр і маскарад":&lt;br /&gt;</w:t>
        <w:br/>
        <w:t>Всі розмальовані, мов гай, у домі стіниг&lt;br /&gt;</w:t>
        <w:br/>
        <w:t>Сам він товстун, актори ж — тіні.&lt;br /&gt;</w:t>
        <w:br/>
        <w:t>Ви згадуєте бал, що ми відкрили —вдвох,&lt;br /&gt;</w:t>
        <w:br/>
        <w:t>В кімнаті, далі десь, заслоною закритий,&lt;br /&gt;</w:t>
        <w:br/>
        <w:t>Мов соловейко той, хтось тьохкав:&lt;br /&gt;</w:t>
        <w:br/>
        <w:t>"тьох-тьох-тьох",&lt;br /&gt;</w:t>
        <w:br/>
        <w:t>Оспівуючи взимку літо.&lt;br /&gt;</w:t>
        <w:br/>
        <w:t>Ну, а сухотний той, рідня вам, ворог книг,&lt;br /&gt;</w:t>
        <w:br/>
        <w:t>Що в комітеті вченім оселився,&lt;br /&gt;</w:t>
        <w:br/>
        <w:t>Присяги вимагав од всіх,&lt;br /&gt;</w:t>
        <w:br/>
        <w:t>Щоб грамоти ніхто не знав і не учився?&lt;br /&gt;</w:t>
        <w:br/>
        <w:t>Побачити їх знов судилося мені І&lt;br /&gt;</w:t>
        <w:br/>
        <w:t>Набридне з ними жить, не знайдеш в кому&lt;br /&gt;</w:t>
        <w:br/>
        <w:t>вади ?&lt;br /&gt;</w:t>
        <w:br/>
        <w:t>А вернешся назад із мандрів, з чужини,&lt;br /&gt;</w:t>
        <w:br/>
        <w:t>І батьківщини дим відчути знову&lt;br /&gt;</w:t>
        <w:br/>
        <w:t>радий!&lt;br /&gt;</w:t>
        <w:br/>
        <w:t>От тітоньки нема, шкода,&lt;br /&gt;</w:t>
        <w:br/>
        <w:t>Була б знайомим всім біда.&lt;br /&gt;</w:t>
        <w:br/>
        <w:t>Чацький.&lt;br /&gt;</w:t>
        <w:br/>
        <w:t>А тітка ваша як? Мінерва все невинна,&lt;br /&gt;</w:t>
        <w:br/>
        <w:t>Та ж вірна фрейліна цариці Катерини?&lt;br /&gt;</w:t>
        <w:br/>
        <w:t>Собак і вихованок повен дім?&lt;br /&gt;</w:t>
        <w:br/>
        <w:t>Ах! виховання — як із ним?&lt;br /&gt;</w:t>
        <w:br/>
        <w:t>Чи і тепер в домашній почет&lt;br /&gt;</w:t>
        <w:br/>
        <w:t>Полки учителів збирають навмання,&lt;br /&gt;</w:t>
        <w:br/>
        <w:t>Щоб більше й найдешевш, про те лише&lt;br /&gt;</w:t>
        <w:br/>
        <w:t>клопочуть,&lt;br /&gt;</w:t>
        <w:br/>
        <w:t>Ну, а знання — навіщо ті знання?&lt;br /&gt;</w:t>
        <w:br/>
        <w:t>В Росії, під великим штрафом,&lt;br /&gt;</w:t>
        <w:br/>
        <w:t>Стає для нас з наказу всяк&lt;br /&gt;</w:t>
        <w:br/>
        <w:t>Істориком і географом!&lt;br /&gt;</w:t>
        <w:br/>
        <w:t>Згадайте: ментор наш, халат його, ковпак&lt;br /&gt;</w:t>
        <w:br/>
        <w:t>І палець вказівний, учений весь лаштунок,—&lt;br /&gt;</w:t>
        <w:br/>
        <w:t>Як наші боязкі гнітило це уми,&lt;br /&gt;</w:t>
        <w:br/>
        <w:t>Як із дитинства звикли вірить ми,&lt;br /&gt;</w:t>
        <w:br/>
        <w:t>Що тільки в німцях наш рятунок!&lt;br /&gt;</w:t>
        <w:br/>
        <w:t>А Гільоме, француз, ввесь на вітру, що&lt;br /&gt;</w:t>
        <w:br/>
        <w:t>з ним?&lt;br /&gt;</w:t>
        <w:br/>
        <w:t>Не взяв він шлюбу ще?—&lt;br /&gt;</w:t>
        <w:br/>
        <w:t>Софія.&lt;br /&gt;</w:t>
        <w:br/>
        <w:t>Та з ким?&lt;br /&gt;</w:t>
        <w:br/>
        <w:t>Чацький.&lt;br /&gt;</w:t>
        <w:br/>
        <w:t>Йому ж до пари є княгинь багато —&lt;br /&gt;</w:t>
        <w:br/>
        <w:t>Пульхерія Андріївна, скажім?&lt;br /&gt;</w:t>
        <w:br/>
        <w:t>Софія.&lt;br /&gt;</w:t>
        <w:br/>
        <w:t>Танцмейстер! ЩО це вам!&lt;br /&gt;</w:t>
        <w:br/>
        <w:t>Чацький.&lt;br /&gt;</w:t>
        <w:br/>
        <w:t>Не кавалер він чим?&lt;br /&gt;</w:t>
        <w:br/>
        <w:t>Маєток, рід, чини — це ми повинні мати,&lt;br /&gt;</w:t>
        <w:br/>
        <w:t>А Пльйоме!.. Скажіть, чи тон такий&lt;br /&gt;</w:t>
        <w:br/>
        <w:t>На з'їздах, зборищах, по святах всіх&lt;br /&gt;</w:t>
        <w:br/>
        <w:t>приходських&lt;br /&gt;</w:t>
        <w:br/>
        <w:t>Панує все ще й досі суміш язиків:&lt;br /&gt;</w:t>
        <w:br/>
        <w:t>Французького знижегородським ?&lt;br /&gt;</w:t>
        <w:br/>
        <w:t>Софія.&lt;br /&gt;</w:t>
        <w:br/>
        <w:t>Разом дві мови б то?&lt;br /&gt;</w:t>
        <w:br/>
        <w:t>Чацький.&lt;br /&gt;</w:t>
        <w:br/>
        <w:t>Звичай же був такий.&lt;br /&gt;</w:t>
        <w:br/>
        <w:t>Софія.&lt;br /&gt;</w:t>
        <w:br/>
        <w:t>То ваша варта й трьох, язик у вас круткий.&lt;br /&gt;</w:t>
        <w:br/>
        <w:t>Чацький.&lt;br /&gt;</w:t>
        <w:br/>
        <w:t>Принаймні, щирий і правдивий.&lt;br /&gt;</w:t>
        <w:br/>
        <w:t>Чи ж диво?—-Вдвох ми знов, і я щасливий,&lt;br /&gt;</w:t>
        <w:br/>
        <w:t>То ж і балакаю. А не бува часів,&lt;br /&gt;</w:t>
        <w:br/>
        <w:t>Що від Молчаліна дурніший я? До речі,&lt;br /&gt;</w:t>
        <w:br/>
        <w:t>Що з ним? Усе мовчить і гне слухняно&lt;br /&gt;</w:t>
        <w:br/>
        <w:t>плечі?&lt;br /&gt;</w:t>
        <w:br/>
        <w:t>Побачить, згадую, якісь нові пісні,&lt;br /&gt;</w:t>
        <w:br/>
        <w:t>Все лізе, набрида: ото б списать мені...&lt;br /&gt;</w:t>
        <w:br/>
        <w:t>Проте, із нього ще і пава вийде знана&lt;br /&gt;</w:t>
        <w:br/>
        <w:t>У нас же безсловесним шана.&lt;br /&gt;</w:t>
        <w:br/>
        <w:t>Софія (набік).&lt;br /&gt;</w:t>
        <w:br/>
        <w:t>Це не людина, змій!&lt;br /&gt;</w:t>
        <w:br/>
        <w:t>(Уголос і вимушено).&lt;br /&gt;</w:t>
        <w:br/>
        <w:t>Спитати хочу вас:&lt;br /&gt;</w:t>
        <w:br/>
        <w:t>Чи так було, щоб ви, чи сміхом ? чи&lt;br /&gt;</w:t>
        <w:br/>
        <w:t>в печалі?&lt;br /&gt;</w:t>
        <w:br/>
        <w:t>Про когось добрих слів хоч два, бува,&lt;br /&gt;</w:t>
        <w:br/>
        <w:t>сказали ?&lt;br /&gt;</w:t>
        <w:br/>
        <w:t>Хай не тепер, в дитинстві, ну, хоч раз.&lt;br /&gt;</w:t>
        <w:br/>
        <w:t>Чацький.&lt;br /&gt;</w:t>
        <w:br/>
        <w:t>Коли ще ніжне все? і серце не злютіло?&lt;br /&gt;</w:t>
        <w:br/>
        <w:t>Чому ж то так давно ? а ось вам добре діло:&lt;br /&gt;</w:t>
        <w:br/>
        <w:t>Тепер, під дзенькіт бубонців,&lt;br /&gt;</w:t>
        <w:br/>
        <w:t>Вдень і вночі, по сніговій пустелі,&lt;br /&gt;</w:t>
        <w:br/>
        <w:t>До вас я стрімголов летів.&lt;br /&gt;</w:t>
        <w:br/>
        <w:t>І як знаходжу вас ? нечулу, мов ту скелю.&lt;br /&gt;</w:t>
        <w:br/>
        <w:t>Ось півгодини холод ваш терплю!&lt;br /&gt;</w:t>
        <w:br/>
        <w:t>Лице святенне і суворе І..&lt;br /&gt;</w:t>
        <w:br/>
        <w:t>І все ж я вас без пам'яті люблю.&lt;br /&gt;</w:t>
        <w:br/>
        <w:t>(Мовчання на хвилину).&lt;br /&gt;</w:t>
        <w:br/>
        <w:t>Та чи ж слова мої — самі їдкі докори?&lt;br /&gt;</w:t>
        <w:br/>
        <w:t>Чи то для когось ворог я лихий?&lt;br /&gt;</w:t>
        <w:br/>
        <w:t>Не в лад тоді із серцем розум мій.&lt;br /&gt;</w:t>
        <w:br/>
        <w:t>З дивацтв чиїхсь, бува не зрідка,&lt;br /&gt;</w:t>
        <w:br/>
        <w:t>Всміхнусь собі — й забуду швидко. *&lt;br /&gt;</w:t>
        <w:br/>
        <w:t>Для вас же і в огонь не боязко мені.&lt;br /&gt;</w:t>
        <w:br/>
        <w:t>Софія.&lt;br /&gt;</w:t>
        <w:br/>
        <w:t>Так, добре згорите, а коли ні?&lt;br /&gt;</w:t>
        <w:br/>
        <w:t>ЯВА ВОСЬМА&lt;br /&gt;</w:t>
        <w:br/>
        <w:t>Софія, Ліз а, Чацький, Фамусов,&lt;br /&gt;</w:t>
        <w:br/>
        <w:t>Фамусов.&lt;br /&gt;</w:t>
        <w:br/>
        <w:t>Ось ще один!&lt;br /&gt;</w:t>
        <w:br/>
        <w:t>Софія.&lt;br /&gt;</w:t>
        <w:br/>
        <w:t>Ах, тату, сон у руку І&lt;br /&gt;</w:t>
        <w:br/>
        <w:t>(Виходить).&lt;br /&gt;</w:t>
        <w:br/>
        <w:t>Фамусов (їй услід напівголосно).&lt;br /&gt;</w:t>
        <w:br/>
        <w:t>Проклятий сон.&lt;br /&gt;</w:t>
        <w:br/>
        <w:t>ЯВА ДЕВ'ЯТА&lt;br /&gt;</w:t>
        <w:br/>
        <w:t>Фамусов, Чацький (дивиться на двері, в які Софія&lt;br /&gt;</w:t>
        <w:br/>
        <w:t>вийшла).&lt;br /&gt;</w:t>
        <w:br/>
        <w:t>Фамусов.&lt;br /&gt;</w:t>
        <w:br/>
        <w:t>Ну, ну, і втяв ти штуку І&lt;br /&gt;</w:t>
        <w:br/>
        <w:t>Три роки не писав двох слів 1&lt;br /&gt;</w:t>
        <w:br/>
        <w:t>І враз, мов з хмари, загримів 1&lt;br /&gt;</w:t>
        <w:br/>
        <w:t>(Обіймаються).&lt;br /&gt;</w:t>
        <w:br/>
        <w:t>Здоров будь, друже, радий яі Здорово ?&lt;br /&gt;</w:t>
        <w:br/>
        <w:t>Сідай мерщій, заводь розмову&lt;br /&gt;</w:t>
        <w:br/>
        <w:t>Про те, що бачив, що чував ?&lt;br /&gt;</w:t>
        <w:br/>
        <w:t>Аджеж довгенько мандрував.&lt;br /&gt;</w:t>
        <w:br/>
        <w:t>(Сідають).&lt;br /&gt;</w:t>
        <w:br/>
        <w:t>Чацький (неуважно).&lt;br /&gt;</w:t>
        <w:br/>
        <w:t>Софія Павлівна у вас розквітла—диво !&lt;br /&gt;</w:t>
        <w:br/>
        <w:t>Фамусов-&lt;br /&gt;</w:t>
        <w:br/>
        <w:t>Авжеж вам, молодим, на дівчину вродливу&lt;br /&gt;</w:t>
        <w:br/>
        <w:t>Так і кортить пильніш зиркнуть;&lt;br /&gt;</w:t>
        <w:br/>
        <w:t>Сказала щось, а ти, мабуть,&lt;br /&gt;</w:t>
        <w:br/>
        <w:t>Вже з головою весь поринув у надії І&lt;br /&gt;</w:t>
        <w:br/>
        <w:t>Чацький.&lt;br /&gt;</w:t>
        <w:br/>
        <w:t>Ні, в них кохатися боюсь я і не смію.&lt;br /&gt;</w:t>
        <w:br/>
        <w:t>Фамусов.&lt;br /&gt;</w:t>
        <w:br/>
        <w:t>"У руку сон", мені шепнула так.&lt;br /&gt;</w:t>
        <w:br/>
        <w:t>Ось ти надумав...&lt;br /&gt;</w:t>
        <w:br/>
        <w:t>Чацький.&lt;br /&gt;</w:t>
        <w:br/>
        <w:t>Я? ніяк!&lt;br /&gt;</w:t>
        <w:br/>
        <w:t>Фамусов.&lt;br /&gt;</w:t>
        <w:br/>
        <w:t>У чому річ ? хто їй там сниться ?&lt;br /&gt;</w:t>
        <w:br/>
        <w:t>Чацький.&lt;br /&gt;</w:t>
        <w:br/>
        <w:t>Я не тлумачу снів.&lt;br /&gt;</w:t>
        <w:br/>
        <w:t>Фамусов.&lt;br /&gt;</w:t>
        <w:br/>
        <w:t>Не вір їй, все дурниці.&lt;br /&gt;</w:t>
        <w:br/>
        <w:t>Чацький.&lt;br /&gt;</w:t>
        <w:br/>
        <w:t>Йму віри власним я очам,&lt;br /&gt;</w:t>
        <w:br/>
        <w:t>Вік не стрічав, розписку дам,&lt;br /&gt;</w:t>
        <w:br/>
        <w:t>Як десь від неї знайдеться гарніша І&lt;br /&gt;</w:t>
        <w:br/>
        <w:t>Фамусов.&lt;br /&gt;</w:t>
        <w:br/>
        <w:t>Він все своє. Та розкажи скоріше,&lt;br /&gt;</w:t>
        <w:br/>
        <w:t>Де був? блукав де стільки літ?&lt;br /&gt;</w:t>
        <w:br/>
        <w:t>І звідкіля тепер?&lt;br /&gt;</w:t>
        <w:br/>
        <w:t>Чацький.&lt;br /&gt;</w:t>
        <w:br/>
        <w:t>Та чи мені до того?&lt;br /&gt;</w:t>
        <w:br/>
        <w:t>Хотів об'їхати весь світ —&lt;br /&gt;</w:t>
        <w:br/>
        <w:t>І соту не об'їхав його.&lt;br /&gt;</w:t>
        <w:br/>
        <w:t>(Поквапно встає).&lt;br /&gt;</w:t>
        <w:br/>
        <w:t>Даруйте; поспішав скоріш побачить вас,&lt;br /&gt;</w:t>
        <w:br/>
        <w:t>Тепер — додому я. Через недовгий час&lt;br /&gt;</w:t>
        <w:br/>
        <w:t>З'явлюсь, найменшої з подробиць не забуду,&lt;br /&gt;</w:t>
        <w:br/>
        <w:t>Вам першому, а ви розказуйте вже всюди.&lt;br /&gt;</w:t>
        <w:br/>
        <w:t>(У дверях).&lt;br /&gt;</w:t>
        <w:br/>
        <w:t>Яка краса!&lt;br /&gt;</w:t>
        <w:br/>
        <w:t>(Виходить).&lt;br /&gt;</w:t>
        <w:br/>
        <w:t>ЯВА ДЕСЯТА&lt;br /&gt;</w:t>
        <w:br/>
        <w:t>Фамусов (сам).&lt;br /&gt;</w:t>
        <w:br/>
        <w:t>Та котрий з двох один?&lt;br /&gt;</w:t>
        <w:br/>
        <w:t>"Ах! тату, сон у руку!"&lt;br /&gt;</w:t>
        <w:br/>
        <w:t>І каже це, коли тут він 1&lt;br /&gt;</w:t>
        <w:br/>
        <w:t>Чи помиливсь? Ну, і метка ж на штуки!&lt;br /&gt;</w:t>
        <w:br/>
        <w:t>То з тим, з Молчаліним, веде якусь&lt;br /&gt;</w:t>
        <w:br/>
        <w:t>крутню,&lt;br /&gt;</w:t>
        <w:br/>
        <w:t>Тепер... та в полум'я з вогню:&lt;br /&gt;</w:t>
        <w:br/>
        <w:t>Той злидень, а цей франт .е. щокроку&lt;br /&gt;</w:t>
        <w:br/>
        <w:t>Про вибрики його чувать!&lt;br /&gt;</w:t>
        <w:br/>
        <w:t>О, що ж то, боже, за морока&lt;br /&gt;</w:t>
        <w:br/>
        <w:t>Дочку дорослу пильнувать І&lt;br /&gt;</w:t>
        <w:br/>
        <w:t>(Виходить).&lt;br /&gt;</w:t>
        <w:br/>
        <w:t>Кінець першої дії&lt;br /&gt;</w:t>
        <w:br/>
        <w:t>ДІЯ ДРУГА&lt;br /&gt;</w:t>
        <w:br/>
        <w:t>ЯВА ПЕРША&lt;br /&gt;</w:t>
        <w:br/>
        <w:t>Ф а му сов, слуга.&lt;br /&gt;</w:t>
        <w:br/>
        <w:t>м у С О В.&lt;br /&gt;</w:t>
        <w:br/>
        <w:t>Петрушко, в тебе знов обнова:&lt;br /&gt;</w:t>
        <w:br/>
        <w:t>Подерся лікоть он. Візьми но календар,&lt;br /&gt;</w:t>
        <w:br/>
        <w:t>Читай не так, як паламар,&lt;br /&gt;</w:t>
        <w:br/>
        <w:t>А з глуздом/чітко, слово в слово.&lt;br /&gt;</w:t>
        <w:br/>
        <w:t>Стривай но.— Що в нас на тім тижні е?&lt;br /&gt;</w:t>
        <w:br/>
        <w:t>В вівторок... Так — пиши, та чисто:&lt;br /&gt;</w:t>
        <w:br/>
        <w:t>Прасков'я Федорівна зве&lt;br /&gt;</w:t>
        <w:br/>
        <w:t>Мене форелів попоїсти.&lt;br /&gt;</w:t>
        <w:br/>
        <w:t>Ну, й мудрувата штука світ І&lt;br /&gt;</w:t>
        <w:br/>
        <w:t>Як зміркувать та зрозуміти;&lt;br /&gt;</w:t>
        <w:br/>
        <w:t>То бережешся, то обід:&lt;br /&gt;</w:t>
        <w:br/>
        <w:t>Години три їси, а скільки ж днів травити І&lt;br /&gt;</w:t>
        <w:br/>
        <w:t>Тоді ж... Ні, на четвер пиши:&lt;br /&gt;</w:t>
        <w:br/>
        <w:t>Знайомого ховати звали.&lt;br /&gt;</w:t>
        <w:br/>
        <w:t>Ох, люди! жити всім кортить,&lt;br /&gt;</w:t>
        <w:br/>
        <w:t>І всі немов позабували,&lt;br /&gt;</w:t>
        <w:br/>
        <w:t>Що треба буде в свій останній дім,&lt;br /&gt;</w:t>
        <w:br/>
        <w:t>Вузький, холодний, лізти всім.&lt;br /&gt;</w:t>
        <w:br/>
        <w:t>Та в людській пам'яті хто хоче довго бути,&lt;br /&gt;</w:t>
        <w:br/>
        <w:t>Ось приклад нам: той, хто помер,&lt;br /&gt;</w:t>
        <w:br/>
        <w:t>Вельможа був, шановний камергер&lt;br /&gt;</w:t>
        <w:br/>
        <w:t>З ключем, і сину ключ умів здобути;&lt;br /&gt;</w:t>
        <w:br/>
        <w:t>Сам багатій, багату жінку взяв;&lt;br /&gt;</w:t>
        <w:br/>
        <w:t>Женив дітей, внучат; сконав;&lt;br /&gt;</w:t>
        <w:br/>
        <w:t>І спогади журні усі про нього мають:&lt;br /&gt;</w:t>
        <w:br/>
        <w:t>Кузьма Петровичі мир йому!&lt;br /&gt;</w:t>
        <w:br/>
        <w:t>Які ж тузи в Москві живуть&lt;br /&gt;</w:t>
        <w:br/>
        <w:t>і помирають 1&lt;br /&gt;</w:t>
        <w:br/>
        <w:t>Пиши: в четвер іще... Стривай но, а чому&lt;br /&gt;</w:t>
        <w:br/>
        <w:t>Не в п'ятницю? А може і в суботу,&lt;br /&gt;</w:t>
        <w:br/>
        <w:t>Я маю в удови, у лікарші хрестить.&lt;br /&gt;</w:t>
        <w:br/>
        <w:t>Хоч не родила ще, та я злічив достоту,&lt;br /&gt;</w:t>
        <w:br/>
        <w:t>Що саме час вже їй родить.—&lt;br /&gt;</w:t>
        <w:br/>
        <w:t>ЯВА ДРУГА&lt;br /&gt;</w:t>
        <w:br/>
        <w:t>Фамусов, слуга, Чацький.&lt;br /&gt;</w:t>
        <w:br/>
        <w:t>Фамусов.&lt;br /&gt;</w:t>
        <w:br/>
        <w:t>А! Олександр Андрійовичу, прошу.&lt;br /&gt;</w:t>
        <w:br/>
        <w:t>Сідайте но.&lt;br /&gt;</w:t>
        <w:br/>
        <w:t>Чацький.&lt;br /&gt;</w:t>
        <w:br/>
        <w:t>У вас діла?&lt;br /&gt;</w:t>
        <w:br/>
        <w:t>Фамусов (до слуги).&lt;br /&gt;</w:t>
        <w:br/>
        <w:t>Ну, йди.&lt;br /&gt;</w:t>
        <w:br/>
        <w:t>(Слуга виходить).&lt;br /&gt;</w:t>
        <w:br/>
        <w:t>Горе з розуму&lt;br /&gt;</w:t>
        <w:br/>
        <w:t>49&lt;br /&gt;</w:t>
        <w:br/>
        <w:t>Так, різні справи є, щоб не забути, вношу&lt;br /&gt;</w:t>
        <w:br/>
        <w:t>Я кожну в книжку, ось сюди. •&lt;br /&gt;</w:t>
        <w:br/>
        <w:t>Чацький.&lt;br /&gt;</w:t>
        <w:br/>
        <w:t>А ви щось невеселі стали,&lt;br /&gt;</w:t>
        <w:br/>
        <w:t>Признайтеся, чому ? Чи, може, я не в час ?&lt;br /&gt;</w:t>
        <w:br/>
        <w:t>А чи напасть якась ураз&lt;br /&gt;</w:t>
        <w:br/>
        <w:t>Софію Павлівну спіткала?&lt;br /&gt;</w:t>
        <w:br/>
        <w:t>Обличчя, рухи, вигляд ваш сумний.&lt;br /&gt;</w:t>
        <w:br/>
        <w:t>Фамусов.&lt;br /&gt;</w:t>
        <w:br/>
        <w:t>От загадку знайшов, дивіться!&lt;br /&gt;</w:t>
        <w:br/>
        <w:t>Сумний я став!.. Мій вік такий,&lt;br /&gt;</w:t>
        <w:br/>
        <w:t>Що у танець мені піти вже не годиться!&lt;br /&gt;</w:t>
        <w:br/>
        <w:t>Чацький.&lt;br /&gt;</w:t>
        <w:br/>
        <w:t>Та чи запрошує хто вас;&lt;br /&gt;</w:t>
        <w:br/>
        <w:t>Я тільки запитав два слова:&lt;br /&gt;</w:t>
        <w:br/>
        <w:t>Софія Павлівна, що з нею ? чи здорова ?&lt;br /&gt;</w:t>
        <w:br/>
        <w:t>Фамусов.&lt;br /&gt;</w:t>
        <w:br/>
        <w:t>л&lt;br /&gt;</w:t>
        <w:br/>
        <w:t>Тьху, господи прости! Одне товче весь час!&lt;br /&gt;</w:t>
        <w:br/>
        <w:t>Вона із уст не сходить!&lt;br /&gt;</w:t>
        <w:br/>
        <w:t>То з розуму, диви, його красою зводить,&lt;br /&gt;</w:t>
        <w:br/>
        <w:t>То хвора стала враз вона.&lt;br /&gt;</w:t>
        <w:br/>
        <w:t>Ти закохався може, чи хто зна?&lt;br /&gt;</w:t>
        <w:br/>
        <w:t>Світ обгасав, женитись закортіло!&lt;br /&gt;</w:t>
        <w:br/>
        <w:t>Чацький.&lt;br /&gt;</w:t>
        <w:br/>
        <w:t>А вам нащо?&lt;br /&gt;</w:t>
        <w:br/>
        <w:t>Фамусов.&lt;br /&gt;</w:t>
        <w:br/>
        <w:t>Мене спитать годяще діло,&lt;br /&gt;</w:t>
        <w:br/>
        <w:t>Адже я їй немов рідня.&lt;br /&gt;</w:t>
        <w:br/>
        <w:t>Принаймні, звіку, день від дня,&lt;br /&gt;</w:t>
        <w:br/>
        <w:t>Мене не дарма батьком звали.&lt;br /&gt;</w:t>
        <w:br/>
        <w:t>Чацький.&lt;br /&gt;</w:t>
        <w:br/>
        <w:t>Хай я посватаюсь, ви що — б мені сказали?&lt;br /&gt;</w:t>
        <w:br/>
        <w:t>Фамусов.&lt;br /&gt;</w:t>
        <w:br/>
        <w:t>Сказав би я поперше: не казись,&lt;br /&gt;</w:t>
        <w:br/>
        <w:t>Маєтком потурбуйсь, а то й руїна&lt;br /&gt;</w:t>
        <w:br/>
        <w:t>швидко,&lt;br /&gt;</w:t>
        <w:br/>
        <w:t>А головне: служити, брат, візьмись.&lt;br /&gt;</w:t>
        <w:br/>
        <w:t>Чацький.&lt;br /&gt;</w:t>
        <w:br/>
        <w:t>Служити б радий я, прислужуватись гидко.&lt;br /&gt;</w:t>
        <w:br/>
        <w:t>Фамусов.&lt;br /&gt;</w:t>
        <w:br/>
        <w:t>Отож бо всі ви гордяки 1&lt;br /&gt;</w:t>
        <w:br/>
        <w:t>Спитали б ви, як діяли батьки?&lt;br /&gt;</w:t>
        <w:br/>
        <w:t>Від старших вчилися б порядку:&lt;br /&gt;</w:t>
        <w:br/>
        <w:t>Наприклад, ми, чи то небіжчик дядько,&lt;br /&gt;</w:t>
        <w:br/>
        <w:t>Максим Петрович: він не на сріблі плохім—&lt;br /&gt;</w:t>
        <w:br/>
        <w:t>На золоті все їв; наказував стам слугам;&lt;br /&gt;</w:t>
        <w:br/>
        <w:t>Весь в орденах; а їздив тільки цугом.&lt;br /&gt;</w:t>
        <w:br/>
        <w:t>Вік при дворі, та зваж но, при якім І&lt;br /&gt;</w:t>
        <w:br/>
        <w:t>Тоді не те, що нині:&lt;br /&gt;</w:t>
        <w:br/>
        <w:t>Служив самісінькій цариці Катерині.&lt;br /&gt;</w:t>
        <w:br/>
        <w:t>Тоді ж поважні всі І угору кирпу гнуть...&lt;br /&gt;</w:t>
        <w:br/>
        <w:t>Вклонився їм — і пальцем не кивнуть.&lt;br /&gt;</w:t>
        <w:br/>
        <w:t>Вельможа в ласці, це ж, відомо,&lt;br /&gt;</w:t>
        <w:br/>
        <w:t>Жив, не як хтось, достатки мав&lt;br /&gt;</w:t>
        <w:br/>
        <w:t>1 у всьому.&lt;br /&gt;</w:t>
        <w:br/>
        <w:t>А дядько! чисто князь той був!&lt;br /&gt;</w:t>
        <w:br/>
        <w:t>Суворий, в три дуги все гнув.&lt;br /&gt;</w:t>
        <w:br/>
        <w:t>Ну, а як треба підслужитись,&lt;br /&gt;</w:t>
        <w:br/>
        <w:t>І сам схилявся ковильцем:&lt;br /&gt;</w:t>
        <w:br/>
        <w:t>Був куртаг1 — трапилось йому тут&lt;br /&gt;</w:t>
        <w:br/>
        <w:t>оступитись.&lt;br /&gt;</w:t>
        <w:br/>
        <w:t>Упав та так, що ледве встав живцем.&lt;br /&gt;</w:t>
        <w:br/>
        <w:t>Старий заохкав хрипко, смішно:&lt;br /&gt;</w:t>
        <w:br/>
        <w:t>Монарша посмішка йому засяла втішно;&lt;br /&gt;</w:t>
        <w:br/>
        <w:t>Сміятись зволили; ну, що ж, як він?&lt;br /&gt;</w:t>
        <w:br/>
        <w:t>Та встав, отямився, хотів зробить уклін,&lt;br /&gt;</w:t>
        <w:br/>
        <w:t>Упав удруге—вже навмисно —&lt;br /&gt;</w:t>
        <w:br/>
        <w:t>А регіт більший, він і втретє, звісно.4&lt;br /&gt;</w:t>
        <w:br/>
        <w:t>А? як це вам ? Аджеж є глузд в нього.&lt;br /&gt;</w:t>
        <w:br/>
        <w:t>Упав—забивсь, а встав здоровий.&lt;br /&gt;</w:t>
        <w:br/>
        <w:t>За те на віст частіш запрошують кого?&lt;br /&gt;</w:t>
        <w:br/>
        <w:t>Хто чує при дворі щораз ласкаве слово?&lt;br /&gt;</w:t>
        <w:br/>
        <w:t>Максим Петрович. Хто мав шани більш&lt;br /&gt;</w:t>
        <w:br/>
        <w:t>од всіх?&lt;br /&gt;</w:t>
        <w:br/>
        <w:t>Знов він! Згадать любенько — любо!&lt;br /&gt;</w:t>
        <w:br/>
        <w:t>Чин, орден, пенсію дать кожному хто міг?&lt;br /&gt;</w:t>
        <w:br/>
        <w:t>Максим Петрович. Так! Ви, нинішні,—ану-бо!&lt;br /&gt;</w:t>
        <w:br/>
        <w:t>цький.&lt;br /&gt;</w:t>
        <w:br/>
        <w:t>Так, встигнув світ дурнішим стать,&lt;br /&gt;</w:t>
        <w:br/>
        <w:t>Сказать би вам, зітхнувши чуло;&lt;br /&gt;</w:t>
        <w:br/>
        <w:t>День, коли приймають у палаці.&lt;br /&gt;</w:t>
        <w:br/>
        <w:t>Як подивитись, та зрівнять&lt;br /&gt;</w:t>
        <w:br/>
        <w:t>Вік нинішній і вік минулий:&lt;br /&gt;</w:t>
        <w:br/>
        <w:t>Ще свіжі спогади, а не повіриш, ні.&lt;br /&gt;</w:t>
        <w:br/>
        <w:t>Як лоб фортеці брав у наймирніші дні,&lt;br /&gt;</w:t>
        <w:br/>
        <w:t>Лиш бий хто ним об землю ревно,&lt;br /&gt;</w:t>
        <w:br/>
        <w:t>Як той, хто шию гнув, і успіх мав&lt;br /&gt;</w:t>
        <w:br/>
        <w:t>напевноІ&lt;br /&gt;</w:t>
        <w:br/>
        <w:t>Зневагу кидали в обличчя бідакам,&lt;br /&gt;</w:t>
        <w:br/>
        <w:t>А тим, хто вище вліз, курили фіміам.&lt;br /&gt;</w:t>
        <w:br/>
        <w:t>Був, справді, час слухняності та страху—&lt;br /&gt;</w:t>
        <w:br/>
        <w:t>Все під личиною шаноби до царя.&lt;br /&gt;</w:t>
        <w:br/>
        <w:t>Не дядька вашого на думці маю я.&lt;br /&gt;</w:t>
        <w:br/>
        <w:t>Його ми не збентежим праха.&lt;br /&gt;</w:t>
        <w:br/>
        <w:t>Та нині хто на себе візьме труд,&lt;br /&gt;</w:t>
        <w:br/>
        <w:t>Хай підлабузник будь завзятий,&lt;br /&gt;</w:t>
        <w:br/>
        <w:t>Підлогу, щоб смішити люд,&lt;br /&gt;</w:t>
        <w:br/>
        <w:t>Уперто лобом пробивати?&lt;br /&gt;</w:t>
        <w:br/>
        <w:t>Ровесник тут, якийсь дідок,&lt;br /&gt;</w:t>
        <w:br/>
        <w:t>Отой побачивши стрибок,&lt;br /&gt;</w:t>
        <w:br/>
        <w:t>Хоч крок йому лиш до— могили,&lt;br /&gt;</w:t>
        <w:br/>
        <w:t>Мабуть, приказував: "Мені б так пощастилоIй&lt;br /&gt;</w:t>
        <w:br/>
        <w:t>Хоч кодло ще падлюк живе, як і раніш,&lt;br /&gt;</w:t>
        <w:br/>
        <w:t>Та нині— сміх страшний, а сором ще грізніш.&lt;br /&gt;</w:t>
        <w:br/>
        <w:t>Недарма ж цар до них вже менше став&lt;br /&gt;</w:t>
        <w:br/>
        <w:t>ласкавий.&lt;br /&gt;</w:t>
        <w:br/>
        <w:t>Фамусов.&lt;br /&gt;</w:t>
        <w:br/>
        <w:t>Він карбонар і О, боже правий!&lt;br /&gt;</w:t>
        <w:br/>
        <w:t>Чацький.&lt;br /&gt;</w:t>
        <w:br/>
        <w:t>Світ інший став, о, це вже так.&lt;br /&gt;</w:t>
        <w:br/>
        <w:t>Фамусов.&lt;br /&gt;</w:t>
        <w:br/>
        <w:t>Страшна людина він І&lt;br /&gt;</w:t>
        <w:br/>
        <w:t>Чацький.&lt;br /&gt;</w:t>
        <w:br/>
        <w:t>Вільніше кожний дише&lt;br /&gt;</w:t>
        <w:br/>
        <w:t>І не спішить вдягтись у блазенський ковпак.&lt;br /&gt;</w:t>
        <w:br/>
        <w:t>Фамусов.&lt;br /&gt;</w:t>
        <w:br/>
        <w:t>Що каже він! і каже, наче пише І&lt;br /&gt;</w:t>
        <w:br/>
        <w:t>Чацький.&lt;br /&gt;</w:t>
        <w:br/>
        <w:t>В своїх опекунів бувати й позіхать,&lt;br /&gt;</w:t>
        <w:br/>
        <w:t>З'явитись помовчать, задурно пообідать,&lt;br /&gt;</w:t>
        <w:br/>
        <w:t>Тут хустку, там стільця подать.&lt;br /&gt;</w:t>
        <w:br/>
        <w:t>Фамусов.&lt;br /&gt;</w:t>
        <w:br/>
        <w:t>Він вільність хоче проповідать!&lt;br /&gt;</w:t>
        <w:br/>
        <w:t>Чацький.&lt;br /&gt;</w:t>
        <w:br/>
        <w:t>Хто любить мандрувать, в маєтку хто живе...&lt;br /&gt;</w:t>
        <w:br/>
        <w:t>Фамусов.&lt;br /&gt;</w:t>
        <w:br/>
        <w:t>Та влади він не визнає!&lt;br /&gt;</w:t>
        <w:br/>
        <w:t>Чацький.&lt;br /&gt;</w:t>
        <w:br/>
        <w:t>Хто не особам служить — ділу...&lt;br /&gt;</w:t>
        <w:br/>
        <w:t>Фамусов.&lt;br /&gt;</w:t>
        <w:br/>
        <w:t>Суворо б наказав таким от молодцям,&lt;br /&gt;</w:t>
        <w:br/>
        <w:t>Щоб носу до столиць являть не сміли.&lt;br /&gt;</w:t>
        <w:br/>
        <w:t>Чацький.&lt;br /&gt;</w:t>
        <w:br/>
        <w:t>Я зрештою вам спокій дам...&lt;br /&gt;</w:t>
        <w:br/>
        <w:t>Фамусов.&lt;br /&gt;</w:t>
        <w:br/>
        <w:t>Огида слухати, досадної&lt;br /&gt;</w:t>
        <w:br/>
        <w:t>Чацький.&lt;br /&gt;</w:t>
        <w:br/>
        <w:t>Ваш час тут лаяв я нещадно.&lt;br /&gt;</w:t>
        <w:br/>
        <w:t>Та ми помиримось якось;&lt;br /&gt;</w:t>
        <w:br/>
        <w:t>Одкиньте щось,&lt;br /&gt;</w:t>
        <w:br/>
        <w:t>Хоч нашому часу в додачу,&lt;br /&gt;</w:t>
        <w:br/>
        <w:t>Кажіть, я згодний, не заплачу.&lt;br /&gt;</w:t>
        <w:br/>
        <w:t>Фамусов.&lt;br /&gt;</w:t>
        <w:br/>
        <w:t>І знать не хочу вас, розбещених таких.&lt;br /&gt;</w:t>
        <w:br/>
        <w:t>Чацький.&lt;br /&gt;</w:t>
        <w:br/>
        <w:t>Я все сказав.&lt;br /&gt;</w:t>
        <w:br/>
        <w:t>Фамусов.&lt;br /&gt;</w:t>
        <w:br/>
        <w:t>Хоч вуха затулити І&lt;br /&gt;</w:t>
        <w:br/>
        <w:t>Чацький.&lt;br /&gt;</w:t>
        <w:br/>
        <w:t>-Нащо ж? Я не зневайсу їх.&lt;br /&gt;</w:t>
        <w:br/>
        <w:t>Фамусов (скороговіркою).&lt;br /&gt;</w:t>
        <w:br/>
        <w:t>Ось байди б'ють, гасаючи по світу,&lt;br /&gt;</w:t>
        <w:br/>
        <w:t>Повернуться, від них порядку жди.&lt;br /&gt;</w:t>
        <w:br/>
        <w:t>Чацький.&lt;br /&gt;</w:t>
        <w:br/>
        <w:t>Я вже мовчу.&lt;br /&gt;</w:t>
        <w:br/>
        <w:t>Фамусов.&lt;br /&gt;</w:t>
        <w:br/>
        <w:t>Як здихатись біди.&lt;br /&gt;</w:t>
        <w:br/>
        <w:t>Чацький.&lt;br /&gt;</w:t>
        <w:br/>
        <w:t>Я кинув суперечки, врешті.&lt;br /&gt;</w:t>
        <w:br/>
        <w:t>Фамусов.&lt;br /&gt;</w:t>
        <w:br/>
        <w:t>Не сила, зглянься, що верзеш ти 1—&lt;br /&gt;</w:t>
        <w:br/>
        <w:t>ЯВА ТРЕТЯ&lt;br /&gt;</w:t>
        <w:br/>
        <w:t>Слуга (входить).&lt;br /&gt;</w:t>
        <w:br/>
        <w:t>Полковник Скалозуб.&lt;br /&gt;</w:t>
        <w:br/>
        <w:t>Фамусов (нічого не бачить і не чує).&lt;br /&gt;</w:t>
        <w:br/>
        <w:t>Ну, друже дорогий,&lt;br /&gt;</w:t>
        <w:br/>
        <w:t>Під суд візьмуть тебе, як стійі&lt;br /&gt;</w:t>
        <w:br/>
        <w:t>Чацький.&lt;br /&gt;</w:t>
        <w:br/>
        <w:t>Про гостя вам принесли вісті.&lt;br /&gt;</w:t>
        <w:br/>
        <w:t>Фамусов.&lt;br /&gt;</w:t>
        <w:br/>
        <w:t>Не слухаю, під суді&lt;br /&gt;</w:t>
        <w:br/>
        <w:t>Чацький.&lt;br /&gt;</w:t>
        <w:br/>
        <w:t>Вам хочуть доповісти.&lt;br /&gt;</w:t>
        <w:br/>
        <w:t>Фамусов.&lt;br /&gt;</w:t>
        <w:br/>
        <w:t>Не слухаю, під суд! під суд!&lt;br /&gt;</w:t>
        <w:br/>
        <w:t>Чацький.&lt;br /&gt;</w:t>
        <w:br/>
        <w:t>Та оберніться, є хтось тут.&lt;br /&gt;</w:t>
        <w:br/>
        <w:t>Фамусов (обертається).&lt;br /&gt;</w:t>
        <w:br/>
        <w:t>Га? бунт? Ну, так і жду содому.&lt;br /&gt;</w:t>
        <w:br/>
        <w:t>Слуга.&lt;br /&gt;</w:t>
        <w:br/>
        <w:t>Полковник Скалозуб. Накажете прийнять?&lt;br /&gt;</w:t>
        <w:br/>
        <w:t>Фамусов (встає).&lt;br /&gt;</w:t>
        <w:br/>
        <w:t>Ослиі вам сто разів казать?&lt;br /&gt;</w:t>
        <w:br/>
        <w:t>Прийнять його, просить, переказать, що дома,&lt;br /&gt;</w:t>
        <w:br/>
        <w:t>Що дуже радий. Йди но, поспішись.&lt;br /&gt;</w:t>
        <w:br/>
        <w:t>(Слуга виходить).&lt;br /&gt;</w:t>
        <w:br/>
        <w:t>Будь ласка, при ньому шануйсь, побережись:&lt;br /&gt;</w:t>
        <w:br/>
        <w:t>Людина він відома, гідна,&lt;br /&gt;</w:t>
        <w:br/>
        <w:t>Всі груди в орденах, хоч би й, на&lt;br /&gt;</w:t>
        <w:br/>
        <w:t>п'єдестал,&lt;br /&gt;</w:t>
        <w:br/>
        <w:t>Ще молодий, а чином видний,&lt;br /&gt;</w:t>
        <w:br/>
        <w:t>Не нині завтра генерал.&lt;br /&gt;</w:t>
        <w:br/>
        <w:t>Я прошу, при ньому поводься ти смирненько.&lt;br /&gt;</w:t>
        <w:br/>
        <w:t>Ех! братцю, в успіхах тобі б за ним!..&lt;br /&gt;</w:t>
        <w:br/>
        <w:t>У мене він бува частенько.&lt;br /&gt;</w:t>
        <w:br/>
        <w:t>~ Ти знаєш, радий я усім.&lt;br /&gt;</w:t>
        <w:br/>
        <w:t>В Москві прибрешуть, як годиться:&lt;br /&gt;</w:t>
        <w:br/>
        <w:t>Мовляв, з Софією він жениться. Дурниці.&lt;br /&gt;</w:t>
        <w:br/>
        <w:t>На це б пристав душею, певно, він,&lt;br /&gt;</w:t>
        <w:br/>
        <w:t>Та не вбачаю сам поважних я причин&lt;br /&gt;</w:t>
        <w:br/>
        <w:t>Віддати доньку завтра, чи сьогодні.&lt;br /&gt;</w:t>
        <w:br/>
        <w:t>Софія ж молода. Втім, воленька господня.&lt;br /&gt;</w:t>
        <w:br/>
        <w:t>Благаю, суперечками його не стрінь&lt;br /&gt;</w:t>
        <w:br/>
        <w:t>І ці ідеї забрехущі кинь.&lt;br /&gt;</w:t>
        <w:br/>
        <w:t>Що ж це нема його? Не доберу причини!..&lt;br /&gt;</w:t>
        <w:br/>
        <w:t>А! мабуть, на мою подався половину.&lt;br /&gt;</w:t>
        <w:br/>
        <w:t>(Поквапливо виходить).&lt;br /&gt;</w:t>
        <w:br/>
        <w:t>ЯВА ЧЕТВЕРТА&lt;br /&gt;</w:t>
        <w:br/>
        <w:t>Чацький.&lt;br /&gt;</w:t>
        <w:br/>
        <w:t>Чацький.&lt;br /&gt;</w:t>
        <w:br/>
        <w:t>Як метушиться! звідки це?&lt;br /&gt;</w:t>
        <w:br/>
        <w:t>Чи жениха вже, справді, мають з нього?&lt;br /&gt;</w:t>
        <w:br/>
        <w:t>Відколи почали цуратись, як чужого,&lt;br /&gt;</w:t>
        <w:br/>
        <w:t>Мене, і відвертать лице!&lt;br /&gt;</w:t>
        <w:br/>
        <w:t>Та хто цей Скалозуб? Він батьку просто&lt;br /&gt;</w:t>
        <w:br/>
        <w:t>сниться-&lt;br /&gt;</w:t>
        <w:br/>
        <w:t>А, може, для дочки у ньому рай?..&lt;br /&gt;</w:t>
        <w:br/>
        <w:t>Ах! той скажи коханню край,&lt;br /&gt;</w:t>
        <w:br/>
        <w:t>Хто на три роки відлучиться.&lt;br /&gt;</w:t>
        <w:br/>
        <w:t>ЯВА П'ЯТА&lt;br /&gt;</w:t>
        <w:br/>
        <w:t>Чацький, Фамусов, Скалозуб.&lt;br /&gt;</w:t>
        <w:br/>
        <w:t>Фамусов.&lt;br /&gt;</w:t>
        <w:br/>
        <w:t>Сергій Сергіїчу, сюди,&lt;br /&gt;</w:t>
        <w:br/>
        <w:t>Ласкаво прошу, тут тепліше.&lt;br /&gt;</w:t>
        <w:br/>
        <w:t>Промерзли ви, нема біди;&lt;br /&gt;</w:t>
        <w:br/>
        <w:t>Ось душничок одкриємо скоріше.&lt;br /&gt;</w:t>
        <w:br/>
        <w:t>Скалозуб (грубим басом).&lt;br /&gt;</w:t>
        <w:br/>
        <w:t>Та на що ж лізти вам самим І..&lt;br /&gt;</w:t>
        <w:br/>
        <w:t>Як чесний офіцер, соромлюся я тим.&lt;br /&gt;</w:t>
        <w:br/>
        <w:t>Фамусов.&lt;br /&gt;</w:t>
        <w:br/>
        <w:t>Так як же? Чи й на крок, мій любий,&lt;br /&gt;</w:t>
        <w:br/>
        <w:t>прехороший,—&lt;br /&gt;</w:t>
        <w:br/>
        <w:t>Для друзів не ступити нам І&lt;br /&gt;</w:t>
        <w:br/>
        <w:t>Скидайте шляпу, шаблю, прошу;&lt;br /&gt;</w:t>
        <w:br/>
        <w:t>Канапа ось, затишно буде там.&lt;br /&gt;</w:t>
        <w:br/>
        <w:t>Скалозуб.&lt;br /&gt;</w:t>
        <w:br/>
        <w:t>Куди накажете, аби лиш примоститись.&lt;br /&gt;</w:t>
        <w:br/>
        <w:t>(Сідають всі трое. Чацький оддалік).&lt;br /&gt;</w:t>
        <w:br/>
        <w:t>Фамусов.&lt;br /&gt;</w:t>
        <w:br/>
        <w:t>Ах! батечку, щоб не забуть: цю ж мить&lt;br /&gt;</w:t>
        <w:br/>
        <w:t>Дозвольте нам порозумітись,&lt;br /&gt;</w:t>
        <w:br/>
        <w:t>Не в тому річ, щоб спадщину ділить;&lt;br /&gt;</w:t>
        <w:br/>
        <w:t>Не знав ні я, ні ви, як видко,&lt;br /&gt;</w:t>
        <w:br/>
        <w:t>Ваш брат двоюрідний на думку цю навів,&lt;br /&gt;</w:t>
        <w:br/>
        <w:t>Настасья Миколаївна рідня вам ? Звідки ?&lt;br /&gt;</w:t>
        <w:br/>
        <w:t>Скалозуб.&lt;br /&gt;</w:t>
        <w:br/>
        <w:t>Я з неір не служив,&lt;br /&gt;</w:t>
        <w:br/>
        <w:t>То й не питайте, честі слово 1&lt;br /&gt;</w:t>
        <w:br/>
        <w:t>Фамусов.&lt;br /&gt;</w:t>
        <w:br/>
        <w:t>Сергій Сергіїчу, та що ви!&lt;br /&gt;</w:t>
        <w:br/>
        <w:t>Ні, я так опікун, розсиплюсь для рідні,&lt;br /&gt;</w:t>
        <w:br/>
        <w:t>Знайду її на мбрськім дні.&lt;br /&gt;</w:t>
        <w:br/>
        <w:t>На службі при мені чужий хтось тільки&lt;br /&gt;</w:t>
        <w:br/>
        <w:t>зрідка,&lt;br /&gt;</w:t>
        <w:br/>
        <w:t>А більше сестрині та своякові дітки;&lt;br /&gt;</w:t>
        <w:br/>
        <w:t>Молчалін, правда, цей не свій,&lt;br /&gt;</w:t>
        <w:br/>
        <w:t>Та взяв його, бо діловий.&lt;br /&gt;</w:t>
        <w:br/>
        <w:t>Як станеш представлять до хрестика, до чину,&lt;br /&gt;</w:t>
        <w:br/>
        <w:t>Ну, як же не подбати за свою людину!&lt;br /&gt;</w:t>
        <w:br/>
        <w:t>Одначе, брат ваш друг мені й казав,&lt;br /&gt;</w:t>
        <w:br/>
        <w:t>Що через вас чини, і се, і те дістав.&lt;br /&gt;</w:t>
        <w:br/>
        <w:t>Скалозуб.&lt;br /&gt;</w:t>
        <w:br/>
        <w:t>Тринадцятий був рік, ми відзначались&lt;br /&gt;</w:t>
        <w:br/>
        <w:t>. з братом&lt;br /&gt;</w:t>
        <w:br/>
        <w:t>В тридцятім єгерськім, а потім в сорок&lt;br /&gt;</w:t>
        <w:br/>
        <w:t>п'ятім.&lt;br /&gt;</w:t>
        <w:br/>
        <w:t>Фамусов.&lt;br /&gt;</w:t>
        <w:br/>
        <w:t>Такі щастя батькові, в кого такий синаші&lt;br /&gt;</w:t>
        <w:br/>
        <w:t>Здається, орденок вже має братик ваш?—&lt;br /&gt;</w:t>
        <w:br/>
        <w:t>Скалозуб.&lt;br /&gt;</w:t>
        <w:br/>
        <w:t>За третє серпня, так; за цю шпарку подію.&lt;br /&gt;</w:t>
        <w:br/>
        <w:t>Дістав він з бантом, я—на шию.&lt;br /&gt;</w:t>
        <w:br/>
        <w:t>Фамусов.&lt;br /&gt;</w:t>
        <w:br/>
        <w:t>Люїина мила він, і подивитись — хват;&lt;br /&gt;</w:t>
        <w:br/>
        <w:t>О, предостойний він, двоюрідний ваш брат.&lt;br /&gt;</w:t>
        <w:br/>
        <w:t>Скалозуб.&lt;br /&gt;</w:t>
        <w:br/>
        <w:t>Та чудернацькі щось нові його звичаї.&lt;br /&gt;</w:t>
        <w:br/>
        <w:t>Належав чин йому — він службу облишає,&lt;br /&gt;</w:t>
        <w:br/>
        <w:t>В маєтку сів — і до книжок.&lt;br /&gt;</w:t>
        <w:br/>
        <w:t>Фамусов.&lt;br /&gt;</w:t>
        <w:br/>
        <w:t>Юнацтво 1.. до книжок! то небезпечний крок!&lt;br /&gt;</w:t>
        <w:br/>
        <w:t>От ви поводитеся справно,&lt;br /&gt;</w:t>
        <w:br/>
        <w:t>Давно полковником, а служите недавно.&lt;br /&gt;</w:t>
        <w:br/>
        <w:t>С к ал о з у б.&lt;br /&gt;</w:t>
        <w:br/>
        <w:t>Щастить весь час мені в товаришах моїх —&lt;br /&gt;</w:t>
        <w:br/>
        <w:t>Вакансії щораз відкриті:&lt;br /&gt;</w:t>
        <w:br/>
        <w:t>. То старших знімуть, тих чи тих,&lt;br /&gt;</w:t>
        <w:br/>
        <w:t>А інші, глянеш, перебиті.&lt;br /&gt;</w:t>
        <w:br/>
        <w:t>Фамусов.&lt;br /&gt;</w:t>
        <w:br/>
        <w:t>Це вж§ господь кого, обравши, вознесе.&lt;br /&gt;</w:t>
        <w:br/>
        <w:t>Скалозуб.&lt;br /&gt;</w:t>
        <w:br/>
        <w:t>Ще й краще, ніж мені, буває, повезе,&lt;br /&gt;</w:t>
        <w:br/>
        <w:t>У нас в п'ятнадцятій дивізії/ скажу я,&lt;br /&gt;</w:t>
        <w:br/>
        <w:t>Бригадний генерал—от доля як дарує!&lt;br /&gt;</w:t>
        <w:br/>
        <w:t>Фамусов.&lt;br /&gt;</w:t>
        <w:br/>
        <w:t>Та щедра ваша теж: дала, здається, все.&lt;br /&gt;</w:t>
        <w:br/>
        <w:t>Скалозуб.&lt;br /&gt;</w:t>
        <w:br/>
        <w:t>Не скаржуся, не обминали,&lt;br /&gt;</w:t>
        <w:br/>
        <w:t>А полку, все ж, два роки не давали.&lt;br /&gt;</w:t>
        <w:br/>
        <w:t>Фамусов.&lt;br /&gt;</w:t>
        <w:br/>
        <w:t>Ганятись за полком?&lt;br /&gt;</w:t>
        <w:br/>
        <w:t>Та щодо решти, багатьом&lt;br /&gt;</w:t>
        <w:br/>
        <w:t>До вас далеко-далеченно.&lt;br /&gt;</w:t>
        <w:br/>
        <w:t>Скалозуб.&lt;br /&gt;</w:t>
        <w:br/>
        <w:t>Ні, в корпусі у нас старіші є за мене.&lt;br /&gt;</w:t>
        <w:br/>
        <w:t>Я з вісімсот дев'ятого служу;&lt;br /&gt;</w:t>
        <w:br/>
        <w:t>Так, щоб чини здобуть, є способів чимало;&lt;br /&gt;</w:t>
        <w:br/>
        <w:t>І як філософ справжній, так про них скажу:&lt;br /&gt;</w:t>
        <w:br/>
        <w:t>Мені б доскочити лише у генерали.&lt;br /&gt;</w:t>
        <w:br/>
        <w:t>Фамусов.&lt;br /&gt;</w:t>
        <w:br/>
        <w:t>І правду кажете, дай бог здоров'я вам&lt;br /&gt;</w:t>
        <w:br/>
        <w:t>І генеральський чин, а там&lt;br /&gt;</w:t>
        <w:br/>
        <w:t>Подумать час, скажу без фальшу,&lt;br /&gt;</w:t>
        <w:br/>
        <w:t>Про молоденьку генеральшу.&lt;br /&gt;</w:t>
        <w:br/>
        <w:t>Скалозуб.&lt;br /&gt;</w:t>
        <w:br/>
        <w:t>Та думка в мене є така.&lt;br /&gt;</w:t>
        <w:br/>
        <w:t>Фамусов.&lt;br /&gt;</w:t>
        <w:br/>
        <w:t>Що ж? в кого є сестра, небога чи дочка —&lt;br /&gt;</w:t>
        <w:br/>
        <w:t>В Москві ж їх є і там, і тут, щокроку.&lt;br /&gt;</w:t>
        <w:br/>
        <w:t>Чого? все більше рік-од-року.&lt;br /&gt;</w:t>
        <w:br/>
        <w:t>Так, батечку, не марні то слова,&lt;br /&gt;</w:t>
        <w:br/>
        <w:t>Навряд десь є столиця, як Москва.&lt;br /&gt;</w:t>
        <w:br/>
        <w:t>Скалозуб.&lt;br /&gt;</w:t>
        <w:br/>
        <w:t>Дистанція на розмір далеченька.&lt;br /&gt;</w:t>
        <w:br/>
        <w:t>Фамусов.&lt;br /&gt;</w:t>
        <w:br/>
        <w:t>Смак, батечку, поводження чемненьке.&lt;br /&gt;</w:t>
        <w:br/>
        <w:t>На все свої закони єсть.&lt;br /&gt;</w:t>
        <w:br/>
        <w:t>Наприклад, споконвік вже так у нас&lt;br /&gt;</w:t>
        <w:br/>
        <w:t>ведеться —&lt;br /&gt;</w:t>
        <w:br/>
        <w:t>По батькові і сину честь.&lt;br /&gt;</w:t>
        <w:br/>
        <w:t>Благенький будь, а все ж, як набереться&lt;br /&gt;</w:t>
        <w:br/>
        <w:t>Душ тисяч зо дві родових,&lt;br /&gt;</w:t>
        <w:br/>
        <w:t>Той і жених.&lt;br /&gt;</w:t>
        <w:br/>
        <w:t>А інший будь меткий, будь розумом&lt;br /&gt;</w:t>
        <w:br/>
        <w:t>всім знаний,&lt;br /&gt;</w:t>
        <w:br/>
        <w:t>Між всіх угору, кирпу гни свою,&lt;br /&gt;</w:t>
        <w:br/>
        <w:t>В нас двері широко відчинені усім.&lt;br /&gt;</w:t>
        <w:br/>
        <w:t>Хоч званий хто, хоч ні,— зайшовши,&lt;br /&gt;</w:t>
        <w:br/>
        <w:t>не вертає,&lt;br /&gt;</w:t>
        <w:br/>
        <w:t>А надто хто з-чужого краю;&lt;br /&gt;</w:t>
        <w:br/>
        <w:t>Хай чесний будь, хай ні,— обід&lt;br /&gt;</w:t>
        <w:br/>
        <w:t>Для всіх поставимо і приймемо, як слід.&lt;br /&gt;</w:t>
        <w:br/>
        <w:t>Ви зважте но: від голови до п'яток&lt;br /&gt;</w:t>
        <w:br/>
        <w:t>На всіх московських є відмінний відпеяаток.&lt;br /&gt;</w:t>
        <w:br/>
        <w:t>На нашу молодь подивіться теж,&lt;br /&gt;</w:t>
        <w:br/>
        <w:t>Які у нас сини, онуки,&lt;br /&gt;</w:t>
        <w:br/>
        <w:t>Картаєм їх, а тільки-розбереш,&lt;br /&gt;</w:t>
        <w:br/>
        <w:t>В п'ятнадцять літ ще й нам од них наука І&lt;br /&gt;</w:t>
        <w:br/>
        <w:t>Ну, а старі??—Як їх штовхне під руку біс,&lt;br /&gt;</w:t>
        <w:br/>
        <w:t>Почнуть розводитись, що слово:—навідріз.&lt;br /&gt;</w:t>
        <w:br/>
        <w:t>Адже з яких родин! Грози на них немає,&lt;br /&gt;</w:t>
        <w:br/>
        <w:t>Про уряд іноді таке верзуть, буває,&lt;br /&gt;</w:t>
        <w:br/>
        <w:t>А Що якби хто підслухав їх... біда!&lt;br /&gt;</w:t>
        <w:br/>
        <w:t>Новин, ні, ні, ніхто з них не жада, ,&lt;br /&gt;</w:t>
        <w:br/>
        <w:t>Ні, боже крий! А от судить візьмуться&lt;br /&gt;</w:t>
        <w:br/>
        <w:t>Чи те, чи се, а найчастіше так,&lt;br /&gt;</w:t>
        <w:br/>
        <w:t>— Посперечаються і... розійдуться.&lt;br /&gt;</w:t>
        <w:br/>
        <w:t>Розумні, канцлером з них бути міг би всяк!&lt;br /&gt;</w:t>
        <w:br/>
        <w:t>Я вам скажу, нагода не наспіла,&lt;br /&gt;</w:t>
        <w:br/>
        <w:t>Алеж без них не обійдеться діло.&lt;br /&gt;</w:t>
        <w:br/>
        <w:t>А дамр?—сунься хтось, попробуй но,&lt;br /&gt;</w:t>
        <w:br/>
        <w:t>посмій;&lt;br /&gt;</w:t>
        <w:br/>
        <w:t>На них нема судів, а їхній суд швидкий;&lt;br /&gt;</w:t>
        <w:br/>
        <w:t>За картами коли візьмуться бунтувати;&lt;br /&gt;</w:t>
        <w:br/>
        <w:t>Та в мене, лишенько, дружина теж була.&lt;br /&gt;</w:t>
        <w:br/>
        <w:t>Хоч доручить їм військо муштрувати!&lt;br /&gt;</w:t>
        <w:br/>
        <w:t>А то в сенат пошліть вершить діла!&lt;br /&gt;</w:t>
        <w:br/>
        <w:t>Ірина Власівна! Лукер'я Олексівна!&lt;br /&gt;</w:t>
        <w:br/>
        <w:t>Татьяна Юр'ївна! Пульхерія Андрівна!&lt;br /&gt;</w:t>
        <w:br/>
        <w:t>А доньки наші! всім спокуса і загин!&lt;br /&gt;</w:t>
        <w:br/>
        <w:t>Тут пруський був король; і дивувався ж він,&lt;br /&gt;</w:t>
        <w:br/>
        <w:t>Як добре в нас в Москві поводяться дівчата;&lt;br /&gt;</w:t>
        <w:br/>
        <w:t>Як вміють скромно помовчати,&lt;br /&gt;</w:t>
        <w:br/>
        <w:t>Всі виховані так, що краще не знайти!&lt;br /&gt;</w:t>
        <w:br/>
        <w:t>Уміють до лиця оздобу зодягти,&lt;br /&gt;</w:t>
        <w:br/>
        <w:t>Прикраситись серпанком чи атласом,&lt;br /&gt;</w:t>
        <w:br/>
        <w:t>Двох простих слів не скажуть, все із&lt;br /&gt;</w:t>
        <w:br/>
        <w:t>викрутасом;&lt;br /&gt;</w:t>
        <w:br/>
        <w:t>Співають вам французьких пісеньок&lt;br /&gt;</w:t>
        <w:br/>
        <w:t>І високо виводять нотки,&lt;br /&gt;</w:t>
        <w:br/>
        <w:t>І хто військовий — їм божок,&lt;br /&gt;</w:t>
        <w:br/>
        <w:t>А все тому, що патріотки.&lt;br /&gt;</w:t>
        <w:br/>
        <w:t>Так, так, то не прості слова,&lt;br /&gt;</w:t>
        <w:br/>
        <w:t>Що вряд така ще є столиця, як Москва.&lt;br /&gt;</w:t>
        <w:br/>
        <w:t>Скалозуб.&lt;br /&gt;</w:t>
        <w:br/>
        <w:t>Годилося б сказати,&lt;br /&gt;</w:t>
        <w:br/>
        <w:t>Прикрасила її пожежа набагато.&lt;br /&gt;</w:t>
        <w:br/>
        <w:t>Фамусов.&lt;br /&gt;</w:t>
        <w:br/>
        <w:t>Ох, і не згадуйте, скрізь ремство, від усіх І&lt;br /&gt;</w:t>
        <w:br/>
        <w:t>На кожну річ нові закони,&lt;br /&gt;</w:t>
        <w:br/>
        <w:t>Нові доми, і не пізнать старих.&lt;br /&gt;</w:t>
        <w:br/>
        <w:t>Чацький.&lt;br /&gt;</w:t>
        <w:br/>
        <w:t>Доми нові, незмінні забобони.&lt;br /&gt;</w:t>
        <w:br/>
        <w:t>Радійте, не бува на них&lt;br /&gt;</w:t>
        <w:br/>
        <w:t>Ні згуби від пожеж, ні в модах заборони.&lt;br /&gt;</w:t>
        <w:br/>
        <w:t>Фамусов (до Чацького). —&lt;br /&gt;</w:t>
        <w:br/>
        <w:t>Чи договір забув уже ти наш?&lt;br /&gt;</w:t>
        <w:br/>
        <w:t>Просив я помовчать, зроби ж мені послугу.&lt;br /&gt;</w:t>
        <w:br/>
        <w:t>(До Скалозуба).&lt;br /&gt;</w:t>
        <w:br/>
        <w:t>Знайомтесь: Чацького, мого старого друга,&lt;br /&gt;</w:t>
        <w:br/>
        <w:t>Андрія Ілліча покійного синаш;&lt;br /&gt;</w:t>
        <w:br/>
        <w:t>Не служить, власне, в тім пуття він не вбачає.&lt;br /&gt;</w:t>
        <w:br/>
        <w:t>А забажай, то був би діловий.&lt;br /&gt;</w:t>
        <w:br/>
        <w:t>Шкода, по щирості, хлопчина він меткий,&lt;br /&gt;</w:t>
        <w:br/>
        <w:t>І пише, і перекладає.&lt;br /&gt;</w:t>
        <w:br/>
        <w:t>Розумна голова, але одна біда...&lt;br /&gt;</w:t>
        <w:br/>
        <w:t>Ах, іншого когось хай буде вам шкода,&lt;br /&gt;</w:t>
        <w:br/>
        <w:t>Вже ці слова мені надокучають.&lt;br /&gt;</w:t>
        <w:br/>
        <w:t>Фамусов.&lt;br /&gt;</w:t>
        <w:br/>
        <w:t>Усі засуджують, усі це відзначають.&lt;br /&gt;</w:t>
        <w:br/>
        <w:t>Чацький.&lt;br /&gt;</w:t>
        <w:br/>
        <w:t>А судді хто?—Старі вони, як світ,&lt;br /&gt;</w:t>
        <w:br/>
        <w:t>І до свободи їх ворожість невгасима,&lt;br /&gt;</w:t>
        <w:br/>
        <w:t>Думки беруть вони з газет минулих літ,&lt;br /&gt;</w:t>
        <w:br/>
        <w:t>Часів Очакова й завоювання Крима.&lt;br /&gt;</w:t>
        <w:br/>
        <w:t>Все лаять раді, кожен час&lt;br /&gt;</w:t>
        <w:br/>
        <w:t>Тієї ж пісні все заводять,&lt;br /&gt;</w:t>
        <w:br/>
        <w:t>І їм не в думці, як чимраз&lt;br /&gt;</w:t>
        <w:br/>
        <w:t>Старіють і на гірше сходять.&lt;br /&gt;</w:t>
        <w:br/>
        <w:t>Де краю рідного, скажіть нам, ті отці,&lt;br /&gt;</w:t>
        <w:br/>
        <w:t>Що взяти їх собі могли —б ми за взірці?&lt;br /&gt;</w:t>
        <w:br/>
        <w:t>Чи, може, ці, з грабунків збагатілі,&lt;br /&gt;</w:t>
        <w:br/>
        <w:t>Від суду захист мавши в друзях, у рідні,&lt;br /&gt;</w:t>
        <w:br/>
        <w:t>Небачені собі палаци спорудили,&lt;br /&gt;</w:t>
        <w:br/>
        <w:t>Де бенкетують ночі цілі й дні?&lt;br /&gt;</w:t>
        <w:br/>
        <w:t>А днів старих мерзенніші прикмети,—&lt;br /&gt;</w:t>
        <w:br/>
        <w:t>Де не прищепить знов їх зайда з місць чужих ?&lt;br /&gt;</w:t>
        <w:br/>
        <w:t>І не стуляли уст чиїх&lt;br /&gt;</w:t>
        <w:br/>
        <w:t>В Москві у нас вечері та бенкети?&lt;br /&gt;</w:t>
        <w:br/>
        <w:t>А той, до кого ви мене з дитячих днин,&lt;br /&gt;</w:t>
        <w:br/>
        <w:t>З незрозумілої мені тепер ТДфбОТИ,&lt;br /&gt;</w:t>
        <w:br/>
        <w:t>Возили змалку на уклін?&lt;br /&gt;</w:t>
        <w:br/>
        <w:t>Той* Нестор підлої паноти,&lt;br /&gt;</w:t>
        <w:br/>
        <w:t>Юрбою слуг оточений ввесь час;&lt;br /&gt;</w:t>
        <w:br/>
        <w:t>З них кожен віддано, під час пияцтва й бійки,&lt;br /&gt;</w:t>
        <w:br/>
        <w:t>Життя і честь йому врятовував не раз,—&lt;br /&gt;</w:t>
        <w:br/>
        <w:t>І раптом виміняв на них хортів він трійко II!&lt;br /&gt;</w:t>
        <w:br/>
        <w:t>Або он той, який для витівок чудних&lt;br /&gt;</w:t>
        <w:br/>
        <w:t>В балет кріпацький позганяв на хурах,&lt;br /&gt;</w:t>
        <w:br/>
        <w:t>Забравши від батьків, їх дитинчат малих?!&lt;br /&gt;</w:t>
        <w:br/>
        <w:t>Сам закохавшися в зефірах та амурах,&lt;br /&gt;</w:t>
        <w:br/>
        <w:t>Примусив всю Москву вклонятись вроді їх!&lt;br /&gt;</w:t>
        <w:br/>
        <w:t>Та кредиторів він простроченням о(5урив:&lt;br /&gt;</w:t>
        <w:br/>
        <w:t>І поодинці, з молотка, усіх&lt;br /&gt;</w:t>
        <w:br/>
        <w:t>Розпродано зефірів та амурів 11&lt;br /&gt;</w:t>
        <w:br/>
        <w:t>От сивині чиїй ми віддаєм уклін 1&lt;br /&gt;</w:t>
        <w:br/>
        <w:t>Ось шанувать кого нас змушує безлюддя!&lt;br /&gt;</w:t>
        <w:br/>
        <w:t>Ось наші вчителі і вчинків наших судді!&lt;br /&gt;</w:t>
        <w:br/>
        <w:t>Тепер, припустимо, один&lt;br /&gt;</w:t>
        <w:br/>
        <w:t>Із молодих людей знайдеться: чесний, щирий,&lt;br /&gt;</w:t>
        <w:br/>
        <w:t>Не зазіхаючи на орден і на чин,&lt;br /&gt;</w:t>
        <w:br/>
        <w:t>Наукою нехай захопиться без міри;&lt;br /&gt;</w:t>
        <w:br/>
        <w:t>Або, в душі його збудивши хист палкий,&lt;br /&gt;</w:t>
        <w:br/>
        <w:t>До творчості йому сам бог навіє силя,&lt;br /&gt;</w:t>
        <w:br/>
        <w:t>Вони цю ж мить: — пожар! розбій!&lt;br /&gt;</w:t>
        <w:br/>
        <w:t>І станеш для усіх ти мрійник! підозрілий 11&lt;br /&gt;</w:t>
        <w:br/>
        <w:t>Мундир! самий мундир! в їх побуті умів&lt;br /&gt;</w:t>
        <w:br/>
        <w:t>Колись ховати він, гаптований, красивий, .&lt;br /&gt;</w:t>
        <w:br/>
        <w:t>Всю слабкодухість їх, нікчемних цих людців"&lt;br /&gt;</w:t>
        <w:br/>
        <w:t>І нам за ними в путь щасливу!&lt;br /&gt;</w:t>
        <w:br/>
        <w:t>Дочки й жінки, усі закохані в мундир!&lt;br /&gt;</w:t>
        <w:br/>
        <w:t>Було це почуття й мені знайоме й миле!&lt;br /&gt;</w:t>
        <w:br/>
        <w:t>Та став чужий мені дитячих літ кумір.&lt;br /&gt;</w:t>
        <w:br/>
        <w:t>Але тоді над ким не мав він чар і сили?&lt;br /&gt;</w:t>
        <w:br/>
        <w:t>Коли хтось з почету, чи гвардії полки&lt;br /&gt;</w:t>
        <w:br/>
        <w:t>Тут іноді перебували:&lt;br /&gt;</w:t>
        <w:br/>
        <w:t>"Ура Iа кричали їм жінки&lt;br /&gt;</w:t>
        <w:br/>
        <w:t>Й чепці в повітря підкидали І&lt;br /&gt;</w:t>
        <w:br/>
        <w:t>Ф а му сов (до себе).&lt;br /&gt;</w:t>
        <w:br/>
        <w:t>Накличе він мені біду.&lt;br /&gt;</w:t>
        <w:br/>
        <w:t>^ (Голосно).&lt;br /&gt;</w:t>
        <w:br/>
        <w:t>Сергій Сергійовичу, йду&lt;br /&gt;</w:t>
        <w:br/>
        <w:t>У кабінет, ви б поспішили.&lt;br /&gt;</w:t>
        <w:br/>
        <w:t>ЯВА ШОСТА&lt;br /&gt;</w:t>
        <w:br/>
        <w:t>Скалозуб, Чацький.&lt;br /&gt;</w:t>
        <w:br/>
        <w:t>Скалозуб.&lt;br /&gt;</w:t>
        <w:br/>
        <w:t>Охоче слухав, як зуміли&lt;br /&gt;</w:t>
        <w:br/>
        <w:t>В промові цій торкнутись ви&lt;br /&gt;</w:t>
        <w:br/>
        <w:t>Того захоплення Москви,&lt;br /&gt;</w:t>
        <w:br/>
        <w:t>Яке вона довгих, до. гвардії, плекає;&lt;br /&gt;</w:t>
        <w:br/>
        <w:t>З їх строїв золотих дивуються без краю!&lt;br /&gt;</w:t>
        <w:br/>
        <w:t>А в першій армії відстали в чім? коли?&lt;br /&gt;</w:t>
        <w:br/>
        <w:t>Все припасовано, стрункі всі, як тополі,&lt;br /&gt;</w:t>
        <w:br/>
        <w:t>І офіцери є й були,&lt;br /&gt;</w:t>
        <w:br/>
        <w:t>Що й на французькій мові знаються доволі&lt;br /&gt;</w:t>
        <w:br/>
        <w:t>ЯВА СЬОМА&lt;br /&gt;</w:t>
        <w:br/>
        <w:t>Скалозуб, Ч а ц ь к и й, С о ф і я, Л і&gt; а.&lt;br /&gt;</w:t>
        <w:br/>
        <w:t>Софія (біжить до вікна).&lt;br /&gt;</w:t>
        <w:br/>
        <w:t>Ах, боже мій! упав, убився!&lt;br /&gt;</w:t>
        <w:br/>
        <w:t>(Втрачав притомність).&lt;br /&gt;</w:t>
        <w:br/>
        <w:t>6І&lt;br /&gt;</w:t>
        <w:br/>
        <w:t>Хто?&lt;br /&gt;</w:t>
        <w:br/>
        <w:t>Що сталось?&lt;br /&gt;</w:t>
        <w:br/>
        <w:t>Скалозуб.&lt;br /&gt;</w:t>
        <w:br/>
        <w:t>Лихо з ким?&lt;br /&gt;</w:t>
        <w:br/>
        <w:t>Чацький.&lt;br /&gt;</w:t>
        <w:br/>
        <w:t>Як смерть, бліда від страху!&lt;br /&gt;</w:t>
        <w:br/>
        <w:t>Скалозуб.&lt;br /&gt;</w:t>
        <w:br/>
        <w:t>Та хто там? звідки впав?&lt;br /&gt;</w:t>
        <w:br/>
        <w:t>Чацький.&lt;br /&gt;</w:t>
        <w:br/>
        <w:t>Забився він об що?&lt;br /&gt;</w:t>
        <w:br/>
        <w:t>Скалозуб.&lt;br /&gt;</w:t>
        <w:br/>
        <w:t>Чи не старий бо наш дав маху?&lt;br /&gt;</w:t>
        <w:br/>
        <w:t>Ліза (клопочеться коло панночки).&lt;br /&gt;</w:t>
        <w:br/>
        <w:t>Це доля вже така : із нею жарти кинь,&lt;br /&gt;</w:t>
        <w:br/>
        <w:t>Молчалін виїздив, в стремено став ногою.&lt;br /&gt;</w:t>
        <w:br/>
        <w:t>Піднявсь на дибки кінь,&lt;br /&gt;</w:t>
        <w:br/>
        <w:t>І він об землю головою.&lt;br /&gt;</w:t>
        <w:br/>
        <w:t>Скалозуб.&lt;br /&gt;</w:t>
        <w:br/>
        <w:t>Повіддя затягнув, теж взявся до їзди!&lt;br /&gt;</w:t>
        <w:br/>
        <w:t>Поглянуть, як забився, в груди, чи куди?&lt;br /&gt;</w:t>
        <w:br/>
        <w:t>(Виходить).&lt;br /&gt;</w:t>
        <w:br/>
        <w:t>ЯВА ВОСЬМА&lt;br /&gt;</w:t>
        <w:br/>
        <w:t>Ті ж без Скалозуба.&lt;br /&gt;</w:t>
        <w:br/>
        <w:t>Чацький.&lt;br /&gt;</w:t>
        <w:br/>
        <w:t>Чим помогти ? Кажи скоріше І&lt;br /&gt;</w:t>
        <w:br/>
        <w:t>68&lt;br /&gt;</w:t>
        <w:br/>
        <w:t>Ліза.&lt;br /&gt;</w:t>
        <w:br/>
        <w:t>В кімнаті там води візьміть.&lt;br /&gt;</w:t>
        <w:br/>
        <w:t>Чацький (біжить і приносить. Все, що далі, напівго-&lt;br /&gt;</w:t>
        <w:br/>
        <w:t>лосно, аж до того, як Софія очутиться).&lt;br /&gt;</w:t>
        <w:br/>
        <w:t>Ліза.&lt;br /&gt;</w:t>
        <w:br/>
        <w:t>Налийте в скляночку.&lt;br /&gt;</w:t>
        <w:br/>
        <w:t>Чацький.&lt;br /&gt;</w:t>
        <w:br/>
        <w:t>Цю мить.&lt;br /&gt;</w:t>
        <w:br/>
        <w:t>Корсет їй розпусти вільніше,&lt;br /&gt;</w:t>
        <w:br/>
        <w:t>І оцту на виски, сюди,&lt;br /&gt;</w:t>
        <w:br/>
        <w:t>На лоб ще бризни їй води.&lt;br /&gt;</w:t>
        <w:br/>
        <w:t>Дивись: вже легше дихать стала.&lt;br /&gt;</w:t>
        <w:br/>
        <w:t>Повіять чим?&lt;br /&gt;</w:t>
        <w:br/>
        <w:t>Ліза (подає віяло).&lt;br /&gt;</w:t>
        <w:br/>
        <w:t>Ось розшукала.&lt;br /&gt;</w:t>
        <w:br/>
        <w:t>Чацький.&lt;br /&gt;</w:t>
        <w:br/>
        <w:t>Глянь у вікно,&lt;br /&gt;</w:t>
        <w:br/>
        <w:t>Молчалін на ногах давно І&lt;br /&gt;</w:t>
        <w:br/>
        <w:t>Дурниці так її турбують.&lt;br /&gt;</w:t>
        <w:br/>
        <w:t>Ліза.&lt;br /&gt;</w:t>
        <w:br/>
        <w:t>Це здавна з ними повелось: ч&lt;br /&gt;</w:t>
        <w:br/>
        <w:t>Не можуть бачити, жалкують.&lt;br /&gt;</w:t>
        <w:br/>
        <w:t>Як упаде, заб'ється хтось.&lt;br /&gt;</w:t>
        <w:br/>
        <w:t>Чацький.&lt;br /&gt;</w:t>
        <w:br/>
        <w:t>Побризкай ще її водою.&lt;br /&gt;</w:t>
        <w:br/>
        <w:t>Ось так. Іще. Іще.&lt;br /&gt;</w:t>
        <w:br/>
        <w:t>Софія (глибоко зітхаючи).&lt;br /&gt;</w:t>
        <w:br/>
        <w:t>Хто тут зі мною ?&lt;br /&gt;</w:t>
        <w:br/>
        <w:t>Я наче уві сні.&lt;br /&gt;</w:t>
        <w:br/>
        <w:t>(Поквапливо і вголос).&lt;br /&gt;</w:t>
        <w:br/>
        <w:t>Де він? Що з ним? Скажіть мені.&lt;br /&gt;</w:t>
        <w:br/>
        <w:t>Чацький.&lt;br /&gt;</w:t>
        <w:br/>
        <w:t>Та хай собі зламав би шию,&lt;br /&gt;</w:t>
        <w:br/>
        <w:t>Вас мало" не на смерть злякав.&lt;br /&gt;</w:t>
        <w:br/>
        <w:t>Софія.&lt;br /&gt;</w:t>
        <w:br/>
        <w:t>Як злий мороз, байдужість ваша діє!&lt;br /&gt;</w:t>
        <w:br/>
        <w:t>Вас бачить, слухати ніхто б і сил не мав.&lt;br /&gt;</w:t>
        <w:br/>
        <w:t>Чацький.&lt;br /&gt;</w:t>
        <w:br/>
        <w:t>Накажете страждать його заради?&lt;br /&gt;</w:t>
        <w:br/>
        <w:t>Софія.&lt;br /&gt;</w:t>
        <w:br/>
        <w:t>Не гаятись, іти, йому там дати ради.&lt;br /&gt;</w:t>
        <w:br/>
        <w:t>Чацький.&lt;br /&gt;</w:t>
        <w:br/>
        <w:t>Щоб безпорадні ви лишилися, самі?&lt;br /&gt;</w:t>
        <w:br/>
        <w:t>Софія.&lt;br /&gt;</w:t>
        <w:br/>
        <w:t>Що ви мені?&lt;br /&gt;</w:t>
        <w:br/>
        <w:t>Та лихо не своє, відомо, вам дрібниці,&lt;br /&gt;</w:t>
        <w:br/>
        <w:t>Хоч батько рідний вбийся, все одно.&lt;br /&gt;</w:t>
        <w:br/>
        <w:t>(До Лізи).&lt;br /&gt;</w:t>
        <w:br/>
        <w:t>Ходім туди, біжім.&lt;br /&gt;</w:t>
        <w:br/>
        <w:t>Ліза (відводить її вбік).&lt;br /&gt;</w:t>
        <w:br/>
        <w:t>Та що ви? схаменіться І&lt;br /&gt;</w:t>
        <w:br/>
        <w:t>Живий, здоровий він, дивіться у вікно.&lt;br /&gt;</w:t>
        <w:br/>
        <w:t>(Софія висувається у вікно).&lt;br /&gt;</w:t>
        <w:br/>
        <w:t>Страх! непритомність! гнів! поквапливість&lt;br /&gt;</w:t>
        <w:br/>
        <w:t>і туга 1&lt;br /&gt;</w:t>
        <w:br/>
        <w:t>Усе це можна відчувать,&lt;br /&gt;</w:t>
        <w:br/>
        <w:t>Лише втрачаючи однісінького друга.&lt;br /&gt;</w:t>
        <w:br/>
        <w:t>Софія.&lt;br /&gt;</w:t>
        <w:br/>
        <w:t>Сюди ідуть. Руки не може він піднять.&lt;br /&gt;</w:t>
        <w:br/>
        <w:t>Чацький.&lt;br /&gt;</w:t>
        <w:br/>
        <w:t>Забився б радо з ним...&lt;br /&gt;</w:t>
        <w:br/>
        <w:t>Ліза.&lt;br /&gt;</w:t>
        <w:br/>
        <w:t>В компанії? Годиться.&lt;br /&gt;</w:t>
        <w:br/>
        <w:t>Софія.&lt;br /&gt;</w:t>
        <w:br/>
        <w:t>Ні, при бажанні залишіться.&lt;br /&gt;</w:t>
        <w:br/>
        <w:t>ЯВА ДЕВ'ЯТА&lt;br /&gt;</w:t>
        <w:br/>
        <w:t>Софія, Ліза, Чацький, Скалозуб, Молчалін&lt;br /&gt;</w:t>
        <w:br/>
        <w:t>(з підв'язаною рукою).&lt;br /&gt;</w:t>
        <w:br/>
        <w:t>Скалозуб.&lt;br /&gt;</w:t>
        <w:br/>
        <w:t>Воскрес, живий і цілий встав,&lt;br /&gt;</w:t>
        <w:br/>
        <w:t>Удару в руку лиш-зазнав,&lt;br /&gt;</w:t>
        <w:br/>
        <w:t>І взагалі фальшива вся тривога.&lt;br /&gt;</w:t>
        <w:br/>
        <w:t>Молчалін.&lt;br /&gt;</w:t>
        <w:br/>
        <w:t>Я вас перелякав, даруйте ради бога.&lt;br /&gt;</w:t>
        <w:br/>
        <w:t>Скалозуб.&lt;br /&gt;</w:t>
        <w:br/>
        <w:t>Ну, я не знав, що буде через те&lt;br /&gt;</w:t>
        <w:br/>
        <w:t>Вам іригація1. Ви вбігли, нас злякали.—&lt;br /&gt;</w:t>
        <w:br/>
        <w:t>1 Іритація — роздратовання, нервове збудження.&lt;br /&gt;</w:t>
        <w:br/>
        <w:t>Здригнулись ми. Ви непритомні впали,&lt;br /&gt;</w:t>
        <w:br/>
        <w:t>І що ж? увесь той страх пусте.&lt;br /&gt;</w:t>
        <w:br/>
        <w:t>Софія (не дивлячись ні на кого).&lt;br /&gt;</w:t>
        <w:br/>
        <w:t>Це визнать я сама готова —&lt;br /&gt;</w:t>
        <w:br/>
        <w:t>А вся й тепер іще дрижу.&lt;br /&gt;</w:t>
        <w:br/>
        <w:t>Чацький (про себе).&lt;br /&gt;</w:t>
        <w:br/>
        <w:t>З Молчаліним ні слова І&lt;br /&gt;</w:t>
        <w:br/>
        <w:t>Софія (як і раніше).&lt;br /&gt;</w:t>
        <w:br/>
        <w:t>Проте, за себе вам скажу,&lt;br /&gt;</w:t>
        <w:br/>
        <w:t>Що не ляклива я. Буває,&lt;br /&gt;</w:t>
        <w:br/>
        <w:t>Карета враз впаде, підіймуть;, тільки встать —&lt;br /&gt;</w:t>
        <w:br/>
        <w:t>І ладна я ізнову мчать;&lt;br /&gt;</w:t>
        <w:br/>
        <w:t>Та в інших все мене, й дрібниця теж, лякає.&lt;br /&gt;</w:t>
        <w:br/>
        <w:t>Хоч і нема біди великої з того,&lt;br /&gt;</w:t>
        <w:br/>
        <w:t>Хоч незнайомий будь, яке мені в тім діло ?&lt;br /&gt;</w:t>
        <w:br/>
        <w:t>Чацький (про себе).&lt;br /&gt;</w:t>
        <w:br/>
        <w:t>Простити просить у нього,&lt;br /&gt;</w:t>
        <w:br/>
        <w:t>Що раз когось там пожаліла 1&lt;br /&gt;</w:t>
        <w:br/>
        <w:t>Скалозуб.&lt;br /&gt;</w:t>
        <w:br/>
        <w:t>А ось іще вам новина :&lt;br /&gt;</w:t>
        <w:br/>
        <w:t>Княгиня Ласова якась тут є, вона&lt;br /&gt;</w:t>
        <w:br/>
        <w:t>їздиця, удова, але щось не чувати,&lt;br /&gt;</w:t>
        <w:br/>
        <w:t>Щоб кавалерів з нею їздило багато,&lt;br /&gt;</w:t>
        <w:br/>
        <w:t>Якось розбилась нанівець;&lt;br /&gt;</w:t>
        <w:br/>
        <w:t>Жокей не піддержав, заґавивсь молодець,&lt;br /&gt;</w:t>
        <w:br/>
        <w:t>І так вона, я чув, незграба превелика,&lt;br /&gt;</w:t>
        <w:br/>
        <w:t>Тепер бракує їй ребра,&lt;br /&gt;</w:t>
        <w:br/>
        <w:t>Тож і шукає чоловіка.&lt;br /&gt;</w:t>
        <w:br/>
        <w:t>Софія. "&lt;br /&gt;</w:t>
        <w:br/>
        <w:t>Ах! Олександр Андрійович, добра&lt;br /&gt;</w:t>
        <w:br/>
        <w:t>Від серця вашого чекать можливо:&lt;br /&gt;</w:t>
        <w:br/>
        <w:t>До лиха людського такий бо ви чутливий.&lt;br /&gt;</w:t>
        <w:br/>
        <w:t>Чацький.&lt;br /&gt;</w:t>
        <w:br/>
        <w:t>Так, це я щойно і довів,&lt;br /&gt;</w:t>
        <w:br/>
        <w:t>Моїм сердечним пориванням,&lt;br /&gt;</w:t>
        <w:br/>
        <w:t>І бризканням, і відтиранням.&lt;br /&gt;</w:t>
        <w:br/>
        <w:t>Для кого, яе скажу, та вас я воскресив.&lt;br /&gt;</w:t>
        <w:br/>
        <w:t>(Бере капелюх і виходить).&lt;br /&gt;</w:t>
        <w:br/>
        <w:t>ЯВА ДЕСЯТА&lt;br /&gt;</w:t>
        <w:br/>
        <w:t>Ті ж, крім Чацького.&lt;br /&gt;</w:t>
        <w:br/>
        <w:t>Софія.&lt;br /&gt;</w:t>
        <w:br/>
        <w:t>Чи ждать на вечір вас?&lt;br /&gt;</w:t>
        <w:br/>
        <w:t>Скалозуб.&lt;br /&gt;</w:t>
        <w:br/>
        <w:t>А рано?&lt;br /&gt;</w:t>
        <w:br/>
        <w:t>Софія.&lt;br /&gt;</w:t>
        <w:br/>
        <w:t>Якнайраніш; для друзів, свояків&lt;br /&gt;</w:t>
        <w:br/>
        <w:t>В нас будуть танці під фортепіано,&lt;br /&gt;</w:t>
        <w:br/>
        <w:t>В жалобі ми, отож не до балів.&lt;br /&gt;</w:t>
        <w:br/>
        <w:t>Скалозуб.&lt;br /&gt;</w:t>
        <w:br/>
        <w:t>З'явлюсь, та з батечком я обіцяв ще&lt;br /&gt;</w:t>
        <w:br/>
        <w:t>стрітись.&lt;br /&gt;</w:t>
        <w:br/>
        <w:t>Вклонюсь, піду.&lt;br /&gt;</w:t>
        <w:br/>
        <w:t>Софія.&lt;br /&gt;</w:t>
        <w:br/>
        <w:t>Прощайте.&lt;br /&gt;</w:t>
        <w:br/>
        <w:t>Скалозуб (тисне руку Молчаліна).&lt;br /&gt;</w:t>
        <w:br/>
        <w:t>Ваш слуга.&lt;br /&gt;</w:t>
        <w:br/>
        <w:t>(Виходить).&lt;br /&gt;</w:t>
        <w:br/>
        <w:t>ЯВА ОДИНАДЦЯТА&lt;br /&gt;</w:t>
        <w:br/>
        <w:t>Софія, Ліза, Молчалін.&lt;br /&gt;</w:t>
        <w:br/>
        <w:t>Софія.&lt;br /&gt;</w:t>
        <w:br/>
        <w:t>Молчалін І як ще ум у мене міг лишитись!&lt;br /&gt;</w:t>
        <w:br/>
        <w:t>Невже прихильність вам моя не дорога?&lt;br /&gt;</w:t>
        <w:br/>
        <w:t>Навіщо ж вам життям було так рискувати?&lt;br /&gt;</w:t>
        <w:br/>
        <w:t>Скажіть, з рукою що у вас?&lt;br /&gt;</w:t>
        <w:br/>
        <w:t>Дать крапель, може, вам? Спочиньте&lt;br /&gt;</w:t>
        <w:br/>
        <w:t>певний час,&lt;br /&gt;</w:t>
        <w:br/>
        <w:t>І треба лікаря до вас цю ж мить позвати.&lt;br /&gt;</w:t>
        <w:br/>
        <w:t>Молчалін.&lt;br /&gt;</w:t>
        <w:br/>
        <w:t>Перев'язав і все, не майте за біду.&lt;br /&gt;</w:t>
        <w:br/>
        <w:t>Ліза.&lt;br /&gt;</w:t>
        <w:br/>
        <w:t>Пусте, і об заклад піду,&lt;br /&gt;</w:t>
        <w:br/>
        <w:t>І як не до лиця б, не треба й перев'язки;&lt;br /&gt;</w:t>
        <w:br/>
        <w:t>Та людський поговір — ось хто не знає&lt;br /&gt;</w:t>
        <w:br/>
        <w:t>ласки!&lt;br /&gt;</w:t>
        <w:br/>
        <w:t>На глум, дивіться но, вже візьме Чацький&lt;br /&gt;</w:t>
        <w:br/>
        <w:t>вас;&lt;br /&gt;</w:t>
        <w:br/>
        <w:t>І Скалозуб, як ще закрутить чуба,&lt;br /&gt;</w:t>
        <w:br/>
        <w:t>До жартів візьметься, та сто додасть&lt;br /&gt;</w:t>
        <w:br/>
        <w:t>прикрас.&lt;br /&gt;</w:t>
        <w:br/>
        <w:t>І він уміє це, а кепкувать всім любо 1&lt;br /&gt;</w:t>
        <w:br/>
        <w:t>74&lt;br /&gt;</w:t>
        <w:br/>
        <w:t>. Без їх пошани обійдусь.&lt;br /&gt;</w:t>
        <w:br/>
        <w:t>Люблю, й признатись не боюсь.&lt;br /&gt;</w:t>
        <w:br/>
        <w:t>Молчалін! це ж для вас байдужість&lt;br /&gt;</w:t>
        <w:br/>
        <w:t>я вдавала.&lt;br /&gt;</w:t>
        <w:br/>
        <w:t>Ввійшли ви, слова не сказала.&lt;br /&gt;</w:t>
        <w:br/>
        <w:t>При них не сміла я зітхнуть,&lt;br /&gt;</w:t>
        <w:br/>
        <w:t>Вас розпитать, на вас зирнуть.&lt;br /&gt;</w:t>
        <w:br/>
        <w:t>Молчалін.&lt;br /&gt;</w:t>
        <w:br/>
        <w:t>Софіє Пайяівно, це надто вже відкрито.&lt;br /&gt;</w:t>
        <w:br/>
        <w:t>Софія.&lt;br /&gt;</w:t>
        <w:br/>
        <w:t>Чи ж сила стриманою буть!&lt;br /&gt;</w:t>
        <w:br/>
        <w:t>Я ладна у вікно до вас була стрибнуть.&lt;br /&gt;</w:t>
        <w:br/>
        <w:t>Та що мені до них ? і до цілого світу ?&lt;br /&gt;</w:t>
        <w:br/>
        <w:t>їм смішно? — байдуже; лютіють? — що&lt;br /&gt;</w:t>
        <w:br/>
        <w:t>та лють.&lt;br /&gt;</w:t>
        <w:br/>
        <w:t>Молчалін.&lt;br /&gt;</w:t>
        <w:br/>
        <w:t>Завдасть така одвертість шкоди нам доволі.&lt;br /&gt;</w:t>
        <w:br/>
        <w:t>Софія.&lt;br /&gt;</w:t>
        <w:br/>
        <w:t>Невже ж то на дуель вони вас позовуть?&lt;br /&gt;</w:t>
        <w:br/>
        <w:t>Молчалін.&lt;br /&gt;</w:t>
        <w:br/>
        <w:t>Ах! язики лихі страшніші за пістолі!&lt;br /&gt;</w:t>
        <w:br/>
        <w:t>Ліза.&lt;br /&gt;</w:t>
        <w:br/>
        <w:t>Сидять у батенька вони отам;&lt;br /&gt;</w:t>
        <w:br/>
        <w:t>От що б до них пурхнути вам,&lt;br /&gt;</w:t>
        <w:br/>
        <w:t>Неначе пташці тій співочій:&lt;br /&gt;</w:t>
        <w:br/>
        <w:t>Коли приємне чуєм, тим&lt;br /&gt;</w:t>
        <w:br/>
        <w:t>Ми утішаємось охоче!&lt;br /&gt;</w:t>
        <w:br/>
        <w:t>І Олександр Андріїч, з ним&lt;br /&gt;</w:t>
        <w:br/>
        <w:t>Про пустощі, про все минуле&lt;br /&gt;</w:t>
        <w:br/>
        <w:t>У спогади пориньте чуло,&lt;br /&gt;</w:t>
        <w:br/>
        <w:t>Ну, посміхніться, щось скажіть —&lt;br /&gt;</w:t>
        <w:br/>
        <w:t>І все владнається умить.&lt;br /&gt;</w:t>
        <w:br/>
        <w:t>М о л ч а л і н.&lt;br /&gt;</w:t>
        <w:br/>
        <w:t>Я вам порад давать не смію.&lt;br /&gt;</w:t>
        <w:br/>
        <w:t>(Цілує їй руку).&lt;br /&gt;</w:t>
        <w:br/>
        <w:t>Софія.&lt;br /&gt;</w:t>
        <w:br/>
        <w:t>Ви хочете?.. Піду кокетувать крізь сліз;&lt;br /&gt;</w:t>
        <w:br/>
        <w:t>Боюсь, що виконать я ролі не зумію.&lt;br /&gt;</w:t>
        <w:br/>
        <w:t>Навіщо нам бог Чацького приніс І&lt;br /&gt;</w:t>
        <w:br/>
        <w:t>(Виходить).&lt;br /&gt;</w:t>
        <w:br/>
        <w:t>ЯВА ДВАНАДЦЯТА&lt;br /&gt;</w:t>
        <w:br/>
        <w:t>Молчалін і Ліза.&lt;br /&gt;</w:t>
        <w:br/>
        <w:t>Молча лін.&lt;br /&gt;</w:t>
        <w:br/>
        <w:t>Яка весела І любо буть з тобою.&lt;br /&gt;</w:t>
        <w:br/>
        <w:t>Ліза.&lt;br /&gt;</w:t>
        <w:br/>
        <w:t>Пустіть, прощу, й без мене вже вас двоє.&lt;br /&gt;</w:t>
        <w:br/>
        <w:t>М о л ч а л і н.&lt;br /&gt;</w:t>
        <w:br/>
        <w:t>Принадне личко, вабиш зір 1&lt;br /&gt;</w:t>
        <w:br/>
        <w:t>Як я тебе люблю І&lt;br /&gt;</w:t>
        <w:br/>
        <w:t>Ліза.&lt;br /&gt;</w:t>
        <w:br/>
        <w:t>А панночку?&lt;br /&gt;</w:t>
        <w:br/>
        <w:t>76&lt;br /&gt;</w:t>
        <w:br/>
        <w:t>М о л ч а л і н.&lt;br /&gt;</w:t>
        <w:br/>
        <w:t>Повір,&lt;br /&gt;</w:t>
        <w:br/>
        <w:t>її, бо тут служу, тебе ж.;,&lt;br /&gt;</w:t>
        <w:br/>
        <w:t>(Хоче її обняти).&lt;br /&gt;</w:t>
        <w:br/>
        <w:t>Ліза.&lt;br /&gt;</w:t>
        <w:br/>
        <w:t>З нудьги — докуки&lt;br /&gt;</w:t>
        <w:br/>
        <w:t>Ану бо, далі руки!&lt;br /&gt;</w:t>
        <w:br/>
        <w:t>М о л ч а л і н.&lt;br /&gt;</w:t>
        <w:br/>
        <w:t>Є в мене, знаєш, річ така:&lt;br /&gt;</w:t>
        <w:br/>
        <w:t>Шкатулка — чудо, не робота:&lt;br /&gt;</w:t>
        <w:br/>
        <w:t>Всередині й поверх два дзеркальця,— тонка&lt;br /&gt;</w:t>
        <w:br/>
        <w:t>Різьба кругом і позолота;&lt;br /&gt;</w:t>
        <w:br/>
        <w:t>Подушечка, і бісер скрізь по ній,&lt;br /&gt;</w:t>
        <w:br/>
        <w:t>Ще й перламутровий пристрій:&lt;br /&gt;</w:t>
        <w:br/>
        <w:t>Там гольничок і ножиці; до діла!&lt;br /&gt;</w:t>
        <w:br/>
        <w:t>Перлини теж, розтерті на білила!&lt;br /&gt;</w:t>
        <w:br/>
        <w:t>Помада є для уст, чи для яких причин.&lt;br /&gt;</w:t>
        <w:br/>
        <w:t>Парфуми є також: і резеда й ясмин.&lt;br /&gt;</w:t>
        <w:br/>
        <w:t>Ліза.&lt;br /&gt;</w:t>
        <w:br/>
        <w:t>Та не жаднюча я, і ця спокуса зайва;&lt;br /&gt;</w:t>
        <w:br/>
        <w:t>Признайтеся лише, чому&lt;br /&gt;</w:t>
        <w:br/>
        <w:t>Ви з панною — дитя, з прислугою ж —&lt;br /&gt;</w:t>
        <w:br/>
        <w:t>гультяй ви ?&lt;br /&gt;</w:t>
        <w:br/>
        <w:t>М о л ч а л і н.&lt;br /&gt;</w:t>
        <w:br/>
        <w:t>Сьогодні хворий я, пов'язки не зніму,&lt;br /&gt;</w:t>
        <w:br/>
        <w:t>Прийди пізніш, побудь зо мною.&lt;br /&gt;</w:t>
        <w:br/>
        <w:t>Відкриюсь я перед тобою. *&lt;br /&gt;</w:t>
        <w:br/>
        <w:t>(Виходить боковими дверима).&lt;br /&gt;</w:t>
        <w:br/>
        <w:t>ЯВА ТРИНАДЦЯТА&lt;br /&gt;</w:t>
        <w:br/>
        <w:t>Ліза, потім входить Софія.&lt;br /&gt;</w:t>
        <w:br/>
        <w:t>0 ф І я.&lt;br /&gt;</w:t>
        <w:br/>
        <w:t>Була у батечка, нема нікого там.&lt;br /&gt;</w:t>
        <w:br/>
        <w:t>Сьогодні хвора я, не вийду до обіду.&lt;br /&gt;</w:t>
        <w:br/>
        <w:t>Скажи Молчаліну, як не намислить сам,&lt;br /&gt;</w:t>
        <w:br/>
        <w:t>Що жду, нехай мене одвіда.&lt;br /&gt;</w:t>
        <w:br/>
        <w:t>(Виходить до себе).&lt;br /&gt;</w:t>
        <w:br/>
        <w:t>ЯВА ЧОТИРНАДЦЯТА&lt;br /&gt;</w:t>
        <w:br/>
        <w:t>Ліза.&lt;br /&gt;</w:t>
        <w:br/>
        <w:t>1 з а.&lt;br /&gt;</w:t>
        <w:br/>
        <w:t>Нуі й люди тут, всі, як один!&lt;br /&gt;</w:t>
        <w:br/>
        <w:t>До нього — та, до мене — він,&lt;br /&gt;</w:t>
        <w:br/>
        <w:t>А я... та тільки я кохання смерть боюся!&lt;br /&gt;</w:t>
        <w:br/>
        <w:t>А як не покохать буфетчика Петруся!&lt;br /&gt;</w:t>
        <w:br/>
        <w:t>Кінець другої дії&lt;br /&gt;</w:t>
        <w:br/>
        <w:t>ДІЯ ТРЕТЯ&lt;br /&gt;</w:t>
        <w:br/>
        <w:t>ЯВА ПЕРША&lt;br /&gt;</w:t>
        <w:br/>
        <w:t>Чацький, потім Софія.&lt;br /&gt;</w:t>
        <w:br/>
        <w:t>Чацький.&lt;br /&gt;</w:t>
        <w:br/>
        <w:t>Діждусь її, й признатися примушу:&lt;br /&gt;</w:t>
        <w:br/>
        <w:t>Молчалін? Скалозуб? Хто, врешті,&lt;br /&gt;</w:t>
        <w:br/>
        <w:t>любий їй ?&lt;br /&gt;</w:t>
        <w:br/>
        <w:t>Як пень, Молчалін був дурний!..&lt;br /&gt;</w:t>
        <w:br/>
        <w:t>Нікчемну мав він душу!&lt;br /&gt;</w:t>
        <w:br/>
        <w:t>Розумний став хіба?.. А той —&lt;br /&gt;</w:t>
        <w:br/>
        <w:t>Хрипкий горлань, фагот, герой&lt;br /&gt;</w:t>
        <w:br/>
        <w:t>Мазурки і маневрів, чадо слави?..&lt;br /&gt;</w:t>
        <w:br/>
        <w:t>Грать в піжмурки — кохання справа,&lt;br /&gt;</w:t>
        <w:br/>
        <w:t>Мені ж...&lt;br /&gt;</w:t>
        <w:br/>
        <w:t>(Входить Софія).&lt;br /&gt;</w:t>
        <w:br/>
        <w:t>Ви тут? Я стріти вас,&lt;br /&gt;</w:t>
        <w:br/>
        <w:t>По щирості, бажав.&lt;br /&gt;</w:t>
        <w:br/>
        <w:t>Софія (про себе).&lt;br /&gt;</w:t>
        <w:br/>
        <w:t>Не до ладу якраз.&lt;br /&gt;</w:t>
        <w:br/>
        <w:t>79&lt;br /&gt;</w:t>
        <w:br/>
        <w:t>Звичайно, не мене шукали?&lt;br /&gt;</w:t>
        <w:br/>
        <w:t>Софія.&lt;br /&gt;</w:t>
        <w:br/>
        <w:t>*Я не шукала вас.&lt;br /&gt;</w:t>
        <w:br/>
        <w:t>Чацький.&lt;br /&gt;</w:t>
        <w:br/>
        <w:t>Хотів я, щоб сказали,&lt;br /&gt;</w:t>
        <w:br/>
        <w:t>Хоч, може, вас мені питать не слід:&lt;br /&gt;</w:t>
        <w:br/>
        <w:t>Кого ви любите?&lt;br /&gt;</w:t>
        <w:br/>
        <w:t>Софія.&lt;br /&gt;</w:t>
        <w:br/>
        <w:t>Ах! боже! цілий світ!&lt;br /&gt;</w:t>
        <w:br/>
        <w:t>Чацький.&lt;br /&gt;</w:t>
        <w:br/>
        <w:t>Та хто дорожчий вам?&lt;br /&gt;</w:t>
        <w:br/>
        <w:t>Софія.&lt;br /&gt;</w:t>
        <w:br/>
        <w:t>Багато з тих, що знаю...&lt;br /&gt;</w:t>
        <w:br/>
        <w:t>Чацький.&lt;br /&gt;</w:t>
        <w:br/>
        <w:t>Всі більш, ніж я?&lt;br /&gt;</w:t>
        <w:br/>
        <w:t>Софія.&lt;br /&gt;</w:t>
        <w:br/>
        <w:t>Так, дехто, не ховаю.&lt;br /&gt;</w:t>
        <w:br/>
        <w:t>Ч а ц &amp; к и й.&lt;br /&gt;</w:t>
        <w:br/>
        <w:t>Чого я жду? Що їй до мук моїх?&lt;br /&gt;</w:t>
        <w:br/>
        <w:t>Мені петля, а їй це сміх.&lt;br /&gt;</w:t>
        <w:br/>
        <w:t>Софія.&lt;br /&gt;</w:t>
        <w:br/>
        <w:t>Послухайте, ось вам правдиве слово.&lt;br /&gt;</w:t>
        <w:br/>
        <w:t>Лише вам дивним здався хтось,&lt;br /&gt;</w:t>
        <w:br/>
        <w:t>Без вас уже не обійшлось,&lt;br /&gt;</w:t>
        <w:br/>
        <w:t>Вже дотеп з ваших уст готовий,&lt;br /&gt;</w:t>
        <w:br/>
        <w:t>А ви самі...&lt;br /&gt;</w:t>
        <w:br/>
        <w:t>Смішним здаюсь вам? чи не так?&lt;br /&gt;</w:t>
        <w:br/>
        <w:t>Софія.&lt;br /&gt;</w:t>
        <w:br/>
        <w:t>Так 1 погляд, що усім навіять прагне ляк,&lt;br /&gt;</w:t>
        <w:br/>
        <w:t>І тон уїдливий, в вас цих прикмет&lt;br /&gt;</w:t>
        <w:br/>
        <w:t>багато.&lt;br /&gt;</w:t>
        <w:br/>
        <w:t>А не завадило б себе в страху держати.&lt;br /&gt;</w:t>
        <w:br/>
        <w:t>Чацький.&lt;br /&gt;</w:t>
        <w:br/>
        <w:t>Дивак я — хай; хто ж не дивак?&lt;br /&gt;</w:t>
        <w:br/>
        <w:t>Де крихти розуму не вишукать ніяк,&lt;br /&gt;</w:t>
        <w:br/>
        <w:t>Молчалін, приміром.,.&lt;br /&gt;</w:t>
        <w:br/>
        <w:t>Софія.&lt;br /&gt;</w:t>
        <w:br/>
        <w:t>Допік він вам ізнову;&lt;br /&gt;</w:t>
        <w:br/>
        <w:t>Помітно, жовчю ви оббризкать всіх готові,&lt;br /&gt;</w:t>
        <w:br/>
        <w:t>Так буде краще вас лишить насамоті.&lt;br /&gt;</w:t>
        <w:br/>
        <w:t>Чацький (затримує ЇЇ).&lt;br /&gt;</w:t>
        <w:br/>
        <w:t>Чекайте ноі&lt;br /&gt;</w:t>
        <w:br/>
        <w:t>(Набік).&lt;br /&gt;</w:t>
        <w:br/>
        <w:t>Прикинусь раз в житті.&lt;br /&gt;</w:t>
        <w:br/>
        <w:t>(Голосно).&lt;br /&gt;</w:t>
        <w:br/>
        <w:t>Ну, сперечатися покинем,&lt;br /&gt;</w:t>
        <w:br/>
        <w:t>Зазнав Молчалін кривд, і я казав пусте;&lt;br /&gt;</w:t>
        <w:br/>
        <w:t>Тоді одне він був, а нині став не те:&lt;br /&gt;</w:t>
        <w:br/>
        <w:t>Багато на землі підвладного є змінам —&lt;br /&gt;</w:t>
        <w:br/>
        <w:t>І клімат, й уряди, і в головах мозки.&lt;br /&gt;</w:t>
        <w:br/>
        <w:t>Поважні люди є, а не були тямкі:&lt;br /&gt;</w:t>
        <w:br/>
        <w:t>Хто кепський був вояк, а хто лихий піїта&lt;br /&gt;</w:t>
        <w:br/>
        <w:t>А хто.., Боюсь сказать, та думка всього світу,&lt;br /&gt;</w:t>
        <w:br/>
        <w:t>Що кожен з них, в останній надто час,&lt;br /&gt;</w:t>
        <w:br/>
        <w:t>^Збив'ать став зорі з неба враз.&lt;br /&gt;</w:t>
        <w:br/>
        <w:t>Хай у Молчаліні є хист, є розум смілий,&lt;br /&gt;</w:t>
        <w:br/>
        <w:t>А є в нім почуття ? той запал ?&lt;br /&gt;</w:t>
        <w:br/>
        <w:t>пристрасть та?&lt;br /&gt;</w:t>
        <w:br/>
        <w:t>Щоби, крім вас, йому світ цілий&lt;br /&gt;</w:t>
        <w:br/>
        <w:t>Здавався тлін і суєта,&lt;br /&gt;</w:t>
        <w:br/>
        <w:t>Щоб не вгавала в нім кипіти&lt;br /&gt;</w:t>
        <w:br/>
        <w:t>Кров серця, прагнучи лиш вас ?&lt;br /&gt;</w:t>
        <w:br/>
        <w:t>-Щоб думав про одне, нагоди ждав весь час&lt;br /&gt;</w:t>
        <w:br/>
        <w:t>Вам першій в світі догодити ?&lt;br /&gt;</w:t>
        <w:br/>
        <w:t>Я почуваю це, не висловлю я сам,&lt;br /&gt;</w:t>
        <w:br/>
        <w:t>Те, що в мені тепер горить, кипить злобою,&lt;br /&gt;</w:t>
        <w:br/>
        <w:t>Не побажав би я і власним ворогам,&lt;br /&gt;</w:t>
        <w:br/>
        <w:t>А він?., змовчить, схилившись головою.&lt;br /&gt;</w:t>
        <w:br/>
        <w:t>Тихенький, чи ж бува меткий хоч хто&lt;br /&gt;</w:t>
        <w:br/>
        <w:t>з таких?&lt;br /&gt;</w:t>
        <w:br/>
        <w:t>Бог знає, що в ньому ви розшукали";&lt;br /&gt;</w:t>
        <w:br/>
        <w:t>Властивостей йому ви надавали тих,&lt;br /&gt;</w:t>
        <w:br/>
        <w:t>Що в голові його одвіку не бувало.&lt;br /&gt;</w:t>
        <w:br/>
        <w:t>І скільки гарного всього&lt;br /&gt;</w:t>
        <w:br/>
        <w:t>Самі ви додали, милуючись з нього;&lt;br /&gt;</w:t>
        <w:br/>
        <w:t>Нічим пін не згрішив, ви в сто разів&lt;br /&gt;</w:t>
        <w:br/>
        <w:t>грішніші,&lt;br /&gt;</w:t>
        <w:br/>
        <w:t>Ні! хай розумний він, дедалі розумніший,&lt;br /&gt;</w:t>
        <w:br/>
        <w:t>Та вас чи вартий він? одне скажіть мені,&lt;br /&gt;</w:t>
        <w:br/>
        <w:t>Щоб спокійніш я міг цю пережити втрату,&lt;br /&gt;</w:t>
        <w:br/>
        <w:t>Мені, що з вами зріс і бачив дні ясні,&lt;br /&gt;</w:t>
        <w:br/>
        <w:t>Як другу вашому, як брату,&lt;br /&gt;</w:t>
        <w:br/>
        <w:t>Дозвольте, щоб дізнавсь я сам;&lt;br /&gt;</w:t>
        <w:br/>
        <w:t>А там&lt;br /&gt;</w:t>
        <w:br/>
        <w:t>Себе врятую вже якось од божевілля;&lt;br /&gt;</w:t>
        <w:br/>
        <w:t>Од вас піду в далекі мандри знов,&lt;br /&gt;</w:t>
        <w:br/>
        <w:t>Щоб охолонути, не думать про любов,&lt;br /&gt;</w:t>
        <w:br/>
        <w:t>В розвагах забуття шукати і дозвілля.&lt;br /&gt;</w:t>
        <w:br/>
        <w:t>Софія (сама до себе).&lt;br /&gt;</w:t>
        <w:br/>
        <w:t>От лихо, з розуму звела 1&lt;br /&gt;</w:t>
        <w:br/>
        <w:t>(Вголос).&lt;br /&gt;</w:t>
        <w:br/>
        <w:t>Що ж прикидатись?&lt;br /&gt;</w:t>
        <w:br/>
        <w:t>Молчалін без руки допіру міг зостатись,&lt;br /&gt;</w:t>
        <w:br/>
        <w:t>Гарячу участь я тому взяла;&lt;br /&gt;</w:t>
        <w:br/>
        <w:t>А ви, з'явившись на цю пору,&lt;br /&gt;</w:t>
        <w:br/>
        <w:t>Забули зовсім, що до всіх&lt;br /&gt;</w:t>
        <w:br/>
        <w:t>Ласкаво ставитися можна без розбору;&lt;br /&gt;</w:t>
        <w:br/>
        <w:t>Та, може, правда й є у здогадках оцих,&lt;br /&gt;</w:t>
        <w:br/>
        <w:t>І буду палко я його обороняти.&lt;br /&gt;</w:t>
        <w:br/>
        <w:t>Скажу вам я: чи ж можна без вузди&lt;br /&gt;</w:t>
        <w:br/>
        <w:t>Тримати свій язик завжди,&lt;br /&gt;</w:t>
        <w:br/>
        <w:t>До всіх зневаги не ховати?&lt;br /&gt;</w:t>
        <w:br/>
        <w:t>І найсмирніший вам —як в оці сіль!.. Чого?&lt;br /&gt;</w:t>
        <w:br/>
        <w:t>При вас згадають про нього —&lt;br /&gt;</w:t>
        <w:br/>
        <w:t>Ви й раді жартами його шпигати.&lt;br /&gt;</w:t>
        <w:br/>
        <w:t>Все жарти І цілий вік! о, їх у вас багато!&lt;br /&gt;</w:t>
        <w:br/>
        <w:t>Чацький.&lt;br /&gt;</w:t>
        <w:br/>
        <w:t>АхІ боже мій! скажіть, невже я з тих,&lt;br /&gt;</w:t>
        <w:br/>
        <w:t>Що їм в житті все тільки сміх?&lt;br /&gt;</w:t>
        <w:br/>
        <w:t>Сміюсь, коли зустрінуся з такими,&lt;br /&gt;</w:t>
        <w:br/>
        <w:t>Та більше я нудьгую з ними.&lt;br /&gt;</w:t>
        <w:br/>
        <w:t>Щодо Молчаліна, він не хибує цим,&lt;br /&gt;</w:t>
        <w:br/>
        <w:t>Напевне, в ньому ви знайшли б чимало,&lt;br /&gt;</w:t>
        <w:br/>
        <w:t>Якби зійшлися ближче з ним.&lt;br /&gt;</w:t>
        <w:br/>
        <w:t>Чацький (з запалом).&lt;br /&gt;</w:t>
        <w:br/>
        <w:t>А ви чому близькі до нього раптом стали?&lt;br /&gt;</w:t>
        <w:br/>
        <w:t>Софія.&lt;br /&gt;</w:t>
        <w:br/>
        <w:t>Це доля: нас сам бог з'єднав.&lt;br /&gt;</w:t>
        <w:br/>
        <w:t>Він другом всім у нас у домі скоро став;&lt;br /&gt;</w:t>
        <w:br/>
        <w:t>При батечку три роки служить.&lt;br /&gt;</w:t>
        <w:br/>
        <w:t>Той марно сердиться, бува,&lt;br /&gt;</w:t>
        <w:br/>
        <w:t>А він мовчить собі, хоч як його паплюжать,&lt;br /&gt;</w:t>
        <w:br/>
        <w:t>Лише додолу голова,&lt;br /&gt;</w:t>
        <w:br/>
        <w:t>І не охота&lt;br /&gt;</w:t>
        <w:br/>
        <w:t>Йому веселощів шукати гомінких,&lt;br /&gt;</w:t>
        <w:br/>
        <w:t>Ні, він не відійде ні кроку від старих;&lt;br /&gt;</w:t>
        <w:br/>
        <w:t>Нам забавки, сміхота,&lt;br /&gt;</w:t>
        <w:br/>
        <w:t>Він з ними цілий день, бодай не до того,&lt;br /&gt;</w:t>
        <w:br/>
        <w:t>Все гг/ае...&lt;br /&gt;</w:t>
        <w:br/>
        <w:t>Чацький.&lt;br /&gt;</w:t>
        <w:br/>
        <w:t>День сидить і грає І&lt;br /&gt;</w:t>
        <w:br/>
        <w:t>Мовчить, як лає хто його !&lt;br /&gt;</w:t>
        <w:br/>
        <w:t>(Набік).&lt;br /&gt;</w:t>
        <w:br/>
        <w:t>Вона його не поважає.&lt;br /&gt;</w:t>
        <w:br/>
        <w:t>Софія.&lt;br /&gt;</w:t>
        <w:br/>
        <w:t>Звичайно, розуму того нема,&lt;br /&gt;</w:t>
        <w:br/>
        <w:t>Що геній для когось, а для когось чума,&lt;br /&gt;</w:t>
        <w:br/>
        <w:t>Чий блиск і засліпить, та швидко остогидне,&lt;br /&gt;</w:t>
        <w:br/>
        <w:t>Що лає в світі всіх, хто тільки в око впав,&lt;br /&gt;</w:t>
        <w:br/>
        <w:t>Щоб світ хоч щось і про нього сказав;&lt;br /&gt;</w:t>
        <w:br/>
        <w:t>Чи розум отакий сім'ю вщасливить рідну ?&lt;br /&gt;</w:t>
        <w:br/>
        <w:t>Чацький.&lt;br /&gt;</w:t>
        <w:br/>
        <w:t>Сатира і мораль, як видно, сенс цього ?&lt;br /&gt;</w:t>
        <w:br/>
        <w:t>(Набік).&lt;br /&gt;</w:t>
        <w:br/>
        <w:t>Вона не цінить й в гріш його.&lt;br /&gt;</w:t>
        <w:br/>
        <w:t>Софія..&lt;br /&gt;</w:t>
        <w:br/>
        <w:t>Приваблює собою,&lt;br /&gt;</w:t>
        <w:br/>
        <w:t>Нарешті, він: поступливий, незлий,&lt;br /&gt;</w:t>
        <w:br/>
        <w:t>Обличчя сповнене спокою,&lt;br /&gt;</w:t>
        <w:br/>
        <w:t>Душа, як сніг, і вад немає в ній;&lt;br /&gt;</w:t>
        <w:br/>
        <w:t>Чужих не судить, не картає,&lt;br /&gt;</w:t>
        <w:br/>
        <w:t>Ось я за що його люблю.&lt;br /&gt;</w:t>
        <w:br/>
        <w:t>Чацький (набік).&lt;br /&gt;</w:t>
        <w:br/>
        <w:t>Ще б пак! і трохи не кохає.&lt;br /&gt;</w:t>
        <w:br/>
        <w:t>(Уголос).&lt;br /&gt;</w:t>
        <w:br/>
        <w:t>Як треба, я вам підсоблю&lt;br /&gt;</w:t>
        <w:br/>
        <w:t>Молчаліна намалювати;&lt;br /&gt;</w:t>
        <w:br/>
        <w:t>Та Скалозуб? Такого пошукати!&lt;br /&gt;</w:t>
        <w:br/>
        <w:t>Прихильник армії, вояк,&lt;br /&gt;</w:t>
        <w:br/>
        <w:t>І пряминою стану.&lt;br /&gt;</w:t>
        <w:br/>
        <w:t>Й лицем герой він, чи не так?&lt;br /&gt;</w:t>
        <w:br/>
        <w:t>Софія.&lt;br /&gt;</w:t>
        <w:br/>
        <w:t>Та не мого роману.&lt;br /&gt;</w:t>
        <w:br/>
        <w:t>Чацький.&lt;br /&gt;</w:t>
        <w:br/>
        <w:t>Не вашого? Ви загадка якась.&lt;br /&gt;</w:t>
        <w:br/>
        <w:t>ЯВА ДРУГА&lt;br /&gt;</w:t>
        <w:br/>
        <w:t>Чацький, Софія, Ліза.&lt;br /&gt;</w:t>
        <w:br/>
        <w:t>Ліза (пошепки).&lt;br /&gt;</w:t>
        <w:br/>
        <w:t>Услід мені сюди до вас&lt;br /&gt;</w:t>
        <w:br/>
        <w:t>Йде Олексій Степанич.&lt;br /&gt;</w:t>
        <w:br/>
        <w:t>Софія.&lt;br /&gt;</w:t>
        <w:br/>
        <w:t>Мушу йти я,&lt;br /&gt;</w:t>
        <w:br/>
        <w:t>Лишу вас, бо не терпить час.&lt;br /&gt;</w:t>
        <w:br/>
        <w:t>Чацький.&lt;br /&gt;</w:t>
        <w:br/>
        <w:t>Куди?&lt;br /&gt;</w:t>
        <w:br/>
        <w:t>Софія.&lt;br /&gt;</w:t>
        <w:br/>
        <w:t>Жде перукар.&lt;br /&gt;</w:t>
        <w:br/>
        <w:t>Чацький.&lt;br /&gt;</w:t>
        <w:br/>
        <w:t>Бог з ним.&lt;br /&gt;</w:t>
        <w:br/>
        <w:t>Софія.&lt;br /&gt;</w:t>
        <w:br/>
        <w:t>Він щипці гріє.&lt;br /&gt;</w:t>
        <w:br/>
        <w:t>Чацький.&lt;br /&gt;</w:t>
        <w:br/>
        <w:t>Та хай...&lt;br /&gt;</w:t>
        <w:br/>
        <w:t>Софія.&lt;br /&gt;</w:t>
        <w:br/>
        <w:t>Ні, ми гостей на вечір нині ждем.&lt;br /&gt;</w:t>
        <w:br/>
        <w:t>Чацький.&lt;br /&gt;</w:t>
        <w:br/>
        <w:t>Бог з вами, знов мені ту ж загадку рішати.&lt;br /&gt;</w:t>
        <w:br/>
        <w:t>Заглянути до вас дозвольте у кімнату,&lt;br /&gt;</w:t>
        <w:br/>
        <w:t>Ні, не надовго, на коротку мить,&lt;br /&gt;</w:t>
        <w:br/>
        <w:t>Повітря, стіни —все відчути!..&lt;br /&gt;</w:t>
        <w:br/>
        <w:t>Зогрітись зможу я і трохи відпочить&lt;br /&gt;</w:t>
        <w:br/>
        <w:t>У спогадах про те, чого не повернути!&lt;br /&gt;</w:t>
        <w:br/>
        <w:t>Хвилини, може, з дві я залишуся там,&lt;br /&gt;</w:t>
        <w:br/>
        <w:t>А потім, зважте но, в Англійськім бувши&lt;br /&gt;</w:t>
        <w:br/>
        <w:t>клубі,&lt;br /&gt;</w:t>
        <w:br/>
        <w:t>Я там пожертвую дні цілі балачкам,&lt;br /&gt;</w:t>
        <w:br/>
        <w:t>Про хист Молчаліна, про все, що в Скалозубі...&lt;br /&gt;</w:t>
        <w:br/>
        <w:t>(Софія стискує плечима, виходить до себе і замикається, за&lt;br /&gt;</w:t>
        <w:br/>
        <w:t>нею й Ліза).&lt;br /&gt;</w:t>
        <w:br/>
        <w:t>ЯВА ТРЕТЯ&lt;br /&gt;</w:t>
        <w:br/>
        <w:t>Чацький, потім Молчалін.&lt;br /&gt;</w:t>
        <w:br/>
        <w:t>Чацький.&lt;br /&gt;</w:t>
        <w:br/>
        <w:t>Молчалін любий їй! Хто міг би зрозуміть?&lt;br /&gt;</w:t>
        <w:br/>
        <w:t>А чим не муж? Ну, розуму замало;&lt;br /&gt;</w:t>
        <w:br/>
        <w:t>Та щоб дітей плодить,&lt;br /&gt;</w:t>
        <w:br/>
        <w:t>Ще розуму не бракувало.&lt;br /&gt;</w:t>
        <w:br/>
        <w:t>Готовий до послуг, рум'яний, очі вниз,&lt;br /&gt;</w:t>
        <w:br/>
        <w:t>(Входить Молчалін).&lt;br /&gt;</w:t>
        <w:br/>
        <w:t>Навшпиньки ось іде, з убогими словами,&lt;br /&gt;</w:t>
        <w:br/>
        <w:t>Якими чарами до неї в серце ^вліз!&lt;br /&gt;</w:t>
        <w:br/>
        <w:t>(Звертається до нього).&lt;br /&gt;</w:t>
        <w:br/>
        <w:t>Нам, Олексій Степановичу, з вами&lt;br /&gt;</w:t>
        <w:br/>
        <w:t>Двох слів сказать не довелось..&lt;br /&gt;</w:t>
        <w:br/>
        <w:t>Як у житті вам повелось ?&lt;br /&gt;</w:t>
        <w:br/>
        <w:t>Турбот і лиха не зазнали ?&lt;br /&gt;</w:t>
        <w:br/>
        <w:t>Молчалін.&lt;br /&gt;</w:t>
        <w:br/>
        <w:t>Все, як раніш.&lt;br /&gt;</w:t>
        <w:br/>
        <w:t>Чацький.&lt;br /&gt;</w:t>
        <w:br/>
        <w:t>А як раніш бувало?&lt;br /&gt;</w:t>
        <w:br/>
        <w:t>Без змін, все навичка стара...&lt;br /&gt;</w:t>
        <w:br/>
        <w:t>Чацький.&lt;br /&gt;</w:t>
        <w:br/>
        <w:t>Все від пера до карт? од карт та до пера?&lt;br /&gt;</w:t>
        <w:br/>
        <w:t>І чергування те ж припливів і відпливів?&lt;br /&gt;</w:t>
        <w:br/>
        <w:t>Молчалін.&lt;br /&gt;</w:t>
        <w:br/>
        <w:t>Скажу, від інших не відстав,&lt;br /&gt;</w:t>
        <w:br/>
        <w:t>Відколи перейшов на службу до архівів,&lt;br /&gt;</w:t>
        <w:br/>
        <w:t>Три нагороди вже дістав.&lt;br /&gt;</w:t>
        <w:br/>
        <w:t>Чацький.&lt;br /&gt;</w:t>
        <w:br/>
        <w:t>Все вабить шана вас і знатність?&lt;br /&gt;</w:t>
        <w:br/>
        <w:t>Молчалін.&lt;br /&gt;</w:t>
        <w:br/>
        <w:t>Ні, свій талант у всіх...&lt;br /&gt;</w:t>
        <w:br/>
        <w:t>Чацький.&lt;br /&gt;</w:t>
        <w:br/>
        <w:t>4 У вас?&lt;br /&gt;</w:t>
        <w:br/>
        <w:t>Молчалін.&lt;br /&gt;</w:t>
        <w:br/>
        <w:t>Два-с:&lt;br /&gt;</w:t>
        <w:br/>
        <w:t>Розважливість і акуратність.&lt;br /&gt;</w:t>
        <w:br/>
        <w:t>Чацький. "&lt;br /&gt;</w:t>
        <w:br/>
        <w:t>Найкращі, справді, два! і варті&lt;br /&gt;</w:t>
        <w:br/>
        <w:t>наших всіх.&lt;br /&gt;</w:t>
        <w:br/>
        <w:t>Молчалін.&lt;br /&gt;</w:t>
        <w:br/>
        <w:t>В чинах вам не щастить, не досягли ви їх ?&lt;br /&gt;</w:t>
        <w:br/>
        <w:t>Чацький.&lt;br /&gt;</w:t>
        <w:br/>
        <w:t>Чини в людей бо діставати,&lt;br /&gt;</w:t>
        <w:br/>
        <w:t>А люди можуть прогадати.&lt;br /&gt;</w:t>
        <w:br/>
        <w:t>Молчалін.&lt;br /&gt;</w:t>
        <w:br/>
        <w:t>Як дивувались ми!&lt;br /&gt;</w:t>
        <w:br/>
        <w:t>У чому ж диво тут?&lt;br /&gt;</w:t>
        <w:br/>
        <w:t>Молчалін.&lt;br /&gt;</w:t>
        <w:br/>
        <w:t>Жаліли вас.&lt;br /&gt;</w:t>
        <w:br/>
        <w:t>Чацький.&lt;br /&gt;</w:t>
        <w:br/>
        <w:t>То зайвий труд.&lt;br /&gt;</w:t>
        <w:br/>
        <w:t>Молчалін.&lt;br /&gt;</w:t>
        <w:br/>
        <w:t>Татьяна Юр'ївна розповіла достоту,&lt;br /&gt;</w:t>
        <w:br/>
        <w:t>Вернувшись з Петербурга, нам,&lt;br /&gt;</w:t>
        <w:br/>
        <w:t>Які зв'язки ви мали там,&lt;br /&gt;</w:t>
        <w:br/>
        <w:t>Але порвали...&lt;br /&gt;</w:t>
        <w:br/>
        <w:t>Чацький.&lt;br /&gt;</w:t>
        <w:br/>
        <w:t>їй яка турбота?&lt;br /&gt;</w:t>
        <w:br/>
        <w:t>Молчалін.&lt;br /&gt;</w:t>
        <w:br/>
        <w:t>Татьяні Юр'ївні!&lt;br /&gt;</w:t>
        <w:br/>
        <w:t>Чацький.&lt;br /&gt;</w:t>
        <w:br/>
        <w:t>Чужа мені вона.&lt;br /&gt;</w:t>
        <w:br/>
        <w:t>Молчалін.&lt;br /&gt;</w:t>
        <w:br/>
        <w:t>Татьяна Юр'ївна!!&lt;br /&gt;</w:t>
        <w:br/>
        <w:t>Чацький.&lt;br /&gt;</w:t>
        <w:br/>
        <w:t>Ми й разу не зустрілись.&lt;br /&gt;</w:t>
        <w:br/>
        <w:t>Чув, пустомовне щось.&lt;br /&gt;</w:t>
        <w:br/>
        <w:t>Молчалін.&lt;br /&gt;</w:t>
        <w:br/>
        <w:t>Чи ви не помилились?&lt;br /&gt;</w:t>
        <w:br/>
        <w:t>Татьяна Юр'ївна!!! Та хто ж її не зна?&lt;br /&gt;</w:t>
        <w:br/>
        <w:t>З усіх значних, що є в окрузі,&lt;br /&gt;</w:t>
        <w:br/>
        <w:t>Всі рідні їй, і всі їй друзі;&lt;br /&gt;</w:t>
        <w:br/>
        <w:t>її о дві дати я б радив щиро вам.&lt;br /&gt;</w:t>
        <w:br/>
        <w:t>Навіщо ж?&lt;br /&gt;</w:t>
        <w:br/>
        <w:t>Молчалін.&lt;br /&gt;</w:t>
        <w:br/>
        <w:t>Так! Бува, знаходим там,&lt;br /&gt;</w:t>
        <w:br/>
        <w:t>Де ми й не мріяли, опіку й допомогу.&lt;br /&gt;</w:t>
        <w:br/>
        <w:t>Чацький.&lt;br /&gt;</w:t>
        <w:br/>
        <w:t>Я їжджу до жінок, та тільки не для того.&lt;br /&gt;</w:t>
        <w:br/>
        <w:t>Молчалін.&lt;br /&gt;</w:t>
        <w:br/>
        <w:t>Гостинна! лагідна! всіх пестить! приверта!&lt;br /&gt;</w:t>
        <w:br/>
        <w:t>Як в неї бал—ні в чім нестачі,&lt;br /&gt;</w:t>
        <w:br/>
        <w:t>З різдва всю зиму до поста,&lt;br /&gt;</w:t>
        <w:br/>
        <w:t>І влітку свята ще на дачі.&lt;br /&gt;</w:t>
        <w:br/>
        <w:t>Ну, справді, що б то вам в Москві&lt;br /&gt;</w:t>
        <w:br/>
        <w:t>у нас служить?&lt;br /&gt;</w:t>
        <w:br/>
        <w:t>І нагороди брати й весело пожить?&lt;br /&gt;</w:t>
        <w:br/>
        <w:t>Чацький.&lt;br /&gt;</w:t>
        <w:br/>
        <w:t>Коли до діла візьмусь, не жартую;&lt;br /&gt;</w:t>
        <w:br/>
        <w:t>Як пустувать, тоді пустую;&lt;br /&gt;</w:t>
        <w:br/>
        <w:t>А плутати оці два ремесла&lt;br /&gt;</w:t>
        <w:br/>
        <w:t>Охочих сила є; та я не з їх числа.&lt;br /&gt;</w:t>
        <w:br/>
        <w:t>Молчалін.&lt;br /&gt;</w:t>
        <w:br/>
        <w:t>Пробачте. А проте, в тім не вбачаю вади;&lt;br /&gt;</w:t>
        <w:br/>
        <w:t>Ось сам Фома Фомич, знайомий вам?&lt;br /&gt;</w:t>
        <w:br/>
        <w:t>Чацький.&lt;br /&gt;</w:t>
        <w:br/>
        <w:t>Ну, що ж?&lt;br /&gt;</w:t>
        <w:br/>
        <w:t>Молчалін.&lt;br /&gt;</w:t>
        <w:br/>
        <w:t>При трьох міністрах мав таку значну посаду;&lt;br /&gt;</w:t>
        <w:br/>
        <w:t>І він тепер у нас...&lt;br /&gt;</w:t>
        <w:br/>
        <w:t>Атож!&lt;br /&gt;</w:t>
        <w:br/>
        <w:t>Нікчема, не знайти таких пустоголових.&lt;br /&gt;</w:t>
        <w:br/>
        <w:t>Молчалін.&lt;br /&gt;</w:t>
        <w:br/>
        <w:t>Як можна! стиль його тут править за&lt;br /&gt;</w:t>
        <w:br/>
        <w:t>взірець!&lt;br /&gt;</w:t>
        <w:br/>
        <w:t>Читали ви?&lt;br /&gt;</w:t>
        <w:br/>
        <w:t>Чацький.&lt;br /&gt;</w:t>
        <w:br/>
        <w:t>Дурниць я не читець,&lt;br /&gt;</w:t>
        <w:br/>
        <w:t>А й поготів зразкових.&lt;br /&gt;</w:t>
        <w:br/>
        <w:t>Молчалін.&lt;br /&gt;</w:t>
        <w:br/>
        <w:t>Ні, я так прочитав, мов кращу із книжок;&lt;br /&gt;</w:t>
        <w:br/>
        <w:t>Я не з майстрів пера... —&lt;br /&gt;</w:t>
        <w:br/>
        <w:t>Чацький.&lt;br /&gt;</w:t>
        <w:br/>
        <w:t>Так, всі на те прикмети.&lt;br /&gt;</w:t>
        <w:br/>
        <w:t>Молчалін.&lt;br /&gt;</w:t>
        <w:br/>
        <w:t>І висловить своїх не смію я думок.&lt;br /&gt;</w:t>
        <w:br/>
        <w:t>Чацький.&lt;br /&gt;</w:t>
        <w:br/>
        <w:t>Навіщо ж ці секрети?&lt;br /&gt;</w:t>
        <w:br/>
        <w:t>Молчалін.&lt;br /&gt;</w:t>
        <w:br/>
        <w:t>Я молодий, тож мислить сам&lt;br /&gt;</w:t>
        <w:br/>
        <w:t>Не смію я, признаюсь вам.&lt;br /&gt;</w:t>
        <w:br/>
        <w:t>Чацький.&lt;br /&gt;</w:t>
        <w:br/>
        <w:t>Та змилуйтесь, хіба ми з вами діти;&lt;br /&gt;</w:t>
        <w:br/>
        <w:t>Чужою думкою весь час навіщо жити?&lt;br /&gt;</w:t>
        <w:br/>
        <w:t>Молчалін.&lt;br /&gt;</w:t>
        <w:br/>
        <w:t>Коли залежний ти, то й залишайсь такий.&lt;br /&gt;</w:t>
        <w:br/>
        <w:t>Чацький.&lt;br /&gt;</w:t>
        <w:br/>
        <w:t>Навіщо ж треба так?&lt;br /&gt;</w:t>
        <w:br/>
        <w:t>Молчалін.&lt;br /&gt;</w:t>
        <w:br/>
        <w:t>Бо чин наш незначний.&lt;br /&gt;</w:t>
        <w:br/>
        <w:t>Чацький (майже голосно).&lt;br /&gt;</w:t>
        <w:br/>
        <w:t>Ці почуття й душа їй любі! Зрозуміло*&lt;br /&gt;</w:t>
        <w:br/>
        <w:t>Пожартувати з мене їй скортіло !&lt;br /&gt;</w:t>
        <w:br/>
        <w:t>ЯВА ЧЕТВЕРТА&lt;br /&gt;</w:t>
        <w:br/>
        <w:t>Вечір. Всі двері навстіж, крім у спальню до Софії. Уі пер-&lt;br /&gt;</w:t>
        <w:br/>
        <w:t>спективі розкривається ряд освітлених кімнат. Слуги мету-&lt;br /&gt;</w:t>
        <w:br/>
        <w:t>шаться, один із них. Головний, каже:&lt;br /&gt;</w:t>
        <w:br/>
        <w:t>Головний слуга.&lt;br /&gt;</w:t>
        <w:br/>
        <w:t>Жвавіш. Ану, в один стрибок,&lt;br /&gt;</w:t>
        <w:br/>
        <w:t>Столи для карт, та крейди, та свічок!&lt;br /&gt;</w:t>
        <w:br/>
        <w:t>(Стукає до Софії в двері).&lt;br /&gt;</w:t>
        <w:br/>
        <w:t>Скажіть но панночці скоріше, Лизавето:&lt;br /&gt;</w:t>
        <w:br/>
        <w:t>Наталя Дмитрівна та чоловік її,&lt;br /&gt;</w:t>
        <w:br/>
        <w:t>До ґанку ще під'їхала карета.&lt;br /&gt;</w:t>
        <w:br/>
        <w:t>(Розходяться, залишається сам Чацький).&lt;br /&gt;</w:t>
        <w:br/>
        <w:t>ЯВА П'ЯТА&lt;br /&gt;</w:t>
        <w:br/>
        <w:t>Чацький, Наталія Дмитрівна (молода дама).&lt;br /&gt;</w:t>
        <w:br/>
        <w:t>Наталія Дмитрівна.&lt;br /&gt;</w:t>
        <w:br/>
        <w:t>Він! Справді! Здогади не схибили мої../&lt;br /&gt;</w:t>
        <w:br/>
        <w:t>Ах! Олександр Андрійовичу, ви це?'&lt;br /&gt;</w:t>
        <w:br/>
        <w:t>Усе вглядаєтесь від ніг до голови;&lt;br /&gt;</w:t>
        <w:br/>
        <w:t>Змінивсь за роки ці? Ну, ну, ще придивіться.&lt;br /&gt;</w:t>
        <w:br/>
        <w:t>Наталія Дмитрівна.&lt;br /&gt;</w:t>
        <w:br/>
        <w:t>Гадала я, що ви далеко від Мо:кви.&lt;br /&gt;</w:t>
        <w:br/>
        <w:t>Давно тут?&lt;br /&gt;</w:t>
        <w:br/>
        <w:t>Чацький.&lt;br /&gt;</w:t>
        <w:br/>
        <w:t>Тільки день...&lt;br /&gt;</w:t>
        <w:br/>
        <w:t>Наталія Дмитрівна.&lt;br /&gt;</w:t>
        <w:br/>
        <w:t>Надовго ?&lt;br /&gt;</w:t>
        <w:br/>
        <w:t>Чацький.&lt;br /&gt;</w:t>
        <w:br/>
        <w:t>Сам не знаю.&lt;br /&gt;</w:t>
        <w:br/>
        <w:t>Та вас побачивши, здивований без краю.&lt;br /&gt;</w:t>
        <w:br/>
        <w:t>Повніші, ніж колись, похорошіли страх;&lt;br /&gt;</w:t>
        <w:br/>
        <w:t>Свіжіші й молодіші стали.&lt;br /&gt;</w:t>
        <w:br/>
        <w:t>Здоров'я і краса, вогонь і блиск в очах.&lt;br /&gt;</w:t>
        <w:br/>
        <w:t>Наталія Дмитрівна.&lt;br /&gt;</w:t>
        <w:br/>
        <w:t>Заміжня я.&lt;br /&gt;</w:t>
        <w:br/>
        <w:t>Чацький.&lt;br /&gt;</w:t>
        <w:br/>
        <w:t>То ж так давно б сказали!&lt;br /&gt;</w:t>
        <w:br/>
        <w:t>Наталія Дмитрівна.&lt;br /&gt;</w:t>
        <w:br/>
        <w:t>Мій чоловік — це скарб. Він зараз увійде,&lt;br /&gt;</w:t>
        <w:br/>
        <w:t>Вас познайомити я конче маю.&lt;br /&gt;</w:t>
        <w:br/>
        <w:t>Чацький.&lt;br /&gt;</w:t>
        <w:br/>
        <w:t>О, прошу.&lt;br /&gt;</w:t>
        <w:br/>
        <w:t>Наталія Дмитрівна.&lt;br /&gt;</w:t>
        <w:br/>
        <w:t>Ручуся я за те,&lt;br /&gt;</w:t>
        <w:br/>
        <w:t>Мій смак ви схвалите. На присуд ваш чекаю.&lt;br /&gt;</w:t>
        <w:br/>
        <w:t>Чацький.&lt;br /&gt;</w:t>
        <w:br/>
        <w:t>Він чоловік ваш, що ж.&lt;br /&gt;</w:t>
        <w:br/>
        <w:t>Наталія Дмитрівна.&lt;br /&gt;</w:t>
        <w:br/>
        <w:t>Та ні бо, не тому,&lt;br /&gt;</w:t>
        <w:br/>
        <w:t>Все — вдача, здібності в ньому.&lt;br /&gt;</w:t>
        <w:br/>
        <w:t>Платон Михайлович єдиний мій, зразковий!&lt;br /&gt;</w:t>
        <w:br/>
        <w:t>Тепер в відставці, був військовий,&lt;br /&gt;</w:t>
        <w:br/>
        <w:t>І запевняють всі, хто тільки його знав:&lt;br /&gt;</w:t>
        <w:br/>
        <w:t>З відвагою його, з талантом,&lt;br /&gt;</w:t>
        <w:br/>
        <w:t>Якби служить не перестав,&lt;br /&gt;</w:t>
        <w:br/>
        <w:t>Звичайно, був би він московським&lt;br /&gt;</w:t>
        <w:br/>
        <w:t>комендантом.&lt;br /&gt;</w:t>
        <w:br/>
        <w:t>ЯВА ШОСТА&lt;br /&gt;</w:t>
        <w:br/>
        <w:t>Чацький, Наталія Дмитрівна, Платон Михай-&lt;br /&gt;</w:t>
        <w:br/>
        <w:t>лович.&lt;br /&gt;</w:t>
        <w:br/>
        <w:t>Наталія Дмитрівна.&lt;br /&gt;</w:t>
        <w:br/>
        <w:t>Ось мій Платон Михайлович.&lt;br /&gt;</w:t>
        <w:br/>
        <w:t>Чацький.&lt;br /&gt;</w:t>
        <w:br/>
        <w:t>Дивись!&lt;br /&gt;</w:t>
        <w:br/>
        <w:t>Віддавна ж друзі ми, та ось ізнов зійшлись!&lt;br /&gt;</w:t>
        <w:br/>
        <w:t>Платон Михайлович.&lt;br /&gt;</w:t>
        <w:br/>
        <w:t>Ну, здрастуй, дорогий!&lt;br /&gt;</w:t>
        <w:br/>
        <w:t>Чацький.&lt;br /&gt;</w:t>
        <w:br/>
        <w:t>Умів заслугувати,&lt;br /&gt;</w:t>
        <w:br/>
        <w:t>Платоне, хвальний лист, чудовим мужем став!&lt;br /&gt;</w:t>
        <w:br/>
        <w:t>Платон Михайлович.&lt;br /&gt;</w:t>
        <w:br/>
        <w:t>Як бачиш, брате:&lt;br /&gt;</w:t>
        <w:br/>
        <w:t>Живу в Москві, і шлюб узяв.&lt;br /&gt;</w:t>
        <w:br/>
        <w:t>Чацький.&lt;br /&gt;</w:t>
        <w:br/>
        <w:t>Забув про табори, товаришів з братами.&lt;br /&gt;</w:t>
        <w:br/>
        <w:t>Б'єш байдики, і край?&lt;br /&gt;</w:t>
        <w:br/>
        <w:t>Платон Михайлович.&lt;br /&gt;</w:t>
        <w:br/>
        <w:t>Ні, все ж і я з ділами:&lt;br /&gt;</w:t>
        <w:br/>
        <w:t>На флейті взявсь дует вивчать&lt;br /&gt;</w:t>
        <w:br/>
        <w:t>А — мольний...&lt;br /&gt;</w:t>
        <w:br/>
        <w:t>Чацький.&lt;br /&gt;</w:t>
        <w:br/>
        <w:t>Що вивчав тому ще літ із п'ять?&lt;br /&gt;</w:t>
        <w:br/>
        <w:t>Ну, в шлюбі сталий смак, це річ найкраща,&lt;br /&gt;</w:t>
        <w:br/>
        <w:t>врешті.&lt;br /&gt;</w:t>
        <w:br/>
        <w:t>Платон Михайлович.&lt;br /&gt;</w:t>
        <w:br/>
        <w:t>Ох, брате, женишся, згадай тоді мене І&lt;br /&gt;</w:t>
        <w:br/>
        <w:t>З нудьги свистітимеш, як я, одне і те ж ти.&lt;br /&gt;</w:t>
        <w:br/>
        <w:t>Чацький.&lt;br /&gt;</w:t>
        <w:br/>
        <w:t>З нудьги! як ? стало вже життя тобі нудне ?&lt;br /&gt;</w:t>
        <w:br/>
        <w:t>Наталія Дмитрівна.&lt;br /&gt;</w:t>
        <w:br/>
        <w:t>Платон Михайлович не може все забути&lt;br /&gt;</w:t>
        <w:br/>
        <w:t>Занять, що їх нема: парадів, муштри теж,&lt;br /&gt;</w:t>
        <w:br/>
        <w:t>Нудьгує ранками... кортить йому в манеж.&lt;br /&gt;</w:t>
        <w:br/>
        <w:t>Чацький.&lt;br /&gt;</w:t>
        <w:br/>
        <w:t>Хто ж, друже, наказав тобі без діла бути?&lt;br /&gt;</w:t>
        <w:br/>
        <w:t>В полк, ескадрон дадуть. Чи штаб, чи&lt;br /&gt;</w:t>
        <w:br/>
        <w:t>обер ти?&lt;br /&gt;</w:t>
        <w:br/>
        <w:t>Наталія Дмитрівна.&lt;br /&gt;</w:t>
        <w:br/>
        <w:t>В Платон Михайлича здоров'я нікуди.&lt;br /&gt;</w:t>
        <w:br/>
        <w:t>Здоров'я нікуди! Це новина&lt;br /&gt;</w:t>
        <w:br/>
        <w:t>для мене.&lt;br /&gt;</w:t>
        <w:br/>
        <w:t>Наталія Дмитрівна.&lt;br /&gt;</w:t>
        <w:br/>
        <w:t>Все рюматизм, до того ще й&lt;br /&gt;</w:t>
        <w:br/>
        <w:t>мігрена.&lt;br /&gt;</w:t>
        <w:br/>
        <w:t>Чацький.&lt;br /&gt;</w:t>
        <w:br/>
        <w:t>Отож потрібний рух. В село, у теплий край.&lt;br /&gt;</w:t>
        <w:br/>
        <w:t>Частіш будь на коні. Село ж улітку — рай.&lt;br /&gt;</w:t>
        <w:br/>
        <w:t>Наталія Дмитрівна.&lt;br /&gt;</w:t>
        <w:br/>
        <w:t>Платон Михайлич місто любить,&lt;br /&gt;</w:t>
        <w:br/>
        <w:t>Москву; навіщо в глушині життя він згубить!&lt;br /&gt;</w:t>
        <w:br/>
        <w:t>Чацький.&lt;br /&gt;</w:t>
        <w:br/>
        <w:t>Москву та місто... Ти дивак!&lt;br /&gt;</w:t>
        <w:br/>
        <w:t>Згадай но, як було...&lt;br /&gt;</w:t>
        <w:br/>
        <w:t>Платон Михайлович. ^&lt;br /&gt;</w:t>
        <w:br/>
        <w:t>Так, не зрівнять ніяк.&lt;br /&gt;</w:t>
        <w:br/>
        <w:t>Наталія Дмитрівна.&lt;br /&gt;</w:t>
        <w:br/>
        <w:t>Ах! мій дружочку !&lt;br /&gt;</w:t>
        <w:br/>
        <w:t>Тут свіжий вітер дме наскрізь ;&lt;br /&gt;</w:t>
        <w:br/>
        <w:t>Ти розстебнув жилет, застуди бережись.&lt;br /&gt;</w:t>
        <w:br/>
        <w:t>Платон Михайлович.&lt;br /&gt;</w:t>
        <w:br/>
        <w:t>Тепер я, брат, не той...&lt;br /&gt;</w:t>
        <w:br/>
        <w:t>Наталія Дмитрівна.&lt;br /&gt;</w:t>
        <w:br/>
        <w:t>Послухай, голубочку,&lt;br /&gt;</w:t>
        <w:br/>
        <w:t>Ну, застебнись мерщій.&lt;br /&gt;</w:t>
        <w:br/>
        <w:t>Платон Михайлович (байдужим тоном).&lt;br /&gt;</w:t>
        <w:br/>
        <w:t>Гаразд.&lt;br /&gt;</w:t>
        <w:br/>
        <w:t>Наталія Дмитрівна.&lt;br /&gt;</w:t>
        <w:br/>
        <w:t>І там, коло дверей, не стій;&lt;br /&gt;</w:t>
        <w:br/>
        <w:t>Наскрізний вітер дме там ззаду І&lt;br /&gt;</w:t>
        <w:br/>
        <w:t>Платон Михайлович.&lt;br /&gt;</w:t>
        <w:br/>
        <w:t>Тепер я, брат, не той...&lt;br /&gt;</w:t>
        <w:br/>
        <w:t>Наталія Дмитрівна.&lt;br /&gt;</w:t>
        <w:br/>
        <w:t>Послухайся ж поради,&lt;br /&gt;</w:t>
        <w:br/>
        <w:t>Йди від дверей, благаю я І&lt;br /&gt;</w:t>
        <w:br/>
        <w:t>Платон Михайлович (очі до неба).&lt;br /&gt;</w:t>
        <w:br/>
        <w:t>Ах, матінко І&lt;br /&gt;</w:t>
        <w:br/>
        <w:t>Чацький.&lt;br /&gt;</w:t>
        <w:br/>
        <w:t>Ну, бог тобі суддя!&lt;br /&gt;</w:t>
        <w:br/>
        <w:t>Ти, справді, став не той; що, друже, це .&lt;br /&gt;</w:t>
        <w:br/>
        <w:t>з тобою!&lt;br /&gt;</w:t>
        <w:br/>
        <w:t>Чи не торік ще, у кінці,&lt;br /&gt;</w:t>
        <w:br/>
        <w:t>В полку тебе я знав? в стремено став&lt;br /&gt;</w:t>
        <w:br/>
        <w:t>ногою —&lt;br /&gt;</w:t>
        <w:br/>
        <w:t>І зранку мчиш на бистрім жеребці;&lt;br /&gt;</w:t>
        <w:br/>
        <w:t>Осінній вітер дми хоч спереду, хоч ззаду.&lt;br /&gt;</w:t>
        <w:br/>
        <w:t>Платон Михайлович.&lt;br /&gt;</w:t>
        <w:br/>
        <w:t>Ех, браті було життя! І не хвилюй, не&lt;br /&gt;</w:t>
        <w:br/>
        <w:t>згадуй!&lt;br /&gt;</w:t>
        <w:br/>
        <w:t>ЯВА СЬОМА&lt;br /&gt;</w:t>
        <w:br/>
        <w:t>Ті ж, князь Тугоуховськийта княгиня з шістьма&lt;br /&gt;</w:t>
        <w:br/>
        <w:t>дочками.&lt;br /&gt;</w:t>
        <w:br/>
        <w:t>Наталія Дмитрівна (тоненьким голосом).&lt;br /&gt;</w:t>
        <w:br/>
        <w:t>. Князь, князь Петро Ілліч, княгиня&lt;br /&gt;</w:t>
        <w:br/>
        <w:t>й дочки!&lt;br /&gt;</w:t>
        <w:br/>
        <w:t>Княжна Зізі! Мімі!&lt;br /&gt;</w:t>
        <w:br/>
        <w:t>(Голосні поцілунки; потім сідають і оглядають одна одну від&lt;br /&gt;</w:t>
        <w:br/>
        <w:t>голови до ніг).&lt;br /&gt;</w:t>
        <w:br/>
        <w:t>Перша княжна.&lt;br /&gt;</w:t>
        <w:br/>
        <w:t>Який фасон чудовий!&lt;br /&gt;</w:t>
        <w:br/>
        <w:t>Друга княжна.&lt;br /&gt;</w:t>
        <w:br/>
        <w:t>Усе у згорточках!&lt;br /&gt;</w:t>
        <w:br/>
        <w:t>Першакняжна.&lt;br /&gt;</w:t>
        <w:br/>
        <w:t>Навколо торочки.&lt;br /&gt;</w:t>
        <w:br/>
        <w:t>Наталія Дмитрівна.&lt;br /&gt;</w:t>
        <w:br/>
        <w:t>О, ні, побачили б мій тюрлюрлю&lt;br /&gt;</w:t>
        <w:br/>
        <w:t>шовковий1&lt;br /&gt;</w:t>
        <w:br/>
        <w:t>Третя княжна.&lt;br /&gt;</w:t>
        <w:br/>
        <w:t>Який ешарп cousin подарував мені!&lt;br /&gt;</w:t>
        <w:br/>
        <w:t>Четверта княжна.&lt;br /&gt;</w:t>
        <w:br/>
        <w:t>Ах, так, барежовийі&lt;br /&gt;</w:t>
        <w:br/>
        <w:t>П'ята княжна.&lt;br /&gt;</w:t>
        <w:br/>
        <w:t>Узори!&lt;br /&gt;</w:t>
        <w:br/>
        <w:t>Шоста княжна/&lt;br /&gt;</w:t>
        <w:br/>
        <w:t>Чарівні!&lt;br /&gt;</w:t>
        <w:br/>
        <w:t>98&lt;br /&gt;</w:t>
        <w:br/>
        <w:t>Княгиня.&lt;br /&gt;</w:t>
        <w:br/>
        <w:t>Сс! —Хто, як ми ввійшли, вклонився нам&lt;br /&gt;</w:t>
        <w:br/>
        <w:t>он звідти?&lt;br /&gt;</w:t>
        <w:br/>
        <w:t>Наталія Дмитрівна.&lt;br /&gt;</w:t>
        <w:br/>
        <w:t>То Чацький.&lt;br /&gt;</w:t>
        <w:br/>
        <w:t>Княгиня.&lt;br /&gt;</w:t>
        <w:br/>
        <w:t>У від-став-ці? Чин?&lt;br /&gt;</w:t>
        <w:br/>
        <w:t>Наталія Дмитрівна.&lt;br /&gt;</w:t>
        <w:br/>
        <w:t>Та ні, він щойно з мандрів, все блукав&lt;br /&gt;</w:t>
        <w:br/>
        <w:t>по світу.&lt;br /&gt;</w:t>
        <w:br/>
        <w:t>Княгиня.&lt;br /&gt;</w:t>
        <w:br/>
        <w:t>Жо-на-тий він?&lt;br /&gt;</w:t>
        <w:br/>
        <w:t>Наталія Дмитрівна.&lt;br /&gt;</w:t>
        <w:br/>
        <w:t>Ба ні, ще.&lt;br /&gt;</w:t>
        <w:br/>
        <w:t>Княгиня.&lt;br /&gt;</w:t>
        <w:br/>
        <w:t>Гей, князю, йди жвавіше!&lt;br /&gt;</w:t>
        <w:br/>
        <w:t>Князь (до неї обертає слухову трубку).&lt;br /&gt;</w:t>
        <w:br/>
        <w:t>О-хм!&lt;br /&gt;</w:t>
        <w:br/>
        <w:t>Княгиня.&lt;br /&gt;</w:t>
        <w:br/>
        <w:t>До нас на цей четвер проси&lt;br /&gt;</w:t>
        <w:br/>
        <w:t>якнайскоріше&lt;br /&gt;</w:t>
        <w:br/>
        <w:t>Наталі Дмитрівни знайомого: он він!&lt;br /&gt;</w:t>
        <w:br/>
        <w:t>Князь.&lt;br /&gt;</w:t>
        <w:br/>
        <w:t>І-ХМІ&lt;br /&gt;</w:t>
        <w:br/>
        <w:t>(Іде, крутиться коло Чацького і покахикує).&lt;br /&gt;</w:t>
        <w:br/>
        <w:t>99&lt;br /&gt;</w:t>
        <w:br/>
        <w:t>Княгиня.&lt;br /&gt;</w:t>
        <w:br/>
        <w:t>Отож бо, дітки!&lt;br /&gt;</w:t>
        <w:br/>
        <w:t>їм бал, а батечку до когось на уклін;&lt;br /&gt;</w:t>
        <w:br/>
        <w:t>Танцівників тепер щось обмаль&lt;br /&gt;</w:t>
        <w:br/>
        <w:t>стало видко!..&lt;br /&gt;</w:t>
        <w:br/>
        <w:t>Вія камер-юнкер?&lt;br /&gt;</w:t>
        <w:br/>
        <w:t>Наталія Дмитрівна.&lt;br /&gt;</w:t>
        <w:br/>
        <w:t>Ні.&lt;br /&gt;</w:t>
        <w:br/>
        <w:t>Княгиня.&lt;br /&gt;</w:t>
        <w:br/>
        <w:t>Ну, багатій?&lt;br /&gt;</w:t>
        <w:br/>
        <w:t>Наталія Дмитрівна.&lt;br /&gt;</w:t>
        <w:br/>
        <w:t>Ні.&lt;br /&gt;</w:t>
        <w:br/>
        <w:t>Княгиня (уголос, скільки сили).&lt;br /&gt;</w:t>
        <w:br/>
        <w:t>Князю, "ей! назад хутчій!&lt;br /&gt;</w:t>
        <w:br/>
        <w:t>ЯВА ВОСЬМА&lt;br /&gt;</w:t>
        <w:br/>
        <w:t>Ті ж і графинь X р ю м і н и, бабка та внучка.&lt;br /&gt;</w:t>
        <w:br/>
        <w:t>Графиня-внучка.&lt;br /&gt;</w:t>
        <w:br/>
        <w:t>Ах, grand,mamanl1 ну, хто так рано приїжджає!&lt;br /&gt;</w:t>
        <w:br/>
        <w:t>Ми перші!&lt;br /&gt;</w:t>
        <w:br/>
        <w:t>(Зникає до бокової кімнати).&lt;br /&gt;</w:t>
        <w:br/>
        <w:t>Княгиня.&lt;br /&gt;</w:t>
        <w:br/>
        <w:t>От язик лихий!&lt;br /&gt;</w:t>
        <w:br/>
        <w:t>Бач, перша, ну, а нас, так за нікого має!&lt;br /&gt;</w:t>
        <w:br/>
        <w:t>Дівує й казиться, господь прости вже їй.&lt;br /&gt;</w:t>
        <w:br/>
        <w:t>1 Гран маман — бабуня.&lt;br /&gt;</w:t>
        <w:br/>
        <w:t>Графиня-внучка (повернувшись, дивиться на Ча-&lt;br /&gt;</w:t>
        <w:br/>
        <w:t>цького у подвійний лорнет).&lt;br /&gt;</w:t>
        <w:br/>
        <w:t>Мсье Чацький! ви в Москві! Не встигли&lt;br /&gt;</w:t>
        <w:br/>
        <w:t>і змінитись?&lt;br /&gt;</w:t>
        <w:br/>
        <w:t>Чацький.&lt;br /&gt;</w:t>
        <w:br/>
        <w:t>Нащо ж мінятися?&lt;br /&gt;</w:t>
        <w:br/>
        <w:t>Графиня-внучка.&lt;br /&gt;</w:t>
        <w:br/>
        <w:t>Не трапилось женитись?&lt;br /&gt;</w:t>
        <w:br/>
        <w:t>Чацький. '&lt;br /&gt;</w:t>
        <w:br/>
        <w:t>Та з ким же?&lt;br /&gt;</w:t>
        <w:br/>
        <w:t>Графиня-внучка.&lt;br /&gt;</w:t>
        <w:br/>
        <w:t>В чужині ! О ! чуєм раз — у — раз,&lt;br /&gt;</w:t>
        <w:br/>
        <w:t>Що безліч наших там знаходе&lt;br /&gt;</w:t>
        <w:br/>
        <w:t>Собі жінок, споріднюючи нас&lt;br /&gt;</w:t>
        <w:br/>
        <w:t>Із тими, що майструють моди.&lt;br /&gt;</w:t>
        <w:br/>
        <w:t>Чацький.&lt;br /&gt;</w:t>
        <w:br/>
        <w:t>Сердеги! їм докорів ще зазнать&lt;br /&gt;</w:t>
        <w:br/>
        <w:t>Від тих, чий ідеал модистки?&lt;br /&gt;</w:t>
        <w:br/>
        <w:t>За те, що захотіли взять&lt;br /&gt;</w:t>
        <w:br/>
        <w:t>Оригінали, а не списки?&lt;br /&gt;</w:t>
        <w:br/>
        <w:t>ЯВА ДЕВ'ЯТА&lt;br /&gt;</w:t>
        <w:br/>
        <w:t>Ті ж і багато інших гостей. Між іншими Загорєцький. Муж-&lt;br /&gt;</w:t>
        <w:br/>
        <w:t>,чини з'являються, сновигають, відходять набік, тиняються&lt;br /&gt;</w:t>
        <w:br/>
        <w:t>з одної кімнати до іншої і т. д. Софія виходить від себе, всі&lt;br /&gt;</w:t>
        <w:br/>
        <w:t>їй назустріч.&lt;br /&gt;</w:t>
        <w:br/>
        <w:t>Графиня-внучка.&lt;br /&gt;</w:t>
        <w:br/>
        <w:t>Eh ! bon soir ! vous voil&amp;#224; ! Jamais trop diligente&lt;br /&gt;</w:t>
        <w:br/>
        <w:t>Vous nous donnez toujours le plaisir de&lt;br /&gt;</w:t>
        <w:br/>
        <w:t>l'attente1.&lt;br /&gt;</w:t>
        <w:br/>
        <w:t>Загорєцький (до Софи).&lt;br /&gt;</w:t>
        <w:br/>
        <w:t>На завтра є у вас квиток, скажіть мені?&lt;br /&gt;</w:t>
        <w:br/>
        <w:t>Софія.&lt;br /&gt;</w:t>
        <w:br/>
        <w:t>Ні.&lt;br /&gt;</w:t>
        <w:br/>
        <w:t>Загорєцький.&lt;br /&gt;</w:t>
        <w:br/>
        <w:t>Ось, прошу, маєте; а хто би інший&lt;br /&gt;</w:t>
        <w:br/>
        <w:t>взявся&lt;br /&gt;</w:t>
        <w:br/>
        <w:t>Служити вам, було б дарма 1&lt;br /&gt;</w:t>
        <w:br/>
        <w:t>Я ж просто розривався!&lt;br /&gt;</w:t>
        <w:br/>
        <w:t>В конторі — і 'квитка нема,&lt;br /&gt;</w:t>
        <w:br/>
        <w:t>Я до директора, мій друг він, на&lt;br /&gt;</w:t>
        <w:br/>
        <w:t>світанку !&lt;br /&gt;</w:t>
        <w:br/>
        <w:t>Розібране усе аж до останку,&lt;br /&gt;</w:t>
        <w:br/>
        <w:t>Вже з вечора ніхто дістать не міг!&lt;br /&gt;</w:t>
        <w:br/>
        <w:t>Нарешті, цей забрати пощастило&lt;br /&gt;</w:t>
        <w:br/>
        <w:t>У одного; йому й ходити вже несила,&lt;br /&gt;</w:t>
        <w:br/>
        <w:t>Він домосіда, так, один собі дідок;&lt;br /&gt;</w:t>
        <w:br/>
        <w:t>Посидить дома хай в спокої.&lt;br /&gt;</w:t>
        <w:br/>
        <w:t>Софія.&lt;br /&gt;</w:t>
        <w:br/>
        <w:t>Я вельми вдячна за квиток,&lt;br /&gt;</w:t>
        <w:br/>
        <w:t>А за турботи вдвоє.&lt;br /&gt;</w:t>
        <w:br/>
        <w:t>(З'являються ще деякі гості. Тимчасом Загорєцький&lt;br /&gt;</w:t>
        <w:br/>
        <w:t>відходить до чоловіків).&lt;br /&gt;</w:t>
        <w:br/>
        <w:t>Загорєцький.&lt;br /&gt;</w:t>
        <w:br/>
        <w:t>Платон Михайлич!&lt;br /&gt;</w:t>
        <w:br/>
        <w:t>1 А, добривечір І Нарешті, й ви! Ви не спішите і завжди&lt;br /&gt;</w:t>
        <w:br/>
        <w:t>даєте нам утіху чекати вас.&lt;br /&gt;</w:t>
        <w:br/>
        <w:t>Платон/Михайлович.&lt;br /&gt;</w:t>
        <w:br/>
        <w:t>Геть з очей і&lt;br /&gt;</w:t>
        <w:br/>
        <w:t>Брехати йди жінкам, там пощастить ачей;&lt;br /&gt;</w:t>
        <w:br/>
        <w:t>Про тебе правду я тут розповім такую,&lt;br /&gt;</w:t>
        <w:br/>
        <w:t>Що гірша за брехню. Ось — брат,&lt;br /&gt;</w:t>
        <w:br/>
        <w:t>рекомендую.&lt;br /&gt;</w:t>
        <w:br/>
        <w:t>(До Чацького).&lt;br /&gt;</w:t>
        <w:br/>
        <w:t>Ім'я якого хоч йому ти прибирай,&lt;br /&gt;</w:t>
        <w:br/>
        <w:t>Хоч вигляд в нього молодецький,&lt;br /&gt;</w:t>
        <w:br/>
        <w:t>Та пройда сущий і шахрай:&lt;br /&gt;</w:t>
        <w:br/>
        <w:t>Антон Антонич Загорєцький.&lt;br /&gt;</w:t>
        <w:br/>
        <w:t>При ньому бережись: і зрадник, і пльоткар,&lt;br /&gt;</w:t>
        <w:br/>
        <w:t>І в картах, до того ж, махляр.&lt;br /&gt;</w:t>
        <w:br/>
        <w:t>Загорєцьки й.&lt;br /&gt;</w:t>
        <w:br/>
        <w:t>Оригінал! буркун, та без злоби, все жарти.&lt;br /&gt;</w:t>
        <w:br/>
        <w:t>Чацький.&lt;br /&gt;</w:t>
        <w:br/>
        <w:t>І ображатись вам не варто;&lt;br /&gt;</w:t>
        <w:br/>
        <w:t>Чи втіх, крім чесності, навколо мало вам:&lt;br /&gt;</w:t>
        <w:br/>
        <w:t>Тут вилають, подякують десь там.&lt;br /&gt;</w:t>
        <w:br/>
        <w:t>Плат он Михайлович.&lt;br /&gt;</w:t>
        <w:br/>
        <w:t>Ох, братцю, ні, в нас всюди лають,&lt;br /&gt;</w:t>
        <w:br/>
        <w:t>І всюди в нас, проте, приймають.&lt;br /&gt;</w:t>
        <w:br/>
        <w:t>(Загорєцький зникає в юрбі).&lt;br /&gt;</w:t>
        <w:br/>
        <w:t>ЯВА ДЕСЯТА&lt;br /&gt;</w:t>
        <w:br/>
        <w:t>Ті ж і Хльостова.&lt;br /&gt;</w:t>
        <w:br/>
        <w:t>Хльрстова.&lt;br /&gt;</w:t>
        <w:br/>
        <w:t>Чи легко в шістдесят п'ять літ&lt;br /&gt;</w:t>
        <w:br/>
        <w:t>Приплентатись сюди, в твій дім, небого?..&lt;br /&gt;</w:t>
        <w:br/>
        <w:t>З Покровки їхала, ну, наче на той світ,&lt;br /&gt;</w:t>
        <w:br/>
        <w:t>Годину цілу І Пекло, не дорогаї&lt;br /&gt;</w:t>
        <w:br/>
        <w:t>, Взяла, аби не нудьгувать,&lt;br /&gt;</w:t>
        <w:br/>
        <w:t>Арапку-дівку і собачку.&lt;br /&gt;</w:t>
        <w:br/>
        <w:t>Звели, дружочку мій, вже їх нагодувать,&lt;br /&gt;</w:t>
        <w:br/>
        <w:t>З вечері надішли їм дачку.&lt;br /&gt;</w:t>
        <w:br/>
        <w:t>Княгине, здрастуйте!&lt;br /&gt;</w:t>
        <w:br/>
        <w:t>(Сіла).&lt;br /&gt;</w:t>
        <w:br/>
        <w:t>Ну, Соню, друже мій,&lt;br /&gt;</w:t>
        <w:br/>
        <w:t>Чи знаєш новину, у мене скарб який?&lt;br /&gt;</w:t>
        <w:br/>
        <w:t>Арапка! Горб на спині має!&lt;br /&gt;</w:t>
        <w:br/>
        <w:t>А гнеться, наче кішка тая!&lt;br /&gt;</w:t>
        <w:br/>
        <w:t>Вся як смола! як дідько зла!&lt;br /&gt;</w:t>
        <w:br/>
        <w:t>Ото створив господь потвору!&lt;br /&gt;</w:t>
        <w:br/>
        <w:t>Вже до дівочої пішла;&lt;br /&gt;</w:t>
        <w:br/>
        <w:t>Покликати?&lt;br /&gt;</w:t>
        <w:br/>
        <w:t>Софія.&lt;br /&gt;</w:t>
        <w:br/>
        <w:t>Ні; в іншу пору.&lt;br /&gt;</w:t>
        <w:br/>
        <w:t>Хльостова.&lt;br /&gt;</w:t>
        <w:br/>
        <w:t>На показ водять їх, немов звірів, у нас,&lt;br /&gt;</w:t>
        <w:br/>
        <w:t>Я чула, там... так, місто є турецьке...&lt;br /&gt;</w:t>
        <w:br/>
        <w:t>А знаєш, хто мені припас?&lt;br /&gt;</w:t>
        <w:br/>
        <w:t>Антін Антонич Загорєцький.&lt;br /&gt;</w:t>
        <w:br/>
        <w:t>(Загорєцький висувається наперед).&lt;br /&gt;</w:t>
        <w:br/>
        <w:t>Картяр він, злодій, брехунець.&lt;br /&gt;</w:t>
        <w:br/>
        <w:t>(Загорєцький зникає).&lt;br /&gt;</w:t>
        <w:br/>
        <w:t>Я вигнала його, бо вже урвавсь терпець;&lt;br /&gt;</w:t>
        <w:br/>
        <w:t>Та майстер до послуг: мені й сестрі Прасков'ї&lt;br /&gt;</w:t>
        <w:br/>
        <w:t>Двох арапчат на ярмарку придбав;&lt;br /&gt;</w:t>
        <w:br/>
        <w:t>Купив, мовляв, та де ! у карти змахлював;&lt;br /&gt;</w:t>
        <w:br/>
        <w:t>Мені ж даруночок, дай бог йому здоров'я!&lt;br /&gt;</w:t>
        <w:br/>
        <w:t>Чацький (регочучи, до Платона Михайловича).&lt;br /&gt;</w:t>
        <w:br/>
        <w:t>Хвала така, що мало з неї втіх!&lt;br /&gt;</w:t>
        <w:br/>
        <w:t>І Загорєцький сам не витримав, утік.&lt;br /&gt;</w:t>
        <w:br/>
        <w:t>Хльостова.&lt;br /&gt;</w:t>
        <w:br/>
        <w:t>Це що за реготун? Звання яке у нього?&lt;br /&gt;</w:t>
        <w:br/>
        <w:t>Софія.&lt;br /&gt;</w:t>
        <w:br/>
        <w:t>Отой он? Чацький.&lt;br /&gt;</w:t>
        <w:br/>
        <w:t>Хльостова.&lt;br /&gt;</w:t>
        <w:br/>
        <w:t>Ну? а що ж бо тут смішного&lt;br /&gt;</w:t>
        <w:br/>
        <w:t>Знайшов він? І до чого сміх?&lt;br /&gt;</w:t>
        <w:br/>
        <w:t>Із старості сміятись гріх.&lt;br /&gt;</w:t>
        <w:br/>
        <w:t>В дитинстві, згадую, із ним ти танцювала,&lt;br /&gt;</w:t>
        <w:br/>
        <w:t>За вуха я його скубла, та, видно, мало.&lt;br /&gt;</w:t>
        <w:br/>
        <w:t>ЯВА ОДИНАДЦЯТА&lt;br /&gt;</w:t>
        <w:br/>
        <w:t>Ті ж і Фамусов.&lt;br /&gt;</w:t>
        <w:br/>
        <w:t>Фамусов (на ввесь голос).&lt;br /&gt;</w:t>
        <w:br/>
        <w:t>Все товариство князя жде,&lt;br /&gt;</w:t>
        <w:br/>
        <w:t>А князь вже тут! а я в портретній щось&lt;br /&gt;</w:t>
        <w:br/>
        <w:t>з годину.&lt;br /&gt;</w:t>
        <w:br/>
        <w:t>А Скалозуб Сергій Сергіїч? де?&lt;br /&gt;</w:t>
        <w:br/>
        <w:t>Здається, що нема.— Помітна це людина,&lt;br /&gt;</w:t>
        <w:br/>
        <w:t>Сергій Сергіїч Скалрзуб.&lt;br /&gt;</w:t>
        <w:br/>
        <w:t>Хльостова.&lt;br /&gt;</w:t>
        <w:br/>
        <w:t>Мій боже! оглушив, у сурмачі йому б І&lt;br /&gt;</w:t>
        <w:br/>
        <w:t>ЯВА ДВАНАДЦЯТА&lt;br /&gt;</w:t>
        <w:br/>
        <w:t>Ті ж і Скалозуб, потім Молчалін.&lt;br /&gt;</w:t>
        <w:br/>
        <w:t>Фамусов.&lt;br /&gt;</w:t>
        <w:br/>
        <w:t>Сергій Сергіїч, де пропали?&lt;br /&gt;</w:t>
        <w:br/>
        <w:t>А ми вас ждали, ждали, ждали.&lt;br /&gt;</w:t>
        <w:br/>
        <w:t>(Підводить до Хльостової).&lt;br /&gt;</w:t>
        <w:br/>
        <w:t>Моя невісточка, давненько вже, й не раз,&lt;br /&gt;</w:t>
        <w:br/>
        <w:t>Казав я їй про вас.&lt;br /&gt;</w:t>
        <w:br/>
        <w:t>Хльостова (сидячи).&lt;br /&gt;</w:t>
        <w:br/>
        <w:t>Ви тут раніш були... в полку... в тім...&lt;br /&gt;</w:t>
        <w:br/>
        <w:t>гренадерськім ?&lt;br /&gt;</w:t>
        <w:br/>
        <w:t>Скалозуб (басом).&lt;br /&gt;</w:t>
        <w:br/>
        <w:t>Його височества, хотіли ви сказать,&lt;br /&gt;</w:t>
        <w:br/>
        <w:t>Новоземлянськім мушкетерськім.&lt;br /&gt;</w:t>
        <w:br/>
        <w:t>Хльостова.&lt;br /&gt;</w:t>
        <w:br/>
        <w:t>Не дуже здібна я полки ті відрізнять.&lt;br /&gt;</w:t>
        <w:br/>
        <w:t>Скалозуб.&lt;br /&gt;</w:t>
        <w:br/>
        <w:t>А ви до форми придивіться:&lt;br /&gt;</w:t>
        <w:br/>
        <w:t>Є облямівки там, погони є, петлиці.&lt;br /&gt;</w:t>
        <w:br/>
        <w:t>Фамусов.&lt;br /&gt;</w:t>
        <w:br/>
        <w:t>Ходімо, батечку, вам подивитись слід;&lt;br /&gt;</w:t>
        <w:br/>
        <w:t>Кумедний віст у нас. І князя прошу вслід.&lt;br /&gt;</w:t>
        <w:br/>
        <w:t>(Його та князя виводить із собою).&lt;br /&gt;</w:t>
        <w:br/>
        <w:t>Хльостова (до Софії).&lt;br /&gt;</w:t>
        <w:br/>
        <w:t>Ухі і не знаю вже, як здихалась я лиха;&lt;br /&gt;</w:t>
        <w:br/>
        <w:t>Чи глузд у твого є вітця?&lt;br /&gt;</w:t>
        <w:br/>
        <w:t>На сажні три приводить молодця,&lt;br /&gt;</w:t>
        <w:br/>
        <w:t>Знайомить, не спита, яка нам з того втіха.&lt;br /&gt;</w:t>
        <w:br/>
        <w:t>М О Л ч а Л і Н (подаб їй карту).&lt;br /&gt;</w:t>
        <w:br/>
        <w:t>Я партію до гри вам склав: мсьє Кок у ній,&lt;br /&gt;</w:t>
        <w:br/>
        <w:t>Фома Фомич та я.&lt;br /&gt;</w:t>
        <w:br/>
        <w:t>Хл ьостова.&lt;br /&gt;</w:t>
        <w:br/>
        <w:t>Спасибі, любий мій!&lt;br /&gt;</w:t>
        <w:br/>
        <w:t>(Встає).&lt;br /&gt;</w:t>
        <w:br/>
        <w:t>Мо лч алін.&lt;br /&gt;</w:t>
        <w:br/>
        <w:t>Ваш шпіц, краса — не шпіц, ну, чудо, честі&lt;br /&gt;</w:t>
        <w:br/>
        <w:t>слово;&lt;br /&gt;</w:t>
        <w:br/>
        <w:t>Його все гладив я; а шерсть немов шовкова!&lt;br /&gt;</w:t>
        <w:br/>
        <w:t>Хльостова.&lt;br /&gt;</w:t>
        <w:br/>
        <w:t>Спасибі, рідний мій!&lt;br /&gt;</w:t>
        <w:br/>
        <w:t>(Виходить, за нею Молчалін і багато інших).&lt;br /&gt;</w:t>
        <w:br/>
        <w:t>ЯВА ТРИНАДЦЯТА&lt;br /&gt;</w:t>
        <w:br/>
        <w:t>Чацький, Софія і кілька сторонніх, що поволі розходяться.&lt;br /&gt;</w:t>
        <w:br/>
        <w:t>Чацький.&lt;br /&gt;</w:t>
        <w:br/>
        <w:t>Ну! хмару розігнав...&lt;br /&gt;</w:t>
        <w:br/>
        <w:t>Софія.&lt;br /&gt;</w:t>
        <w:br/>
        <w:t>Все не вгамуєтесь?&lt;br /&gt;</w:t>
        <w:br/>
        <w:t>Чацький.&lt;br /&gt;</w:t>
        <w:br/>
        <w:t>Чим вас я налякав?&lt;br /&gt;</w:t>
        <w:br/>
        <w:t>За те, що вмаслив він сердиту гостю вміло.&lt;br /&gt;</w:t>
        <w:br/>
        <w:t>Хотів я похвалить.&lt;br /&gt;</w:t>
        <w:br/>
        <w:t>Софія.&lt;br /&gt;</w:t>
        <w:br/>
        <w:t>А злістю би скінчили.&lt;br /&gt;</w:t>
        <w:br/>
        <w:t>Сказать вам, що я думав?.. Втім,&lt;br /&gt;</w:t>
        <w:br/>
        <w:t>Бабусі всі народ сердитий;&lt;br /&gt;</w:t>
        <w:br/>
        <w:t>Тож буде хай при них прислужник&lt;br /&gt;</w:t>
        <w:br/>
        <w:t>знаменитий,&lt;br /&gt;</w:t>
        <w:br/>
        <w:t>І хай завжди відводить грім.&lt;br /&gt;</w:t>
        <w:br/>
        <w:t>Молчалін 1—Інший хто владнає все так&lt;br /&gt;</w:t>
        <w:br/>
        <w:t>щасно!&lt;br /&gt;</w:t>
        <w:br/>
        <w:t>Де цуцика погладить вчасно,&lt;br /&gt;</w:t>
        <w:br/>
        <w:t>Де впору спритно карту втре,&lt;br /&gt;</w:t>
        <w:br/>
        <w:t>О, Загорєцький в нім не вмре І&lt;br /&gt;</w:t>
        <w:br/>
        <w:t>Його ви гідності злічили тут відряду,&lt;br /&gt;</w:t>
        <w:br/>
        <w:t>Алеж не всі й не до кінця?&lt;br /&gt;</w:t>
        <w:br/>
        <w:t>(Виходить).&lt;br /&gt;</w:t>
        <w:br/>
        <w:t>ЯВА ЧОТИРНАДЦЯТА&lt;br /&gt;</w:t>
        <w:br/>
        <w:t>Софія, потім п а н N.&lt;br /&gt;</w:t>
        <w:br/>
        <w:t>Софія (про себе).&lt;br /&gt;</w:t>
        <w:br/>
        <w:t>Ах І раз — у — раз людина ця&lt;br /&gt;</w:t>
        <w:br/>
        <w:t>Мені причиною розладу і досади!&lt;br /&gt;</w:t>
        <w:br/>
        <w:t>Зневаги скільки в нім, і заздрості, і кпин!&lt;br /&gt;</w:t>
        <w:br/>
        <w:t>П а н N.&lt;br /&gt;</w:t>
        <w:br/>
        <w:t>Задумались? Про кого?&lt;br /&gt;</w:t>
        <w:br/>
        <w:t>Софія.&lt;br /&gt;</w:t>
        <w:br/>
        <w:t>Про Чацького.&lt;br /&gt;</w:t>
        <w:br/>
        <w:t>Пан N.&lt;br /&gt;</w:t>
        <w:br/>
        <w:t>А що знайшли ви в нім нового?&lt;br /&gt;</w:t>
        <w:br/>
        <w:t>Софія.&lt;br /&gt;</w:t>
        <w:br/>
        <w:t>Він не при розумі.&lt;br /&gt;</w:t>
        <w:br/>
        <w:t>Пан N.&lt;br /&gt;</w:t>
        <w:br/>
        <w:t>Що, з'їхав з глузду він?&lt;br /&gt;</w:t>
        <w:br/>
        <w:t>Софія (помовчавши).&lt;br /&gt;</w:t>
        <w:br/>
        <w:t>Не те, щоб зовсім, та...&lt;br /&gt;</w:t>
        <w:br/>
        <w:t>Пан N.&lt;br /&gt;</w:t>
        <w:br/>
        <w:t>Ознаки все ж знайшли ви?&lt;br /&gt;</w:t>
        <w:br/>
        <w:t>Софія (дивиться на нього пильно).&lt;br /&gt;</w:t>
        <w:br/>
        <w:t>Так, начебто.&lt;br /&gt;</w:t>
        <w:br/>
        <w:t>Пан N.&lt;br /&gt;</w:t>
        <w:br/>
        <w:t>В таких літах! Хіба ж&lt;br /&gt;</w:t>
        <w:br/>
        <w:t>можливо ?&lt;br /&gt;</w:t>
        <w:br/>
        <w:t>Софія.&lt;br /&gt;</w:t>
        <w:br/>
        <w:t>Ну, що ж!&lt;br /&gt;</w:t>
        <w:br/>
        <w:t>(Набік).&lt;br /&gt;</w:t>
        <w:br/>
        <w:t>Він наче вірить!&lt;br /&gt;</w:t>
        <w:br/>
        <w:t>А, Чацький, блазнями всіх робите,—отож,&lt;br /&gt;</w:t>
        <w:br/>
        <w:t>Ви на собі це спробуйте примірять!&lt;br /&gt;</w:t>
        <w:br/>
        <w:t>(Виходить).&lt;br /&gt;</w:t>
        <w:br/>
        <w:t>ЯВА П'ЯТНАДЦЯТА&lt;br /&gt;</w:t>
        <w:br/>
        <w:t>П а н N.. потім п а н Д.&lt;br /&gt;</w:t>
        <w:br/>
        <w:t>Пан N.&lt;br /&gt;</w:t>
        <w:br/>
        <w:t>' Із глузду з'їхав! Ну, й діла!&lt;br /&gt;</w:t>
        <w:br/>
        <w:t>Не дарма?., певно, так... З чого б вона&lt;br /&gt;</w:t>
        <w:br/>
        <w:t>взяла.&lt;br /&gt;</w:t>
        <w:br/>
        <w:t>Ти чув?&lt;br /&gt;</w:t>
        <w:br/>
        <w:t>Пан д.&lt;br /&gt;</w:t>
        <w:br/>
        <w:t>Пан N.&lt;br /&gt;</w:t>
        <w:br/>
        <w:t>Пан д.&lt;br /&gt;</w:t>
        <w:br/>
        <w:t>Пан N.&lt;br /&gt;</w:t>
        <w:br/>
        <w:t>Пан д.&lt;br /&gt;</w:t>
        <w:br/>
        <w:t>Пан N.&lt;br /&gt;</w:t>
        <w:br/>
        <w:t>Пан д.&lt;br /&gt;</w:t>
        <w:br/>
        <w:t>А що таке?&lt;br /&gt;</w:t>
        <w:br/>
        <w:t>Та з Чацьким ?&lt;br /&gt;</w:t>
        <w:br/>
        <w:t>Ну, швиденько!&lt;br /&gt;</w:t>
        <w:br/>
        <w:t>Він збожеволів!&lt;br /&gt;</w:t>
        <w:br/>
        <w:t>Побрехеньки !&lt;br /&gt;</w:t>
        <w:br/>
        <w:t>Не я сказав, це думка всіх.&lt;br /&gt;</w:t>
        <w:br/>
        <w:t>А ти цим пльоткам допоміг ?&lt;br /&gt;</w:t>
        <w:br/>
        <w:t>Пан N.&lt;br /&gt;</w:t>
        <w:br/>
        <w:t>Піду, довідаюсь; вже хтось та знає досить.&lt;br /&gt;</w:t>
        <w:br/>
        <w:t>(ВИХОДИТЬ).&lt;br /&gt;</w:t>
        <w:br/>
        <w:t>ЯВА ШІСТНАДЦЯТА&lt;br /&gt;</w:t>
        <w:br/>
        <w:t>Пан Д., потім Загорєцький.&lt;br /&gt;</w:t>
        <w:br/>
        <w:t>Пан Д.&lt;br /&gt;</w:t>
        <w:br/>
        <w:t>Вір брехуну!&lt;br /&gt;</w:t>
        <w:br/>
        <w:t>Немов сорока на хвості розносить І&lt;br /&gt;</w:t>
        <w:br/>
        <w:t>Про Чацького ти знаєш?&lt;br /&gt;</w:t>
        <w:br/>
        <w:t>Загорєцький.&lt;br /&gt;</w:t>
        <w:br/>
        <w:t>Ну?&lt;br /&gt;</w:t>
        <w:br/>
        <w:t>Пан Д.&lt;br /&gt;</w:t>
        <w:br/>
        <w:t>Він збожеволів!&lt;br /&gt;</w:t>
        <w:br/>
        <w:t>Так, траплялось чути.&lt;br /&gt;</w:t>
        <w:br/>
        <w:t>Мені б не знать? Ще б пак оце забути.&lt;br /&gt;</w:t>
        <w:br/>
        <w:t>Його зробив таким один шахрай з дядьків ;&lt;br /&gt;</w:t>
        <w:br/>
        <w:t>Схопили, в жовтий дім, і в клітку посадили.&lt;br /&gt;</w:t>
        <w:br/>
        <w:t>ПанД.&lt;br /&gt;</w:t>
        <w:br/>
        <w:t>Та зглянься, тільки но кімнату він лишив.&lt;br /&gt;</w:t>
        <w:br/>
        <w:t>Загорєцький.&lt;br /&gt;</w:t>
        <w:br/>
        <w:t>Виходить, з клітки вже звільнили.&lt;br /&gt;</w:t>
        <w:br/>
        <w:t>Пан Д.&lt;br /&gt;</w:t>
        <w:br/>
        <w:t>З тобою, любий мій, не треба і газет*&lt;br /&gt;</w:t>
        <w:br/>
        <w:t>Піду мерщій, кого зустріну,&lt;br /&gt;</w:t>
        <w:br/>
        <w:t>Порозпитаю всіх; а поки — цитьі секрет.&lt;br /&gt;</w:t>
        <w:br/>
        <w:t>ЯВА СІМНАДЦЯТА&lt;br /&gt;</w:t>
        <w:br/>
        <w:t>Загорєцький, потім графиня-внучка.&lt;br /&gt;</w:t>
        <w:br/>
        <w:t>Загорєцький.&lt;br /&gt;</w:t>
        <w:br/>
        <w:t>Которий Чацький це?—Відома всім родина.&lt;br /&gt;</w:t>
        <w:br/>
        <w:t>Якогось Чацького... я знав колись такого.&lt;br /&gt;</w:t>
        <w:br/>
        <w:t>Чи чули ви?&lt;br /&gt;</w:t>
        <w:br/>
        <w:t>Графиня-внучка.&lt;br /&gt;</w:t>
        <w:br/>
        <w:t>Що? Про кого?&lt;br /&gt;</w:t>
        <w:br/>
        <w:t>Загорєцький.&lt;br /&gt;</w:t>
        <w:br/>
        <w:t>Про Чацького; він щойно був тут.&lt;br /&gt;</w:t>
        <w:br/>
        <w:t>Графиня-внучка.&lt;br /&gt;</w:t>
        <w:br/>
        <w:t>Знаю,&lt;br /&gt;</w:t>
        <w:br/>
        <w:t>Я говорила з ним.&lt;br /&gt;</w:t>
        <w:br/>
        <w:t>Щ&lt;br /&gt;</w:t>
        <w:br/>
        <w:t>Ну, що ж, я вас вітаю.&lt;br /&gt;</w:t>
        <w:br/>
        <w:t>Він божевільний...&lt;br /&gt;</w:t>
        <w:br/>
        <w:t>Графиня-внучка.&lt;br /&gt;</w:t>
        <w:br/>
        <w:t>Що?&lt;br /&gt;</w:t>
        <w:br/>
        <w:t>Загорєцький.&lt;br /&gt;</w:t>
        <w:br/>
        <w:t>Він збожеволів вмить.&lt;br /&gt;</w:t>
        <w:br/>
        <w:t>Графиня-внучка.&lt;br /&gt;</w:t>
        <w:br/>
        <w:t>Помітила сама я, уявіть;&lt;br /&gt;</w:t>
        <w:br/>
        <w:t>Хоч об заклад піти, в одне ми з вами&lt;br /&gt;</w:t>
        <w:br/>
        <w:t>слово.&lt;br /&gt;</w:t>
        <w:br/>
        <w:t>ЯВА ВІСІМНАДЦЯТА&lt;br /&gt;</w:t>
        <w:br/>
        <w:t>Ті ж і графиня-бабка.&lt;br /&gt;</w:t>
        <w:br/>
        <w:t>Графиня-внучка.&lt;br /&gt;</w:t>
        <w:br/>
        <w:t>Ах, grand'maman! ото тут диво знову!&lt;br /&gt;</w:t>
        <w:br/>
        <w:t>Що коїться! Ви чули вже про те?&lt;br /&gt;</w:t>
        <w:br/>
        <w:t>Чудові новини! Таких ще не бувало!&lt;br /&gt;</w:t>
        <w:br/>
        <w:t>Графиня-бабка. *&lt;br /&gt;</w:t>
        <w:br/>
        <w:t>Та вуха щось мені заклало,&lt;br /&gt;</w:t>
        <w:br/>
        <w:t>Ти б голосніше/&lt;br /&gt;</w:t>
        <w:br/>
        <w:t>Графиня-внучка.&lt;br /&gt;</w:t>
        <w:br/>
        <w:t>Час не жде.&lt;br /&gt;</w:t>
        <w:br/>
        <w:t>(Показує на Загорєцького).&lt;br /&gt;</w:t>
        <w:br/>
        <w:t>Il vous dira toute l'histoire&lt;br /&gt;</w:t>
        <w:br/>
        <w:t>Піду спитать.&lt;br /&gt;</w:t>
        <w:br/>
        <w:t>(Виходить).&lt;br /&gt;</w:t>
        <w:br/>
        <w:t>1 Він вам розкаже всю історію.&lt;br /&gt;</w:t>
        <w:br/>
        <w:t>Щ&lt;br /&gt;</w:t>
        <w:br/>
        <w:t>ЯВА ДЕВ'ЯТНАДЦЯТА&lt;br /&gt;</w:t>
        <w:br/>
        <w:t>Загорєцький, графиня-бабка.&lt;br /&gt;</w:t>
        <w:br/>
        <w:t>Графиня-бабка.&lt;br /&gt;</w:t>
        <w:br/>
        <w:t>Горить? Вже диму повно й гару?&lt;br /&gt;</w:t>
        <w:br/>
        <w:t>Загорєцький.&lt;br /&gt;</w:t>
        <w:br/>
        <w:t>Ні, Чацький, баламут, всю схвилював юрму.&lt;br /&gt;</w:t>
        <w:br/>
        <w:t>Графиня-бабка.&lt;br /&gt;</w:t>
        <w:br/>
        <w:t>Як, Чацького? взяли в тюрму?&lt;br /&gt;</w:t>
        <w:br/>
        <w:t>Загорєцький.&lt;br /&gt;</w:t>
        <w:br/>
        <w:t>Дістав він рану в лоб і збожеволів з рани.&lt;br /&gt;</w:t>
        <w:br/>
        <w:t>Графиня-бабка.&lt;br /&gt;</w:t>
        <w:br/>
        <w:t>У фармазонський клуб? Пішов у бусурмани?&lt;br /&gt;</w:t>
        <w:br/>
        <w:t>Загорєцький.&lt;br /&gt;</w:t>
        <w:br/>
        <w:t>Втовкмачиш, як же, їй!&lt;br /&gt;</w:t>
        <w:br/>
        <w:t>(Виходить).&lt;br /&gt;</w:t>
        <w:br/>
        <w:t>Графиня-бабка.&lt;br /&gt;</w:t>
        <w:br/>
        <w:t>Антін Антонич! Ах!&lt;br /&gt;</w:t>
        <w:br/>
        <w:t>І він біжить, і всі, яка тривога, жах.&lt;br /&gt;</w:t>
        <w:br/>
        <w:t>ЯВА ДВАДЦЯТА&lt;br /&gt;</w:t>
        <w:br/>
        <w:t>Графиня-бабка і князь Тугоуховський.&lt;br /&gt;</w:t>
        <w:br/>
        <w:t>Графиня-бабка.&lt;br /&gt;</w:t>
        <w:br/>
        <w:t>Князь, князь! Ох, цей вже князь, на бал ще&lt;br /&gt;</w:t>
        <w:br/>
        <w:t>носить його!&lt;br /&gt;</w:t>
        <w:br/>
        <w:t>Ви чули, князю?&lt;br /&gt;</w:t>
        <w:br/>
        <w:t>Князь.&lt;br /&gt;</w:t>
        <w:br/>
        <w:t>А-хм!&lt;br /&gt;</w:t>
        <w:br/>
        <w:t>Горе з розуму ПЗ&lt;br /&gt;</w:t>
        <w:br/>
        <w:t>Гр афння-бабка.&lt;br /&gt;</w:t>
        <w:br/>
        <w:t>Не чує він нічого^&lt;br /&gt;</w:t>
        <w:br/>
        <w:t>Був поліцмейстер тут, ви бачили, скажіть?&lt;br /&gt;</w:t>
        <w:br/>
        <w:t>Князь.&lt;br /&gt;</w:t>
        <w:br/>
        <w:t>Е — хм!&lt;br /&gt;</w:t>
        <w:br/>
        <w:t>Графиня-бабка.&lt;br /&gt;</w:t>
        <w:br/>
        <w:t>Хто Чацького в тюрму схопив цю мить?&lt;br /&gt;</w:t>
        <w:br/>
        <w:t>Князь.&lt;br /&gt;</w:t>
        <w:br/>
        <w:t>І-хмІ&lt;br /&gt;</w:t>
        <w:br/>
        <w:t>Графиня-бабка.&lt;br /&gt;</w:t>
        <w:br/>
        <w:t>Рушницю та в солдати,&lt;br /&gt;</w:t>
        <w:br/>
        <w:t>Отак йому! Чи жарт! закон святий зміняв!&lt;br /&gt;</w:t>
        <w:br/>
        <w:t>Князь.&lt;br /&gt;</w:t>
        <w:br/>
        <w:t>У-хм!&lt;br /&gt;</w:t>
        <w:br/>
        <w:t>Графиня-бабка.&lt;br /&gt;</w:t>
        <w:br/>
        <w:t>Так!., бусурманом став 1&lt;br /&gt;</w:t>
        <w:br/>
        <w:t>Ото вольтеріанець клятий!&lt;br /&gt;</w:t>
        <w:br/>
        <w:t>Що? га? не чуєте? візьміть свого ріжка.&lt;br /&gt;</w:t>
        <w:br/>
        <w:t>Оглухнуть — вада це важка 1&lt;br /&gt;</w:t>
        <w:br/>
        <w:t>ЯВА,ДВАДЦЯТЬ ПЕРША&lt;br /&gt;</w:t>
        <w:br/>
        <w:t>Ті ж і Хльостова, Софія, Молчалін, Платон&lt;br /&gt;</w:t>
        <w:br/>
        <w:t>Михайлович, Наталія Дмитрівна, графиня-&lt;br /&gt;</w:t>
        <w:br/>
        <w:t>внучка, княгиня з дочками, Загорєцький, Ска"&lt;br /&gt;</w:t>
        <w:br/>
        <w:t>л о з у б, потім Фамусов і ще багато інших.&lt;br /&gt;</w:t>
        <w:br/>
        <w:t>Хльостова.&lt;br /&gt;</w:t>
        <w:br/>
        <w:t>Здурів! от новина гарненька!&lt;br /&gt;</w:t>
        <w:br/>
        <w:t>Та як раптово ! як швиденько!&lt;br /&gt;</w:t>
        <w:br/>
        <w:t>Софіє, чула ти?&lt;br /&gt;</w:t>
        <w:br/>
        <w:t>Платон Михайлович.&lt;br /&gt;</w:t>
        <w:br/>
        <w:t>Та хто розголосив?&lt;br /&gt;</w:t>
        <w:br/>
        <w:t>Наталія Дмитрівна.&lt;br /&gt;</w:t>
        <w:br/>
        <w:t>Ах! любий, всі!&lt;br /&gt;</w:t>
        <w:br/>
        <w:t>Платон Михайлович/&lt;br /&gt;</w:t>
        <w:br/>
        <w:t>Ну, всі, так віриш мимоволі;&lt;br /&gt;</w:t>
        <w:br/>
        <w:t>Мені ж не віриться.&lt;br /&gt;</w:t>
        <w:br/>
        <w:t>Фамусов (входячи).&lt;br /&gt;</w:t>
        <w:br/>
        <w:t>Про Чацького? Доволі!&lt;br /&gt;</w:t>
        <w:br/>
        <w:t>Як це не віриться? Я перший, я відкрив.&lt;br /&gt;</w:t>
        <w:br/>
        <w:t>Давно дивуюся — ніхто його не зв'яже!&lt;br /&gt;</w:t>
        <w:br/>
        <w:t>Про владу,рот розкрий, чого вже не накаже!&lt;br /&gt;</w:t>
        <w:br/>
        <w:t>Вклонись низенько хто, чи хто в кільце&lt;br /&gt;</w:t>
        <w:br/>
        <w:t>зігнись,&lt;br /&gt;</w:t>
        <w:br/>
        <w:t>Бодай перед царем схились,&lt;br /&gt;</w:t>
        <w:br/>
        <w:t>Падлюкою ославить скрізь!..&lt;br /&gt;</w:t>
        <w:br/>
        <w:t>Хльостова.&lt;br /&gt;</w:t>
        <w:br/>
        <w:t>Та ще із сміхотливих:&lt;br /&gt;</w:t>
        <w:br/>
        <w:t>Скажу я тільки щось — він реготать почне.&lt;br /&gt;</w:t>
        <w:br/>
        <w:t>Молчалін.&lt;br /&gt;</w:t>
        <w:br/>
        <w:t>Сказав, щоб кинув я в Москві служить&lt;br /&gt;</w:t>
        <w:br/>
        <w:t>в архівах.&lt;br /&gt;</w:t>
        <w:br/>
        <w:t>Графиня-внучка.&lt;br /&gt;</w:t>
        <w:br/>
        <w:t>Модисткою взивать наважився мене!&lt;br /&gt;</w:t>
        <w:br/>
        <w:t>Наталія Дмитрівна.&lt;br /&gt;</w:t>
        <w:br/>
        <w:t>Пораяв на селі нам вік свій змарнувати.&lt;br /&gt;</w:t>
        <w:br/>
        <w:t>Загорєцький.&lt;br /&gt;</w:t>
        <w:br/>
        <w:t>Безумний він, і край!&lt;br /&gt;</w:t>
        <w:br/>
        <w:t>Графиня-внучка.&lt;br /&gt;</w:t>
        <w:br/>
        <w:t>Погляне, й то вже знак.&lt;br /&gt;</w:t>
        <w:br/>
        <w:t>Фамусов.&lt;br /&gt;</w:t>
        <w:br/>
        <w:t>У Анну Олексівну вдався, в мати,&lt;br /&gt;</w:t>
        <w:br/>
        <w:t>Що божеволіла не раз, а вісім, так.&lt;br /&gt;</w:t>
        <w:br/>
        <w:t>Хльостова.&lt;br /&gt;</w:t>
        <w:br/>
        <w:t>І трапиться ж таке, що й уявити дивно!&lt;br /&gt;</w:t>
        <w:br/>
        <w:t>Позбувся розуму за молодих років!&lt;br /&gt;</w:t>
        <w:br/>
        <w:t>Чи не пиячив він?&lt;br /&gt;</w:t>
        <w:br/>
        <w:t>княгиня.&lt;br /&gt;</w:t>
        <w:br/>
        <w:t>І справді...&lt;br /&gt;</w:t>
        <w:br/>
        <w:t>Графиня-внучка.&lt;br /&gt;</w:t>
        <w:br/>
        <w:t>Безсумнівно.&lt;br /&gt;</w:t>
        <w:br/>
        <w:t>Хльостова.&lt;br /&gt;</w:t>
        <w:br/>
        <w:t>Шампанське склянками хилив.&lt;br /&gt;</w:t>
        <w:br/>
        <w:t>Наталія Дмитрівна.&lt;br /&gt;</w:t>
        <w:br/>
        <w:t>Ні, пляшками, та ще якими!&lt;br /&gt;</w:t>
        <w:br/>
        <w:t>Загорєцький (із запалом).&lt;br /&gt;</w:t>
        <w:br/>
        <w:t>Ні, бочками сороковими.&lt;br /&gt;</w:t>
        <w:br/>
        <w:t>Фамусов.&lt;br /&gt;</w:t>
        <w:br/>
        <w:t>Ото розводитись пішли.&lt;br /&gt;</w:t>
        <w:br/>
        <w:t>Біда, що вип'є хтось чарчину!&lt;br /&gt;</w:t>
        <w:br/>
        <w:t>Наука — ось чума, ученість — ось причина,&lt;br /&gt;</w:t>
        <w:br/>
        <w:t>Що нині більше, ніж коли,&lt;br /&gt;</w:t>
        <w:br/>
        <w:t>Безумства бачим скрізь, і це вже не даремно.&lt;br /&gt;</w:t>
        <w:br/>
        <w:t>Хльостова.&lt;br /&gt;</w:t>
        <w:br/>
        <w:t>Хто не здуріє бо і справді від самих&lt;br /&gt;</w:t>
        <w:br/>
        <w:t>Тих пансіонів, шкіл, ліцеїв, як там їх,&lt;br /&gt;</w:t>
        <w:br/>
        <w:t>А навчання ще те ланкарточне взаємне.&lt;br /&gt;</w:t>
        <w:br/>
        <w:t>Ні, в Петербурзі інститут&lt;br /&gt;</w:t>
        <w:br/>
        <w:t>Пе-да-го-гіч-ний наче звуть, так тут&lt;br /&gt;</w:t>
        <w:br/>
        <w:t>Вдаються у безвір'я небезпечне&lt;br /&gt;</w:t>
        <w:br/>
        <w:t>Професори II у них наш родич все навчавсь&lt;br /&gt;</w:t>
        <w:br/>
        <w:t>І вийшов І хоч цю мить у підмайстрі аптечні.&lt;br /&gt;</w:t>
        <w:br/>
        <w:t>Цурається жінок, і тітки відцуравсь 1&lt;br /&gt;</w:t>
        <w:br/>
        <w:t>Ботанік, хемік він. Чини йому —ні на що І&lt;br /&gt;</w:t>
        <w:br/>
        <w:t>Князь Федір, небіж мій, не згадувати б краще.&lt;br /&gt;</w:t>
        <w:br/>
        <w:t>Скалозуб.&lt;br /&gt;</w:t>
        <w:br/>
        <w:t>Ось я потішу вас: скрізь чутка йде нова,&lt;br /&gt;</w:t>
        <w:br/>
        <w:t>Про план реформ ліцеїв, шкіл, гімназій,&lt;br /&gt;</w:t>
        <w:br/>
        <w:t>Що там по-нашому учитимуть: раз-два,&lt;br /&gt;</w:t>
        <w:br/>
        <w:t>А книги збережуть хіба що для оказій.&lt;br /&gt;</w:t>
        <w:br/>
        <w:t>Фамусов.&lt;br /&gt;</w:t>
        <w:br/>
        <w:t>Ні, батечку! щоб з лихом покінчить,&lt;br /&gt;</w:t>
        <w:br/>
        <w:t>Забрати б всі книжки й спалить!&lt;br /&gt;</w:t>
        <w:br/>
        <w:t>Загорєцький (лагідно).&lt;br /&gt;</w:t>
        <w:br/>
        <w:t>Все ж різні книги є. Коли б то, не сховаю,&lt;br /&gt;</w:t>
        <w:br/>
        <w:t>У цензори потрапив я,&lt;br /&gt;</w:t>
        <w:br/>
        <w:t>Байки понищив би! байки то смерть моя!&lt;br /&gt;</w:t>
        <w:br/>
        <w:t>Все з левів та з орлів знущаються без краю!&lt;br /&gt;</w:t>
        <w:br/>
        <w:t>Хоч так міркуй, хоч так:&lt;br /&gt;</w:t>
        <w:br/>
        <w:t>Нехай тварини це, а все ж з них цар усяк.&lt;br /&gt;</w:t>
        <w:br/>
        <w:t>Хльостова.&lt;br /&gt;</w:t>
        <w:br/>
        <w:t>Позбутись розуму як спало вже на долю,&lt;br /&gt;</w:t>
        <w:br/>
        <w:t>З пияцтва, від книжок — однакова біда;&lt;br /&gt;</w:t>
        <w:br/>
        <w:t>А Чацького мені шкода.&lt;br /&gt;</w:t>
        <w:br/>
        <w:t>По — христіанському, причин на те доволі.&lt;br /&gt;</w:t>
        <w:br/>
        <w:t>Кметливий, здібний був, і душ мав сотні&lt;br /&gt;</w:t>
        <w:br/>
        <w:t>з три.&lt;br /&gt;</w:t>
        <w:br/>
        <w:t>Фамусов.&lt;br /&gt;</w:t>
        <w:br/>
        <w:t>Чотири.&lt;br /&gt;</w:t>
        <w:br/>
        <w:t>Хльостова.&lt;br /&gt;</w:t>
        <w:br/>
        <w:t>Ні ж бо, три.&lt;br /&gt;</w:t>
        <w:br/>
        <w:t>Фому сов.&lt;br /&gt;</w:t>
        <w:br/>
        <w:t>Чотириста.&lt;br /&gt;</w:t>
        <w:br/>
        <w:t>Хльостова.&lt;br /&gt;</w:t>
        <w:br/>
        <w:t>Ні І триста!&lt;br /&gt;</w:t>
        <w:br/>
        <w:t>Фамусов.&lt;br /&gt;</w:t>
        <w:br/>
        <w:t>В моїм календарі...&lt;br /&gt;</w:t>
        <w:br/>
        <w:t>Хльостова.&lt;br /&gt;</w:t>
        <w:br/>
        <w:t>Брехня в календарі.&lt;br /&gt;</w:t>
        <w:br/>
        <w:t>Фамусов.&lt;br /&gt;</w:t>
        <w:br/>
        <w:t>Якраз чотириста, ох! з нею заведись ти!&lt;br /&gt;</w:t>
        <w:br/>
        <w:t>Хльостова.&lt;br /&gt;</w:t>
        <w:br/>
        <w:t>Ні! триста! ще б мені чужих маєтків та&lt;br /&gt;</w:t>
        <w:br/>
        <w:t>не знать!&lt;br /&gt;</w:t>
        <w:br/>
        <w:t>Фамусов.&lt;br /&gt;</w:t>
        <w:br/>
        <w:t>Чотириста, в тямки б узять!&lt;br /&gt;</w:t>
        <w:br/>
        <w:t>Хльостова.&lt;br /&gt;</w:t>
        <w:br/>
        <w:t>Ні! триста, триста, триста!&lt;br /&gt;</w:t>
        <w:br/>
        <w:t>ЯВА ДВАДЦЯТЬ ДРУГА&lt;br /&gt;</w:t>
        <w:br/>
        <w:t>Ті ж усі і Чацький.&lt;br /&gt;</w:t>
        <w:br/>
        <w:t>Наталія Дмитрівна.&lt;br /&gt;</w:t>
        <w:br/>
        <w:t>Ось він.&lt;br /&gt;</w:t>
        <w:br/>
        <w:t>Графиня-внучка.&lt;br /&gt;</w:t>
        <w:br/>
        <w:t>Шші&lt;br /&gt;</w:t>
        <w:br/>
        <w:t>Усі.&lt;br /&gt;</w:t>
        <w:br/>
        <w:t>Шш!&lt;br /&gt;</w:t>
        <w:br/>
        <w:t>(Задкують від нього у протилежний бік).&lt;br /&gt;</w:t>
        <w:br/>
        <w:t>Хльостова.&lt;br /&gt;</w:t>
        <w:br/>
        <w:t>Як з божевілля враз&lt;br /&gt;</w:t>
        <w:br/>
        <w:t>Почне він битися, ото ще буде діло!&lt;br /&gt;</w:t>
        <w:br/>
        <w:t>Фамусов.&lt;br /&gt;</w:t>
        <w:br/>
        <w:t>О, господи! на грішних зглянься нас !&lt;br /&gt;</w:t>
        <w:br/>
        <w:t>(Боязко).&lt;br /&gt;</w:t>
        <w:br/>
        <w:t>Мій любий! щось тебе із пантелику&lt;br /&gt;</w:t>
        <w:br/>
        <w:t>збило.&lt;br /&gt;</w:t>
        <w:br/>
        <w:t>Дай пульс. Ти ж хворий бо. З дороги б та&lt;br /&gt;</w:t>
        <w:br/>
        <w:t>поспать.&lt;br /&gt;</w:t>
        <w:br/>
        <w:t>Чацький.&lt;br /&gt;</w:t>
        <w:br/>
        <w:t>Так, я знеміг: що тяжче може бути;&lt;br /&gt;</w:t>
        <w:br/>
        <w:t>Стисканням груди підставлять,&lt;br /&gt;</w:t>
        <w:br/>
        <w:t>І шаркати — ногам, і вухам галас чути,&lt;br /&gt;</w:t>
        <w:br/>
        <w:t>Найбільше ж голові з казна — чого страждать.&lt;br /&gt;</w:t>
        <w:br/>
        <w:t>(Підходить до Софії).&lt;br /&gt;</w:t>
        <w:br/>
        <w:t>Щось душу стиснуло, терпіти вже не сила.&lt;br /&gt;</w:t>
        <w:br/>
        <w:t>В юрбі я загубивсь, блукаю сам не свій.&lt;br /&gt;</w:t>
        <w:br/>
        <w:t>Москва. Ні! став я ворог їй.&lt;br /&gt;</w:t>
        <w:br/>
        <w:t>Хльостова.&lt;br /&gt;</w:t>
        <w:br/>
        <w:t>Москва, бач, завинила.&lt;br /&gt;</w:t>
        <w:br/>
        <w:t>Фамусов.&lt;br /&gt;</w:t>
        <w:br/>
        <w:t>Від нього далі будь,&lt;br /&gt;</w:t>
        <w:br/>
        <w:t>(пояснює Софії на мигах).&lt;br /&gt;</w:t>
        <w:br/>
        <w:t>Софіє І — Й не зирнеі&lt;br /&gt;</w:t>
        <w:br/>
        <w:t>Софія (до Чацького).&lt;br /&gt;</w:t>
        <w:br/>
        <w:t>Що з вами трапилось сумне?&lt;br /&gt;</w:t>
        <w:br/>
        <w:t>Чацький.&lt;br /&gt;</w:t>
        <w:br/>
        <w:t>В кімнаті поруч зустріч випадкова:&lt;br /&gt;</w:t>
        <w:br/>
        <w:t>Французик із Бордо, надсажуючись вкрай&lt;br /&gt;</w:t>
        <w:br/>
        <w:t>Зібрав юрбу, почав промову&lt;br /&gt;</w:t>
        <w:br/>
        <w:t>Про те, як вирушав у наш незнаний край,&lt;br /&gt;</w:t>
        <w:br/>
        <w:t>В Росію варварську—і плакав, і жахався;&lt;br /&gt;</w:t>
        <w:br/>
        <w:t>Приїхав — пестощів знайшов тут без кінця:&lt;br /&gt;</w:t>
        <w:br/>
        <w:t>Ні звуку руського, ні руського лиця&lt;br /&gt;</w:t>
        <w:br/>
        <w:t>Не стрів: мов з друзями в своїм краю&lt;br /&gt;</w:t>
        <w:br/>
        <w:t>зостався.&lt;br /&gt;</w:t>
        <w:br/>
        <w:t>Своя провінція. Як глянеш, всі йому&lt;br /&gt;</w:t>
        <w:br/>
        <w:t>Складають шану тут, немов царьку.&lt;br /&gt;</w:t>
        <w:br/>
        <w:t>І ті ж смаки у дам, нйк-сх змін у моді...&lt;br /&gt;</w:t>
        <w:br/>
        <w:t>Він радий, нам радіти годі.&lt;br /&gt;</w:t>
        <w:br/>
        <w:t>І ледве змовкнув, звідусіль&lt;br /&gt;</w:t>
        <w:br/>
        <w:t>Почулись зойки, стогін, біль:&lt;br /&gt;</w:t>
        <w:br/>
        <w:t>"Ахі Франція! Куток найкращий світу!"—&lt;br /&gt;</w:t>
        <w:br/>
        <w:t>Князівни, дві сестри, в одне товкти взялись,&lt;br /&gt;</w:t>
        <w:br/>
        <w:t>Це ж вивчили вони, коли були ще діти.&lt;br /&gt;</w:t>
        <w:br/>
        <w:t>Ах, од князівен як спастись!&lt;br /&gt;</w:t>
        <w:br/>
        <w:t>ПО&lt;br /&gt;</w:t>
        <w:br/>
        <w:t>Здаля я небу слав благання,&lt;br /&gt;</w:t>
        <w:br/>
        <w:t>Смиренні, голосні про те,&lt;br /&gt;</w:t>
        <w:br/>
        <w:t>Щоб вигубив господь безглуздя це пусте,&lt;br /&gt;</w:t>
        <w:br/>
        <w:t>Сліпе, безоглядне, огидне малпування;&lt;br /&gt;</w:t>
        <w:br/>
        <w:t>Щоб іскру в комусь він з душею запалив,&lt;br /&gt;</w:t>
        <w:br/>
        <w:t>Хто, мов на нас накинувши аркана,&lt;br /&gt;</w:t>
        <w:br/>
        <w:t>Те рабське прагнення до всіх чужих країв&lt;br /&gt;</w:t>
        <w:br/>
        <w:t>Словами й прикладом приборкати зумів.&lt;br /&gt;</w:t>
        <w:br/>
        <w:t>Нехай для кожного я старовіром стану,&lt;br /&gt;</w:t>
        <w:br/>
        <w:t>Та гірше став наш край для мене в сто разів,&lt;br /&gt;</w:t>
        <w:br/>
        <w:t>Відколи рідне все він на чуже змінив,&lt;br /&gt;</w:t>
        <w:br/>
        <w:t>І мову, й звичаї, і все, що мав святого,&lt;br /&gt;</w:t>
        <w:br/>
        <w:t>І велич убрання поважного, старого,&lt;br /&gt;</w:t>
        <w:br/>
        <w:t>На інше блазенське якесь:&lt;br /&gt;</w:t>
        <w:br/>
        <w:t>От виріз спереду, незграбний хвіст іззаду,&lt;br /&gt;</w:t>
        <w:br/>
        <w:t>Стихіям всупереч, розсудку на досаду.&lt;br /&gt;</w:t>
        <w:br/>
        <w:t>Краси найменшої, мов зв'язаний ти весь;&lt;br /&gt;</w:t>
        <w:br/>
        <w:t>Кумедні, голені обличчя сивії Наче&lt;br /&gt;</w:t>
        <w:br/>
        <w:t>Волосся, і вбрання, та й розуму нестача І&lt;br /&gt;</w:t>
        <w:br/>
        <w:t>Як доля вже така — йти осліп за чужим&lt;br /&gt;</w:t>
        <w:br/>
        <w:t>В усім нам і завжди — в китайців но візьмім&lt;br /&gt;</w:t>
        <w:br/>
        <w:t>Той мудрий звичай їх чужого не вживати,&lt;br /&gt;</w:t>
        <w:br/>
        <w:t>Чи звільнимось колись спід влади мод чужих&lt;br /&gt;</w:t>
        <w:br/>
        <w:t>Щоб наш народ розумний міг,&lt;br /&gt;</w:t>
        <w:br/>
        <w:t>Бодай хоч слухавши, за німців нас не мати І&lt;br /&gt;</w:t>
        <w:br/>
        <w:t>"Чи ж європейське щось зрівняти можна&lt;br /&gt;</w:t>
        <w:br/>
        <w:t>нам&lt;br /&gt;</w:t>
        <w:br/>
        <w:t>Із рідним, із своїм—і думка та здивує І&lt;br /&gt;</w:t>
        <w:br/>
        <w:t>"Ну, як сказали б ви "мадмуазель",&lt;br /&gt;</w:t>
        <w:br/>
        <w:t>"мадам"?&lt;br /&gt;</w:t>
        <w:br/>
        <w:t>"Невже добродійка!!8—від когось раптом&lt;br /&gt;</w:t>
        <w:br/>
        <w:t>чую.&lt;br /&gt;</w:t>
        <w:br/>
        <w:t>І уявіть, тут кожен з них&lt;br /&gt;</w:t>
        <w:br/>
        <w:t>Мене ж узяв на глум, на сміх...&lt;br /&gt;</w:t>
        <w:br/>
        <w:t>"Добродійка! ха! ха! ха! красиво!"&lt;br /&gt;</w:t>
        <w:br/>
        <w:t>"Добродійка! ха! ха! ха! жахливо!"&lt;br /&gt;</w:t>
        <w:br/>
        <w:t>Я, вдавшися у лютий сказ,&lt;br /&gt;</w:t>
        <w:br/>
        <w:t>їм грізну готував промову;&lt;br /&gt;</w:t>
        <w:br/>
        <w:t>Та всі пішли від мене враз,—&lt;br /&gt;</w:t>
        <w:br/>
        <w:t>Ось вам випадок весь, він доказом є знову:&lt;br /&gt;</w:t>
        <w:br/>
        <w:t>Москва чи Петербург, скрізь у Росії,—хто&lt;br /&gt;</w:t>
        <w:br/>
        <w:t>Сюди прибув із міста, із Бордо,&lt;br /&gt;</w:t>
        <w:br/>
        <w:t>Лиш рот розкриє, враз він має&lt;br /&gt;</w:t>
        <w:br/>
        <w:t>В князівен співчуття без краю;&lt;br /&gt;</w:t>
        <w:br/>
        <w:t>І в Петербурзі, і в Москві,&lt;br /&gt;</w:t>
        <w:br/>
        <w:t>Хто фертам з чужини, словам барвистим&lt;br /&gt;</w:t>
        <w:br/>
        <w:t>ворог, —&lt;br /&gt;</w:t>
        <w:br/>
        <w:t>В чиїй, на лихо, голові&lt;br /&gt;</w:t>
        <w:br/>
        <w:t>Думок не загасив ще морок,&lt;br /&gt;</w:t>
        <w:br/>
        <w:t>І він їх висловить, бо серце не мовчить,&lt;br /&gt;</w:t>
        <w:br/>
        <w:t>В ту ж мить...&lt;br /&gt;</w:t>
        <w:br/>
        <w:t>(Оглядається, всі у вальсі крутяться, скільки сили.&lt;br /&gt;</w:t>
        <w:br/>
        <w:t>Старі розійшлися до карточних столів).&lt;br /&gt;</w:t>
        <w:br/>
        <w:t>Кінець третьої дії&lt;br /&gt;</w:t>
        <w:br/>
        <w:t>ДІЯ ЧЕТВЕРТА&lt;br /&gt;</w:t>
        <w:br/>
        <w:t>У Фамусова в домі парадні сіни; великі сходи з другого&lt;br /&gt;</w:t>
        <w:br/>
        <w:t>поверху, до яких притикається багато побічних з антресолів;&lt;br /&gt;</w:t>
        <w:br/>
        <w:t>унизу, праворуч (від дієвих осіб) вихід на ґанок та комірка&lt;br /&gt;</w:t>
        <w:br/>
        <w:t>швейцара; ліворуч, на одному ж плані, кімната Молчаліна.&lt;br /&gt;</w:t>
        <w:br/>
        <w:t>Ніч. Слабке освітлення. Дехто з лакеїв метушиться, дехто&lt;br /&gt;</w:t>
        <w:br/>
        <w:t>спить, чекаючи панів своїх.&lt;br /&gt;</w:t>
        <w:br/>
        <w:t>ЯВА ПЕРША&lt;br /&gt;</w:t>
        <w:br/>
        <w:t>Графиня-бабк а, графиня-внучка, попєрзду&lt;br /&gt;</w:t>
        <w:br/>
        <w:t>їх лакей.&lt;br /&gt;</w:t>
        <w:br/>
        <w:t>Лакей.&lt;br /&gt;</w:t>
        <w:br/>
        <w:t>Графиш Хрюміній карету.&lt;br /&gt;</w:t>
        <w:br/>
        <w:t>Графиня-внучка (поки ЇЇ вкутують).&lt;br /&gt;</w:t>
        <w:br/>
        <w:t>Ну, й бал! Ну, й Фамусов! вже вмів гостей&lt;br /&gt;</w:t>
        <w:br/>
        <w:t>зібрать 1&lt;br /&gt;</w:t>
        <w:br/>
        <w:t>Обличчя, як з кунсткамери портрети.&lt;br /&gt;</w:t>
        <w:br/>
        <w:t>Нема з ким говорить, і ні з ким танцювать.&lt;br /&gt;</w:t>
        <w:br/>
        <w:t>Графиня-бабк а.&lt;br /&gt;</w:t>
        <w:br/>
        <w:t>Ну, їдьмо, матінко, мені вже понад силу,&lt;br /&gt;</w:t>
        <w:br/>
        <w:t>Колись я з балу та в могилу!&lt;br /&gt;</w:t>
        <w:br/>
        <w:t>(Обидві від'їздять).&lt;br /&gt;</w:t>
        <w:br/>
        <w:t>ЯВА ДРУГА&lt;br /&gt;</w:t>
        <w:br/>
        <w:t>Платон Михайлович і НаталіяДмитрівна.Один&lt;br /&gt;</w:t>
        <w:br/>
        <w:t>лакей біля них клопочеться, інший коло ґанку викликає:&lt;br /&gt;</w:t>
        <w:br/>
        <w:t>Карету Горічаї&lt;br /&gt;</w:t>
        <w:br/>
        <w:t>Наталія Дмитрівна.&lt;br /&gt;</w:t>
        <w:br/>
        <w:t>Краса, любов моя,&lt;br /&gt;</w:t>
        <w:br/>
        <w:t>Всміхнись, мій ангеле, чого надув ти губи?&lt;br /&gt;</w:t>
        <w:br/>
        <w:t>(Цілує чоловіка в лоб).&lt;br /&gt;</w:t>
        <w:br/>
        <w:t>Признайся, весело у Фамусових, любий?&lt;br /&gt;</w:t>
        <w:br/>
        <w:t>Платон Михайлович.&lt;br /&gt;</w:t>
        <w:br/>
        <w:t>Наталю, матінко, як бал, то й сплю вже я.&lt;br /&gt;</w:t>
        <w:br/>
        <w:t>Ти знаєш, як їх не люблю я,&lt;br /&gt;</w:t>
        <w:br/>
        <w:t>Та що ж ти зробиш, я працюю,&lt;br /&gt;</w:t>
        <w:br/>
        <w:t>Сиджу за північ раз-у-раз,&lt;br /&gt;</w:t>
        <w:br/>
        <w:t>Не сперечавшись, як не журно,&lt;br /&gt;</w:t>
        <w:br/>
        <w:t>Іду в танець на твій наказ.&lt;br /&gt;</w:t>
        <w:br/>
        <w:t>Наталія Дмитрівна.&lt;br /&gt;</w:t>
        <w:br/>
        <w:t>Ти прикидаєшся, та це, мій друже, дурно;&lt;br /&gt;</w:t>
        <w:br/>
        <w:t>Мабуть, уславитись охота за дідка.&lt;br /&gt;</w:t>
        <w:br/>
        <w:t>(Виходить з лакеєм).&lt;br /&gt;</w:t>
        <w:br/>
        <w:t>Платон Михайлович (байдужим тоном).&lt;br /&gt;</w:t>
        <w:br/>
        <w:t>Прегарна штука бал, неволя річ гірка,&lt;br /&gt;</w:t>
        <w:br/>
        <w:t>Ох, шлюбі ох, пастка і омана!&lt;br /&gt;</w:t>
        <w:br/>
        <w:t>Це як написано людині на роду...&lt;br /&gt;</w:t>
        <w:br/>
        <w:t>Лакей (з ґанку).&lt;br /&gt;</w:t>
        <w:br/>
        <w:t>В кареті пані вже, і сердяться на пана.&lt;br /&gt;</w:t>
        <w:br/>
        <w:t>Платон Михайлович (зітхаючи).&lt;br /&gt;</w:t>
        <w:br/>
        <w:t>ІДУ. ІДУ-&lt;br /&gt;</w:t>
        <w:br/>
        <w:t>(Від'їздить).&lt;br /&gt;</w:t>
        <w:br/>
        <w:t>ЯВА ТРЕТЯ&lt;br /&gt;</w:t>
        <w:br/>
        <w:t>Чацький і лакей його попереду.&lt;br /&gt;</w:t>
        <w:br/>
        <w:t>Чацький.&lt;br /&gt;</w:t>
        <w:br/>
        <w:t>Гукни, скоріше хай би подавали.&lt;br /&gt;</w:t>
        <w:br/>
        <w:t>І (Лакей виходить).&lt;br /&gt;</w:t>
        <w:br/>
        <w:t>Ну, от і день минув, і з ним&lt;br /&gt;</w:t>
        <w:br/>
        <w:t>Всі привиди, ввесь чад і дим&lt;br /&gt;</w:t>
        <w:br/>
        <w:t>Тих мрій, що так мене і гріли, й хвилювали.&lt;br /&gt;</w:t>
        <w:br/>
        <w:t>Чого я ждав? надію мав яку?&lt;br /&gt;</w:t>
        <w:br/>
        <w:t>Де співчуття знайшов? де любих друзів лиця?&lt;br /&gt;</w:t>
        <w:br/>
        <w:t>Обійми! радість! крик!—Дурниці;&lt;br /&gt;</w:t>
        <w:br/>
        <w:t>Так по дорозі, у візку&lt;br /&gt;</w:t>
        <w:br/>
        <w:t>Без діла сидячи, дивуєшся рівнині.&lt;br /&gt;</w:t>
        <w:br/>
        <w:t>На обрії, десь у кутку,&lt;br /&gt;</w:t>
        <w:br/>
        <w:t>Щось бачиш у повітрі синім;&lt;br /&gt;</w:t>
        <w:br/>
        <w:t>Годину їдеш, дві, і день. Примчали— стій!&lt;br /&gt;</w:t>
        <w:br/>
        <w:t>Спочинок і нічліг, і скрізь перед тобою&lt;br /&gt;</w:t>
        <w:br/>
        <w:t>Все той же мертвий степ, і різний, і пустий,—&lt;br /&gt;</w:t>
        <w:br/>
        <w:t>І серце повниться досадою гіркою.&lt;br /&gt;</w:t>
        <w:br/>
        <w:t>(Лакей повертається).&lt;br /&gt;</w:t>
        <w:br/>
        <w:t>Ну, що?&lt;br /&gt;</w:t>
        <w:br/>
        <w:t>Лакей.&lt;br /&gt;</w:t>
        <w:br/>
        <w:t>Та кучера нема ні тут, ні там.&lt;br /&gt;</w:t>
        <w:br/>
        <w:t>Чацький.&lt;br /&gt;</w:t>
        <w:br/>
        <w:t>Шукай, знайди. Не ночувати ж нам.&lt;br /&gt;</w:t>
        <w:br/>
        <w:t>(Лакей знов виходить).&lt;br /&gt;</w:t>
        <w:br/>
        <w:t>ЯВА ЧЕТВЕРТА&lt;br /&gt;</w:t>
        <w:br/>
        <w:t>Чацький, Репетілов (вбігає з ґанку; при самісінькому&lt;br /&gt;</w:t>
        <w:br/>
        <w:t>вході стрімголов падає і похапцем причепурюється).&lt;br /&gt;</w:t>
        <w:br/>
        <w:t>Репетілов.&lt;br /&gt;</w:t>
        <w:br/>
        <w:t>Тьху! сплохував! — Небесні сили!&lt;br /&gt;</w:t>
        <w:br/>
        <w:t>Протерти очі дай; та звідки? друже милий!&lt;br /&gt;</w:t>
        <w:br/>
        <w:t>Сердечний друже! дорогий! топ Аег!1&lt;br /&gt;</w:t>
        <w:br/>
        <w:t>Співають: торохтій, без клепки,&lt;br /&gt;</w:t>
        <w:br/>
        <w:t>марновір я,&lt;br /&gt;</w:t>
        <w:br/>
        <w:t>Отак кепкують всі, а ти зміркуй тепер,&lt;br /&gt;</w:t>
        <w:br/>
        <w:t>Чи марно до прикмет я сповнений довір'я;&lt;br /&gt;</w:t>
        <w:br/>
        <w:t>Цю мить... як знав, сюди біжу,&lt;br /&gt;</w:t>
        <w:br/>
        <w:t>На крилах мов лечу, спішу,&lt;br /&gt;</w:t>
        <w:br/>
        <w:t>Чіпляюсь за поріг ногою&lt;br /&gt;</w:t>
        <w:br/>
        <w:t>І на весь зріст, як був, упав.&lt;br /&gt;</w:t>
        <w:br/>
        <w:t>Та хай вже, смійся наді мною,&lt;br /&gt;</w:t>
        <w:br/>
        <w:t>Що Репетілов той дурниць наплів, мовляв,&lt;br /&gt;</w:t>
        <w:br/>
        <w:t>В мені ж до тебе, знай, нестерпний&lt;br /&gt;</w:t>
        <w:br/>
        <w:t>порив, туга,&lt;br /&gt;</w:t>
        <w:br/>
        <w:t>Шалена пристрасть і любов,&lt;br /&gt;</w:t>
        <w:br/>
        <w:t>У світі всім ти б не знайшов,&lt;br /&gt;</w:t>
        <w:br/>
        <w:t>Я й душу закладу, собі такого друга,&lt;br /&gt;</w:t>
        <w:br/>
        <w:t>Такого вірного, божусь;&lt;br /&gt;</w:t>
        <w:br/>
        <w:t>Хай без жони, дітей лишусь,&lt;br /&gt;</w:t>
        <w:br/>
        <w:t>Вигнанцем піду хай по світу,&lt;br /&gt;</w:t>
        <w:br/>
        <w:t>Бодай до ранку не дожити,&lt;br /&gt;</w:t>
        <w:br/>
        <w:t>Скарай господь, повіриш ти...&lt;br /&gt;</w:t>
        <w:br/>
        <w:t>Чацький.&lt;br /&gt;</w:t>
        <w:br/>
        <w:t>Кинь казнащо верзти.&lt;br /&gt;</w:t>
        <w:br/>
        <w:t>1 Дорогий мій.&lt;br /&gt;</w:t>
        <w:br/>
        <w:t>Репетілов.&lt;br /&gt;</w:t>
        <w:br/>
        <w:t>Не любиш ти мене, хіба не зрозуміло:&lt;br /&gt;</w:t>
        <w:br/>
        <w:t>Я з іншими, то ще так-сяк,&lt;br /&gt;</w:t>
        <w:br/>
        <w:t>З тобою ж говорю несміло;&lt;br /&gt;</w:t>
        <w:br/>
        <w:t>Я неук, із нікчем найгірший я, дивак.&lt;br /&gt;</w:t>
        <w:br/>
        <w:t>Чацький.&lt;br /&gt;</w:t>
        <w:br/>
        <w:t>З яким презирством сам про себе!&lt;br /&gt;</w:t>
        <w:br/>
        <w:t>Репетілов.&lt;br /&gt;</w:t>
        <w:br/>
        <w:t>О, лай, мені життя самому клясти треба,&lt;br /&gt;</w:t>
        <w:br/>
        <w:t>Коли подумаю, як час свій марнував!&lt;br /&gt;</w:t>
        <w:br/>
        <w:t>Котра година вже?&lt;br /&gt;</w:t>
        <w:br/>
        <w:t>Чацький.&lt;br /&gt;</w:t>
        <w:br/>
        <w:t>Година спать лягати.&lt;br /&gt;</w:t>
        <w:br/>
        <w:t>Як ти на бал примандрував,&lt;br /&gt;</w:t>
        <w:br/>
        <w:t>То можеш повертати.&lt;br /&gt;</w:t>
        <w:br/>
        <w:t>Репетілов.&lt;br /&gt;</w:t>
        <w:br/>
        <w:t>Та що там, брате, бал, де ми всю ніч без сна,&lt;br /&gt;</w:t>
        <w:br/>
        <w:t>У путах чемності, не вийдем спід кормиги,&lt;br /&gt;</w:t>
        <w:br/>
        <w:t>Читав ти? ні? є книга...&lt;br /&gt;</w:t>
        <w:br/>
        <w:t>Чацький.&lt;br /&gt;</w:t>
        <w:br/>
        <w:t>А ти читав? куди вже дивина!&lt;br /&gt;</w:t>
        <w:br/>
        <w:t>Чи Репетілов ти?&lt;br /&gt;</w:t>
        <w:br/>
        <w:t>Репетілов.&lt;br /&gt;</w:t>
        <w:br/>
        <w:t>О, зви мене вандалом!&lt;br /&gt;</w:t>
        <w:br/>
        <w:t>Я це ім'я заслугував,&lt;br /&gt;</w:t>
        <w:br/>
        <w:t>Людей нікчемних шанував 1&lt;br /&gt;</w:t>
        <w:br/>
        <w:t>Сам марив цілий вік обідом або балом!&lt;br /&gt;</w:t>
        <w:br/>
        <w:t>І за дітей не дбав! і зраджував жону!&lt;br /&gt;</w:t>
        <w:br/>
        <w:t>1 грав 1 і програвав 1 в опіці за наказом 1&lt;br /&gt;</w:t>
        <w:br/>
        <w:t>І танцюристку мав! та не одну: _&lt;br /&gt;</w:t>
        <w:br/>
        <w:t>Трьох разом!&lt;br /&gt;</w:t>
        <w:br/>
        <w:t>Нестямно пив! не спав ночей по дев'яти І&lt;br /&gt;</w:t>
        <w:br/>
        <w:t>Все відкидав: законні честь і віру!&lt;br /&gt;</w:t>
        <w:br/>
        <w:t>Чацький.&lt;br /&gt;</w:t>
        <w:br/>
        <w:t>Стривай, бреши, та знай же міру;&lt;br /&gt;</w:t>
        <w:br/>
        <w:t>До розпачу від чого е дійти.&lt;br /&gt;</w:t>
        <w:br/>
        <w:t>Репетілов.&lt;br /&gt;</w:t>
        <w:br/>
        <w:t>Вітай, тепер з розумними я знаюсь&lt;br /&gt;</w:t>
        <w:br/>
        <w:t>Людьми!! — Не бігаю всю ніч не знати де.&lt;br /&gt;</w:t>
        <w:br/>
        <w:t>Чацький.&lt;br /&gt;</w:t>
        <w:br/>
        <w:t>А от хоч би тепер ?&lt;br /&gt;</w:t>
        <w:br/>
        <w:t>Репетілов.&lt;br /&gt;</w:t>
        <w:br/>
        <w:t>Одна ніч в лік не йде,&lt;br /&gt;</w:t>
        <w:br/>
        <w:t>Зате спитай, де був ?&lt;br /&gt;</w:t>
        <w:br/>
        <w:t>Чацький,&lt;br /&gt;</w:t>
        <w:br/>
        <w:t>І сам я догадаюсь.&lt;br /&gt;</w:t>
        <w:br/>
        <w:t>У клубі?&lt;br /&gt;</w:t>
        <w:br/>
        <w:t>Репетілов. В Англійському. Щоб сповідь&lt;br /&gt;</w:t>
        <w:br/>
        <w:t>розпочать —&lt;br /&gt;</w:t>
        <w:br/>
        <w:t>З засідання я гомінкого.&lt;br /&gt;</w:t>
        <w:br/>
        <w:t>Будь ласка, не кажи, я присягнувсь мовчать.&lt;br /&gt;</w:t>
        <w:br/>
        <w:t>Гурток в нас складено, і збори ще&lt;br /&gt;</w:t>
        <w:br/>
        <w:t>до всього,&lt;br /&gt;</w:t>
        <w:br/>
        <w:t>Щочетверга. Таємніший союз...&lt;br /&gt;</w:t>
        <w:br/>
        <w:t>Б. Горе з розуму&lt;br /&gt;</w:t>
        <w:br/>
        <w:t>129&lt;br /&gt;</w:t>
        <w:br/>
        <w:t>Axl братику, боюсь.&lt;br /&gt;</w:t>
        <w:br/>
        <w:t>У клубі?&lt;br /&gt;</w:t>
        <w:br/>
        <w:t>Репетілов.&lt;br /&gt;</w:t>
        <w:br/>
        <w:t>Саме там.&lt;br /&gt;</w:t>
        <w:br/>
        <w:t>Чацький.&lt;br /&gt;</w:t>
        <w:br/>
        <w:t>От спосіб надзвичайний,&lt;br /&gt;</w:t>
        <w:br/>
        <w:t>Щоб в тришия прогнать і вас, і ваші тайни.&lt;br /&gt;</w:t>
        <w:br/>
        <w:t>Репетілов.&lt;br /&gt;</w:t>
        <w:br/>
        <w:t>Даремно страх тебе бере,&lt;br /&gt;</w:t>
        <w:br/>
        <w:t>Говорим вголос ми, ніхто не розбере.&lt;br /&gt;</w:t>
        <w:br/>
        <w:t>Я сам, як візьмуться про камери присяжних,&lt;br /&gt;</w:t>
        <w:br/>
        <w:t>Про Бейрона, й високе, недосяжне,&lt;br /&gt;</w:t>
        <w:br/>
        <w:t>Частенько слухаю, а сам ані телень;&lt;br /&gt;</w:t>
        <w:br/>
        <w:t>Мені надсилу це, стовпію, наче пень.&lt;br /&gt;</w:t>
        <w:br/>
        <w:t>Ах, AlexandreIі Тебе нам бракувало;&lt;br /&gt;</w:t>
        <w:br/>
        <w:t>Любенький, слухай но, потіш мене хоч мало,&lt;br /&gt;</w:t>
        <w:br/>
        <w:t>Поїдьмо так, прямісінько з гостей;&lt;br /&gt;</w:t>
        <w:br/>
        <w:t>Яких побачиш там людей III&lt;br /&gt;</w:t>
        <w:br/>
        <w:t>До мене вже ніяк, ні трохи не подібні.&lt;br /&gt;</w:t>
        <w:br/>
        <w:t>Ну, і народ, mon cher 1 Усі напрочуд здібнії&lt;br /&gt;</w:t>
        <w:br/>
        <w:t>Чацький.&lt;br /&gt;</w:t>
        <w:br/>
        <w:t>Бог з ними, що тобі? Куди вже мені мчать?&lt;br /&gt;</w:t>
        <w:br/>
        <w:t>Так пізно уночі? Додому, хочу спать.&lt;br /&gt;</w:t>
        <w:br/>
        <w:t>Репетілов.&lt;br /&gt;</w:t>
        <w:br/>
        <w:t>Облиш І Хто нині спить? Ну, годі, друже,&lt;br /&gt;</w:t>
        <w:br/>
        <w:t>_ буде,&lt;br /&gt;</w:t>
        <w:br/>
        <w:t>1 Олександр.&lt;br /&gt;</w:t>
        <w:br/>
        <w:t>Рушай, а ми!., у нас... такі рішучі люди,&lt;br /&gt;</w:t>
        <w:br/>
        <w:t>З десяток запальних голів!&lt;br /&gt;</w:t>
        <w:br/>
        <w:t>Кричим, подумаєш, що сотня голосів!&lt;br /&gt;</w:t>
        <w:br/>
        <w:t>Чацький.&lt;br /&gt;</w:t>
        <w:br/>
        <w:t>Чого здіймаєте гармидеру ви стільки?&lt;br /&gt;</w:t>
        <w:br/>
        <w:t>Репетілов.&lt;br /&gt;</w:t>
        <w:br/>
        <w:t>Шумим, браток, шумим...&lt;br /&gt;</w:t>
        <w:br/>
        <w:t>Чацький.&lt;br /&gt;</w:t>
        <w:br/>
        <w:t>Ви шумите ? і тільки ?&lt;br /&gt;</w:t>
        <w:br/>
        <w:t>Репетілов.&lt;br /&gt;</w:t>
        <w:br/>
        <w:t>Не місце для розмов, і надто пізній час,&lt;br /&gt;</w:t>
        <w:br/>
        <w:t>Та це не жарт — державне діло:&lt;br /&gt;</w:t>
        <w:br/>
        <w:t>Не зовсім ще воно поспіло,—&lt;br /&gt;</w:t>
        <w:br/>
        <w:t>Не можна враз.&lt;br /&gt;</w:t>
        <w:br/>
        <w:t>Ну, й люди в нас! без зайвих я історій&lt;br /&gt;</w:t>
        <w:br/>
        <w:t>Скажу тобі: поперше, князь Григорій!!&lt;br /&gt;</w:t>
        <w:br/>
        <w:t>Дивак і поглянути, і то бере вже сміх!&lt;br /&gt;</w:t>
        <w:br/>
        <w:t>Англієць чисто він, і з ними дружбу водить 9&lt;br /&gt;</w:t>
        <w:br/>
        <w:t>Крізь зуби вимовля, як це звичайно в них,&lt;br /&gt;</w:t>
        <w:br/>
        <w:t>І низько стрижений, як і вони всі, ходить.&lt;br /&gt;</w:t>
        <w:br/>
        <w:t>Його ти знаєш ? Ні ? О ! познайомся з ним.&lt;br /&gt;</w:t>
        <w:br/>
        <w:t>А ще Воркулов Євдоким.&lt;br /&gt;</w:t>
        <w:br/>
        <w:t>Не чув, як він співає? Диво!&lt;br /&gt;</w:t>
        <w:br/>
        <w:t>Споміж усього особливо&lt;br /&gt;</w:t>
        <w:br/>
        <w:t>У нього є улюблене одно:&lt;br /&gt;</w:t>
        <w:br/>
        <w:t>"А! нон лашьяр мі, но, но, но".&lt;br /&gt;</w:t>
        <w:br/>
        <w:t>Ще два брати є, звати —&lt;br /&gt;</w:t>
        <w:br/>
        <w:t>Борисик та Левко, чудовії хлоп'ята!&lt;br /&gt;</w:t>
        <w:br/>
        <w:t>Про них то годі і казать ;&lt;br /&gt;</w:t>
        <w:br/>
        <w:t>Та якщо генія накажете назвать —&lt;br /&gt;</w:t>
        <w:br/>
        <w:t>Удушьєв Іпполіт Маркелич !!!&lt;br /&gt;</w:t>
        <w:br/>
        <w:t>Ти твір його бодай один&lt;br /&gt;</w:t>
        <w:br/>
        <w:t>Читав ? В дрібницях навіть велич.&lt;br /&gt;</w:t>
        <w:br/>
        <w:t>Ти прочитай... Та щось тепер не пише він.&lt;br /&gt;</w:t>
        <w:br/>
        <w:t>Таких би бить, в науку решті,&lt;br /&gt;</w:t>
        <w:br/>
        <w:t>Бить і приказувать: писать, писать, писать!&lt;br /&gt;</w:t>
        <w:br/>
        <w:t>А втім, ти міг би десь в журналах розшукать&lt;br /&gt;</w:t>
        <w:br/>
        <w:t>Його уривок, думкайдещо.&lt;br /&gt;</w:t>
        <w:br/>
        <w:t>Про що, пак, дещо? —та про все,&lt;br /&gt;</w:t>
        <w:br/>
        <w:t>Над ним ми трусимось 1 Все зна — і те, і се 1&lt;br /&gt;</w:t>
        <w:br/>
        <w:t>То голова у нас, таку ще знайдеш де ти?&lt;br /&gt;</w:t>
        <w:br/>
        <w:t>Не треба і казать, впізнаєш із портрета:&lt;br /&gt;</w:t>
        <w:br/>
        <w:t>Він дуеліст, із розбишак нічних,&lt;br /&gt;</w:t>
        <w:br/>
        <w:t>В Камчатку засланий, пошився в алеути,&lt;br /&gt;</w:t>
        <w:br/>
        <w:t>А крав, то де вже скільки міг;&lt;br /&gt;</w:t>
        <w:br/>
        <w:t>Та й як розумному пройдисвітом не бути;&lt;br /&gt;</w:t>
        <w:br/>
        <w:t>Коли ж візьметься він про чесність говорить,&lt;br /&gt;</w:t>
        <w:br/>
        <w:t>Його мов демон надихає:&lt;br /&gt;</w:t>
        <w:br/>
        <w:t>Кривавий зір, лице горить,&lt;br /&gt;</w:t>
        <w:br/>
        <w:t>Сам. плаче, й кожен з нас ридає.&lt;br /&gt;</w:t>
        <w:br/>
        <w:t>Це люди! Чи до них подібні є? Навряд!&lt;br /&gt;</w:t>
        <w:br/>
        <w:t>Не ставлю я себе із ними, звісно, в ряд:&lt;br /&gt;</w:t>
        <w:br/>
        <w:t>Відстав і зледащів, подумати жахливо!&lt;br /&gt;</w:t>
        <w:br/>
        <w:t>Проте, і я, завзявшись, терпеливо&lt;br /&gt;</w:t>
        <w:br/>
        <w:t>Години, мабуть, не сидів —&lt;br /&gt;</w:t>
        <w:br/>
        <w:t>І несподівано вже й дотепа зліпив.&lt;br /&gt;</w:t>
        <w:br/>
        <w:t>А інші думку ту підхоплять на дозвіллі&lt;br /&gt;</w:t>
        <w:br/>
        <w:t>І ушістьох, диви, змайструють водевіля,&lt;br /&gt;</w:t>
        <w:br/>
        <w:t>А інші музику до нього укладуть,&lt;br /&gt;</w:t>
        <w:br/>
        <w:t>А інші плескають, коли його дають.&lt;br /&gt;</w:t>
        <w:br/>
        <w:t>Смійсь, брате, а що любо, любо:&lt;br /&gt;</w:t>
        <w:br/>
        <w:t>Не дав мені бог здібностей значних,&lt;br /&gt;</w:t>
        <w:br/>
        <w:t>Лиш серце лагідне, ось чим я ваблю всіх,&lt;br /&gt;</w:t>
        <w:br/>
        <w:t>Збрешу, простять.—&lt;br /&gt;</w:t>
        <w:br/>
        <w:t>Лакей (коло ґанку).&lt;br /&gt;</w:t>
        <w:br/>
        <w:t>Карета Скалозуба.&lt;br /&gt;</w:t>
        <w:br/>
        <w:t>Репетілов.&lt;br /&gt;</w:t>
        <w:br/>
        <w:t>Чия?&lt;br /&gt;</w:t>
        <w:br/>
        <w:t>ЯВА П'ЯТА&lt;br /&gt;</w:t>
        <w:br/>
        <w:t>Тіж і Скалозуб, сходить униз.&lt;br /&gt;</w:t>
        <w:br/>
        <w:t>Репетілов (до нього назустріч).&lt;br /&gt;</w:t>
        <w:br/>
        <w:t>А! Скалозуб, душа моя,&lt;br /&gt;</w:t>
        <w:br/>
        <w:t>Стривай, куди ж? дай пригорнути 1&lt;br /&gt;</w:t>
        <w:br/>
        <w:t>(Стискає його в обіймах).&lt;br /&gt;</w:t>
        <w:br/>
        <w:t>Чацький.&lt;br /&gt;</w:t>
        <w:br/>
        <w:t>Куди втекти мені від них І&lt;br /&gt;</w:t>
        <w:br/>
        <w:t>(Входить до швейцарської).&lt;br /&gt;</w:t>
        <w:br/>
        <w:t>РЄПЄТІЛОВ (до Скалозуба).&lt;br /&gt;</w:t>
        <w:br/>
        <w:t>Ти, мов у воду впавши, зник;&lt;br /&gt;</w:t>
        <w:br/>
        <w:t>Казали, десь пішов служити у полку ти.&lt;br /&gt;</w:t>
        <w:br/>
        <w:t>Знайомі ви?&lt;br /&gt;</w:t>
        <w:br/>
        <w:t>(Шукає очима Чацького).&lt;br /&gt;</w:t>
        <w:br/>
        <w:t>Ось був —і зникнув десь ізнов!&lt;br /&gt;</w:t>
        <w:br/>
        <w:t>Та байдуже, він зник, так я тебе знайшов;&lt;br /&gt;</w:t>
        <w:br/>
        <w:t>За мною марш цю мить, як ти собі не ворог,&lt;br /&gt;</w:t>
        <w:br/>
        <w:t>До князь — Григорія, там збори, та які 1&lt;br /&gt;</w:t>
        <w:br/>
        <w:t>Побачиш нас людей із сорок:&lt;br /&gt;</w:t>
        <w:br/>
        <w:t>Розумні, знаєш, всі, меткії&lt;br /&gt;</w:t>
        <w:br/>
        <w:t>Там слова не почуть нудного;&lt;br /&gt;</w:t>
        <w:br/>
        <w:t>Шампанського знайдем ми ціле море там,&lt;br /&gt;</w:t>
        <w:br/>
        <w:t>Крім того, можуть там навчить такого,&lt;br /&gt;</w:t>
        <w:br/>
        <w:t>Чого не вигадать1 і вік з. тобою нам.&lt;br /&gt;</w:t>
        <w:br/>
        <w:t>Скалозуб.&lt;br /&gt;</w:t>
        <w:br/>
        <w:t>Облиш. Ти вченістю мене не обморочиш,&lt;br /&gt;</w:t>
        <w:br/>
        <w:t>Зви інших, ну, а якщо хочеш,&lt;br /&gt;</w:t>
        <w:br/>
        <w:t>Я князь-Григорію і вам&lt;br /&gt;</w:t>
        <w:br/>
        <w:t>Фельдфебеля в Вольтери дам,&lt;br /&gt;</w:t>
        <w:br/>
        <w:t>Віа вас в шеренгах помуштрує,&lt;br /&gt;</w:t>
        <w:br/>
        <w:t>А писнете, так миттю угамує.&lt;br /&gt;</w:t>
        <w:br/>
        <w:t>Репетілов.&lt;br /&gt;</w:t>
        <w:br/>
        <w:t>Все служба у думках І Та досить гострих нот:&lt;br /&gt;</w:t>
        <w:br/>
        <w:t>І я в чини би ліз, та в дурні, бач, пошився.&lt;br /&gt;</w:t>
        <w:br/>
        <w:t>Користі жодної не мав з усіх турбот,&lt;br /&gt;</w:t>
        <w:br/>
        <w:t>В цивільній я служив, і от&lt;br /&gt;</w:t>
        <w:br/>
        <w:t>В міністри пан фон-Клоц мостився,&lt;br /&gt;</w:t>
        <w:br/>
        <w:t>А я&lt;br /&gt;</w:t>
        <w:br/>
        <w:t>Йому в зяття&lt;br /&gt;</w:t>
        <w:br/>
        <w:t>Йшов навпростець, і, зауважить прошу,&lt;br /&gt;</w:t>
        <w:br/>
        <w:t>Грав з жінкою його і з ним у реверсі1.&lt;br /&gt;</w:t>
        <w:br/>
        <w:t>Йому та їй такі вже гроші&lt;br /&gt;</w:t>
        <w:br/>
        <w:t>Програв, що господи спасиі&lt;br /&gt;</w:t>
        <w:br/>
        <w:t>1 Карточна гра.&lt;br /&gt;</w:t>
        <w:br/>
        <w:t>Він на Фонтанці жив, я близько звів будову,&lt;br /&gt;</w:t>
        <w:br/>
        <w:t>З колонами! ну, палац, честі слово!&lt;br /&gt;</w:t>
        <w:br/>
        <w:t>І шлюб, кінець — кінцем, з його дочкою взяв,&lt;br /&gt;</w:t>
        <w:br/>
        <w:t>Та посагу мав пшик, чинів теж не дістав.&lt;br /&gt;</w:t>
        <w:br/>
        <w:t>Тесть німець, та марні чекання:&lt;br /&gt;</w:t>
        <w:br/>
        <w:t>Боявся, бач, він нарікання:&lt;br /&gt;</w:t>
        <w:br/>
        <w:t>* Мовляв, прихильний до рідні!&lt;br /&gt;</w:t>
        <w:br/>
        <w:t>Боявся, кат його візьми, та що мені ?&lt;br /&gt;</w:t>
        <w:br/>
        <w:t>Секретарі його всі дивляться у рукк,&lt;br /&gt;</w:t>
        <w:br/>
        <w:t>Хабарники, юрба нездар,&lt;br /&gt;</w:t>
        <w:br/>
        <w:t>А вийшли в люди, стали дуки,&lt;br /&gt;</w:t>
        <w:br/>
        <w:t>Дивися в адрес — календар.&lt;br /&gt;</w:t>
        <w:br/>
        <w:t>Тьху! служба та чини, ох, лихо, ще й велике;&lt;br /&gt;</w:t>
        <w:br/>
        <w:t>Лохмотьєв Олексій це розтлумачить вмить,&lt;br /&gt;</w:t>
        <w:br/>
        <w:t>Що радикальні тут, мовляв, потрібні ліки,&lt;br /&gt;</w:t>
        <w:br/>
        <w:t>Несила шлункові травить.&lt;br /&gt;</w:t>
        <w:br/>
        <w:t>(Спиняється, побачивши, що Загорєцький заступив Скало-&lt;br /&gt;</w:t>
        <w:br/>
        <w:t>зуба,* який тимчасом поїхав).&lt;br /&gt;</w:t>
        <w:br/>
        <w:t>ЯВА ШОСТА&lt;br /&gt;</w:t>
        <w:br/>
        <w:t>Репетілов, Загорєцький.&lt;br /&gt;</w:t>
        <w:br/>
        <w:t>Загорєцький.&lt;br /&gt;</w:t>
        <w:br/>
        <w:t>Будь ласка, слухаю, і вам признаюсь щиро,&lt;br /&gt;</w:t>
        <w:br/>
        <w:t>Як ви, я ліберал страшенний і завжди !&lt;br /&gt;</w:t>
        <w:br/>
        <w:t>І, бувши сміливий, одвертай понадміру,&lt;br /&gt;</w:t>
        <w:br/>
        <w:t>Вже скільки, ох ! зазнав біди.&lt;br /&gt;</w:t>
        <w:br/>
        <w:t>Репетілов (з досадою).&lt;br /&gt;</w:t>
        <w:br/>
        <w:t>Всі врозтіч, не сказавши й слова,&lt;br /&gt;</w:t>
        <w:br/>
        <w:t>Один по одному зникають знову й знову;&lt;br /&gt;</w:t>
        <w:br/>
        <w:t>Був Чацький, раптом зник, і Скалозуб також.&lt;br /&gt;</w:t>
        <w:br/>
        <w:t>Загорєцький.&lt;br /&gt;</w:t>
        <w:br/>
        <w:t>Якої думки ви про Чацького ?&lt;br /&gt;</w:t>
        <w:br/>
        <w:t>Репетілов.&lt;br /&gt;</w:t>
        <w:br/>
        <w:t>Та що ж,&lt;br /&gt;</w:t>
        <w:br/>
        <w:t>Скажу, не дурень він; була в нас тут розмова&lt;br /&gt;</w:t>
        <w:br/>
        <w:t>Про водевіль, зійшлись-в думках ми до пуття.&lt;br /&gt;</w:t>
        <w:br/>
        <w:t>Такі водевіль це річ, а решта все сміття.&lt;br /&gt;</w:t>
        <w:br/>
        <w:t>Ми з ним... у нас... в усім в одне ми слово,&lt;br /&gt;</w:t>
        <w:br/>
        <w:t>Загорєцький.&lt;br /&gt;</w:t>
        <w:br/>
        <w:t>А чи помітили те ви,&lt;br /&gt;</w:t>
        <w:br/>
        <w:t>Що наче він без голови ?&lt;br /&gt;</w:t>
        <w:br/>
        <w:t>Репетілов.&lt;br /&gt;</w:t>
        <w:br/>
        <w:t>От нісенітниця 1&lt;br /&gt;</w:t>
        <w:br/>
        <w:t>Загорєцький.&lt;br /&gt;</w:t>
        <w:br/>
        <w:t>Це погляд всіх віднині.&lt;br /&gt;</w:t>
        <w:br/>
        <w:t>Репетілов.&lt;br /&gt;</w:t>
        <w:br/>
        <w:t>Брехня 1&lt;br /&gt;</w:t>
        <w:br/>
        <w:t>Загорєцький.&lt;br /&gt;</w:t>
        <w:br/>
        <w:t>Спитайте всіх.&lt;br /&gt;</w:t>
        <w:br/>
        <w:t>Репетілов.&lt;br /&gt;</w:t>
        <w:br/>
        <w:t>То вигадки, марінкя.&lt;br /&gt;</w:t>
        <w:br/>
        <w:t>Загорєцький.&lt;br /&gt;</w:t>
        <w:br/>
        <w:t>До речі, князь Петра Ілліч іде,&lt;br /&gt;</w:t>
        <w:br/>
        <w:t>Княгиня з дочками.&lt;br /&gt;</w:t>
        <w:br/>
        <w:t>Репетілов.&lt;br /&gt;</w:t>
        <w:br/>
        <w:t>Пусте.&lt;br /&gt;</w:t>
        <w:br/>
        <w:t>ЯВА СЬОМА&lt;br /&gt;</w:t>
        <w:br/>
        <w:t>Репетілов, Загорєцький, князь, княгиня із&lt;br /&gt;</w:t>
        <w:br/>
        <w:t>шістьма дочками, трохи згодом Хльостова сходить з&lt;br /&gt;</w:t>
        <w:br/>
        <w:t>парадних сходів ; Молчалін веде її під руку. Лакеї ме-&lt;br /&gt;</w:t>
        <w:br/>
        <w:t>тушаться.&lt;br /&gt;</w:t>
        <w:br/>
        <w:t>Загорєцьки й.&lt;br /&gt;</w:t>
        <w:br/>
        <w:t>Князівни, тут до вас одне е запитання:&lt;br /&gt;</w:t>
        <w:br/>
        <w:t>Безумний Чацький, ну, скажіть?&lt;br /&gt;</w:t>
        <w:br/>
        <w:t>Перша княжна.&lt;br /&gt;</w:t>
        <w:br/>
        <w:t>Та в кого є якесь вагання?&lt;br /&gt;</w:t>
        <w:br/>
        <w:t>Друга княжна.&lt;br /&gt;</w:t>
        <w:br/>
        <w:t>Про це вже знає цілий світ.&lt;br /&gt;</w:t>
        <w:br/>
        <w:t>Третякняжна.&lt;br /&gt;</w:t>
        <w:br/>
        <w:t>Дрянські і Хворови, Варлянські і Скачкови&lt;br /&gt;</w:t>
        <w:br/>
        <w:t>Четвертакняжна.&lt;br /&gt;</w:t>
        <w:br/>
        <w:t>Випадок давній це, чи ж він комусь новий"&lt;br /&gt;</w:t>
        <w:br/>
        <w:t>П'ята княжна.&lt;br /&gt;</w:t>
        <w:br/>
        <w:t>У кого сумніви ?&lt;br /&gt;</w:t>
        <w:br/>
        <w:t>Загорєцький.&lt;br /&gt;</w:t>
        <w:br/>
        <w:t>Не йме він віри...&lt;br /&gt;</w:t>
        <w:br/>
        <w:t>Шоста княжна (до Репетілова).&lt;br /&gt;</w:t>
        <w:br/>
        <w:t>Ви!&lt;br /&gt;</w:t>
        <w:br/>
        <w:t>Всі р азом.&lt;br /&gt;</w:t>
        <w:br/>
        <w:t>Мсьє Репетілов 1 ви І Мсьє Репетілов 1 Що ви&lt;br /&gt;</w:t>
        <w:br/>
        <w:t>Та як ? Чи ж можна проти всіх і&lt;br /&gt;</w:t>
        <w:br/>
        <w:t>Алеж чому ви? Сором, сміх.&lt;br /&gt;</w:t>
        <w:br/>
        <w:t>Репетілов (затуляв собі вуха).&lt;br /&gt;</w:t>
        <w:br/>
        <w:t>Даруйте, я не знав, що це відомо світу.&lt;br /&gt;</w:t>
        <w:br/>
        <w:t>Княгиня.&lt;br /&gt;</w:t>
        <w:br/>
        <w:t>Відомо, ще б ото, та ж він несамовитий;&lt;br /&gt;</w:t>
        <w:br/>
        <w:t>Давно замкнуть його пора,&lt;br /&gt;</w:t>
        <w:br/>
        <w:t>Послухать, так його мизинець&lt;br /&gt;</w:t>
        <w:br/>
        <w:t>Умніш за всіх, і навіть князь-Петра 1&lt;br /&gt;</w:t>
        <w:br/>
        <w:t>Я думаю, він просто якобінець,&lt;br /&gt;</w:t>
        <w:br/>
        <w:t>Ваш Чацький !!! їдьмо. Князю, ти Катіш бери&lt;br /&gt;</w:t>
        <w:br/>
        <w:t>Або Зізі, а ми б в шестимісцевій сіли.&lt;br /&gt;</w:t>
        <w:br/>
        <w:t>Хльостова (із сходів).&lt;br /&gt;</w:t>
        <w:br/>
        <w:t>Княгине, борг лишився з гри.&lt;br /&gt;</w:t>
        <w:br/>
        <w:t>Княгиня.&lt;br /&gt;</w:t>
        <w:br/>
        <w:t>За хмною, матінко.&lt;br /&gt;</w:t>
        <w:br/>
        <w:t>В С і (один до одного).&lt;br /&gt;</w:t>
        <w:br/>
        <w:t>Прощайте!&lt;br /&gt;</w:t>
        <w:br/>
        <w:t>(Князівська родина виїздить і Загорецький теж).&lt;br /&gt;</w:t>
        <w:br/>
        <w:t>ЯВА ВОСЬМА&lt;br /&gt;</w:t>
        <w:br/>
        <w:t>Репетілов, Хльостова, Мол чалі н.&lt;br /&gt;</w:t>
        <w:br/>
        <w:t>Репетілов.&lt;br /&gt;</w:t>
        <w:br/>
        <w:t>Боже милий І&lt;br /&gt;</w:t>
        <w:br/>
        <w:t>Анфісо Ніловно 1 Сердега Чацький 1 от 1&lt;br /&gt;</w:t>
        <w:br/>
        <w:t>Що гордий розум наш ! і тисячі турбот!&lt;br /&gt;</w:t>
        <w:br/>
        <w:t>На що наш клопіт ввесь, і труд до перевтоми!&lt;br /&gt;</w:t>
        <w:br/>
        <w:t>Хльостова.&lt;br /&gt;</w:t>
        <w:br/>
        <w:t>Так, мабуть, бог звелів ; та втома,&lt;br /&gt;</w:t>
        <w:br/>
        <w:t>Від ліків зникне ще якось,&lt;br /&gt;</w:t>
        <w:br/>
        <w:t>А ти, мій батечку, непоправний; ну, ось&lt;br /&gt;</w:t>
        <w:br/>
        <w:t>Упору вигадав з'явитись!&lt;br /&gt;</w:t>
        <w:br/>
        <w:t>Молчалін, он комірочка твоя.&lt;br /&gt;</w:t>
        <w:br/>
        <w:t>Іди, без проводів обійдуся вже я.&lt;br /&gt;</w:t>
        <w:br/>
        <w:t>(Молчалін іде до себе в кімнату).&lt;br /&gt;</w:t>
        <w:br/>
        <w:t>Прощайте, батечку; пора переказитись.&lt;br /&gt;</w:t>
        <w:br/>
        <w:t>(Виїздить).&lt;br /&gt;</w:t>
        <w:br/>
        <w:t>ЯВА ДЕВ'ЯТА&lt;br /&gt;</w:t>
        <w:br/>
        <w:t>Репетілов із своїм лакеєм.&lt;br /&gt;</w:t>
        <w:br/>
        <w:t>Репетілов.&lt;br /&gt;</w:t>
        <w:br/>
        <w:t>Куди ж податись? Он, дивись,&lt;br /&gt;</w:t>
        <w:br/>
        <w:t>Вже незабаром і світанок.&lt;br /&gt;</w:t>
        <w:br/>
        <w:t>Саджай в карету, на останок&lt;br /&gt;</w:t>
        <w:br/>
        <w:t>Вези іще кудись.&lt;br /&gt;</w:t>
        <w:br/>
        <w:t>(Виїздить).&lt;br /&gt;</w:t>
        <w:br/>
        <w:t>ЯВА ДЕСЯТА&lt;br /&gt;</w:t>
        <w:br/>
        <w:t>Остання лампа гасне.&lt;br /&gt;</w:t>
        <w:br/>
        <w:t>ЧаЦЬКИЙ (виходить з швейцарської).&lt;br /&gt;</w:t>
        <w:br/>
        <w:t>Та що це? як? чи то воно примари?&lt;br /&gt;</w:t>
        <w:br/>
        <w:t>Не сміх, а люта злість. Через які це чари?&lt;br /&gt;</w:t>
        <w:br/>
        <w:t>Невпинно, знов, і знов, і зков&lt;br /&gt;</w:t>
        <w:br/>
        <w:t>Безглузда вигадка уста всі облітає,&lt;br /&gt;</w:t>
        <w:br/>
        <w:t>• І декому становить радість мов,&lt;br /&gt;</w:t>
        <w:br/>
        <w:t>А дехто наче співчуває...&lt;br /&gt;</w:t>
        <w:br/>
        <w:t>Хто розгадать людей би міг ?&lt;br /&gt;</w:t>
        <w:br/>
        <w:t>Душа, а чи язик —що гірше в них?&lt;br /&gt;</w:t>
        <w:br/>
        <w:t>Хто встиг чутки пустити?&lt;br /&gt;</w:t>
        <w:br/>
        <w:t>Повірив з дурнів хтось, до інших вже несе,&lt;br /&gt;</w:t>
        <w:br/>
        <w:t>Бабусь юрба із пальця ссе —&lt;br /&gt;</w:t>
        <w:br/>
        <w:t>І от, уже вам думка світу!&lt;br /&gt;</w:t>
        <w:br/>
        <w:t>Це батьківщина та... Ні, в цей приїзд вона&lt;br /&gt;</w:t>
        <w:br/>
        <w:t>Для мене зробиться невдовзі навісна.&lt;br /&gt;</w:t>
        <w:br/>
        <w:t>Софія... знає вже? —Звичайно, розказали...&lt;br /&gt;</w:t>
        <w:br/>
        <w:t>А що вона? — Не друг, не ворог мій,&lt;br /&gt;</w:t>
        <w:br/>
        <w:t>Потішилась, і так чи ні, це їй&lt;br /&gt;</w:t>
        <w:br/>
        <w:t>Однакове, немає в тім печалі,&lt;br /&gt;</w:t>
        <w:br/>
        <w:t>І їй, по щирості, ніхто не дорогий.&lt;br /&gt;</w:t>
        <w:br/>
        <w:t>Та непритомність ця невдавана, це звідки?&lt;br /&gt;</w:t>
        <w:br/>
        <w:t>Нервові примхи то, як видко.&lt;br /&gt;</w:t>
        <w:br/>
        <w:t>Ніщо їх викличе, ніщо й погасить в ній.&lt;br /&gt;</w:t>
        <w:br/>
        <w:t>За пристрасть це живу мені здалось. Ні&lt;br /&gt;</w:t>
        <w:br/>
        <w:t>трішки,&lt;br /&gt;</w:t>
        <w:br/>
        <w:t>І знепритомніла б, побачивши якось,&lt;br /&gt;</w:t>
        <w:br/>
        <w:t>Що он комусь там довелось&lt;br /&gt;</w:t>
        <w:br/>
        <w:t>На хвіст собачки стать чи кішки.&lt;br /&gt;</w:t>
        <w:br/>
        <w:t>Софія (над сходами на другому поверсі, із езічкою).&lt;br /&gt;</w:t>
        <w:br/>
        <w:t>Молчалін, ви?&lt;br /&gt;</w:t>
        <w:br/>
        <w:t>(Похапцем знову причиняє двері).&lt;br /&gt;</w:t>
        <w:br/>
        <w:t>Чацький.&lt;br /&gt;</w:t>
        <w:br/>
        <w:t>Вона! вона сама!&lt;br /&gt;</w:t>
        <w:br/>
        <w:t>Ахі ввесь я у вогні, і в крові повно жару.&lt;br /&gt;</w:t>
        <w:br/>
        <w:t>З'явилась — і нема! чи то була примара?&lt;br /&gt;</w:t>
        <w:br/>
        <w:t>Чи й справді розуму нема?&lt;br /&gt;</w:t>
        <w:br/>
        <w:t>До незвичайності такої я готовий.&lt;br /&gt;</w:t>
        <w:br/>
        <w:t>Та про побачення ж була у них умова.&lt;br /&gt;</w:t>
        <w:br/>
        <w:t>Нащо ж ото себе дурю я самого ?&lt;br /&gt;</w:t>
        <w:br/>
        <w:t>Йшла по Молчаліна, кімната ось його.&lt;br /&gt;</w:t>
        <w:br/>
        <w:t>Лакей Чацького (з ґанку).&lt;br /&gt;</w:t>
        <w:br/>
        <w:t>Каре...&lt;br /&gt;</w:t>
        <w:br/>
        <w:t>Чацький.&lt;br /&gt;</w:t>
        <w:br/>
        <w:t>Ссі&lt;br /&gt;</w:t>
        <w:br/>
        <w:t>(Виштовхує його).&lt;br /&gt;</w:t>
        <w:br/>
        <w:t>Буду тут, і не піду нізащо&lt;br /&gt;</w:t>
        <w:br/>
        <w:t>До ранку хоч. Як лиха вже зазнать,&lt;br /&gt;</w:t>
        <w:br/>
        <w:t>То хай відразу краще,&lt;br /&gt;</w:t>
        <w:br/>
        <w:t>А гаятися, ні, тим лиха не прогнать.&lt;br /&gt;</w:t>
        <w:br/>
        <w:t>Відкрились двері знов...&lt;br /&gt;</w:t>
        <w:br/>
        <w:t>(Ховається за колону).&lt;br /&gt;</w:t>
        <w:br/>
        <w:t>ЯВА ОДИНАДЦЯТА&lt;br /&gt;</w:t>
        <w:br/>
        <w:t>Чацький схований ; Л і з а Із свічкою.&lt;br /&gt;</w:t>
        <w:br/>
        <w:t>Ліза.&lt;br /&gt;</w:t>
        <w:br/>
        <w:t>Ах! страшно! Без нікого&lt;br /&gt;</w:t>
        <w:br/>
        <w:t>Вночі 1 лякаєшся домовиків нічних,&lt;br /&gt;</w:t>
        <w:br/>
        <w:t>Лякаєшся й людей живих.&lt;br /&gt;</w:t>
        <w:br/>
        <w:t>Катівка— панночка моя, їй-богу,&lt;br /&gt;</w:t>
        <w:br/>
        <w:t>І Чацький їй, як в оці сіль;&lt;br /&gt;</w:t>
        <w:br/>
        <w:t>Диви, помітила оце його звідтіль.&lt;br /&gt;</w:t>
        <w:br/>
        <w:t>(Оглядається).&lt;br /&gt;</w:t>
        <w:br/>
        <w:t>Авжеж ! Тут вештатись була йому охота І&lt;br /&gt;</w:t>
        <w:br/>
        <w:t>Давно вже, мабуть, за ворота,&lt;br /&gt;</w:t>
        <w:br/>
        <w:t>До завтра любощі зберіг,&lt;br /&gt;</w:t>
        <w:br/>
        <w:t>Додому, й спати ліг.&lt;br /&gt;</w:t>
        <w:br/>
        <w:t>Проте, до любого постукать наказали.&lt;br /&gt;</w:t>
        <w:br/>
        <w:t>(Стукає до Молчаліна).&lt;br /&gt;</w:t>
        <w:br/>
        <w:t>Послухайте, прокиньтесь, досить спали.&lt;br /&gt;</w:t>
        <w:br/>
        <w:t>Вас кличе панночка, за мною йдіть услід,&lt;br /&gt;</w:t>
        <w:br/>
        <w:t>Та щоб скоріш, бо потай треба.&lt;br /&gt;</w:t>
        <w:br/>
        <w:t>ЯВА ДВАНАДЦЯТА&lt;br /&gt;</w:t>
        <w:br/>
        <w:t>Чацький за колоною, Ліза, Молчалін (потягається&lt;br /&gt;</w:t>
        <w:br/>
        <w:t>і позіхає). Софія (крадеться згори),&lt;br /&gt;</w:t>
        <w:br/>
        <w:t>Ліза.&lt;br /&gt;</w:t>
        <w:br/>
        <w:t>Ви, пане, камінь, пане, лід !&lt;br /&gt;</w:t>
        <w:br/>
        <w:t>Молчалін.&lt;br /&gt;</w:t>
        <w:br/>
        <w:t>Ах! Лізонько, чи ти від себе?&lt;br /&gt;</w:t>
        <w:br/>
        <w:t>Ліза.&lt;br /&gt;</w:t>
        <w:br/>
        <w:t>Від панночки.&lt;br /&gt;</w:t>
        <w:br/>
        <w:t>Мол ч а лі н.&lt;br /&gt;</w:t>
        <w:br/>
        <w:t>Хто б відгадав,&lt;br /&gt;</w:t>
        <w:br/>
        <w:t>Що очі ці і личко гарне&lt;br /&gt;</w:t>
        <w:br/>
        <w:t>Кохання шал іще не хвилював 1&lt;br /&gt;</w:t>
        <w:br/>
        <w:t>Служивши іншій, вік звікуєш марної&lt;br /&gt;</w:t>
        <w:br/>
        <w:t>Ліза.&lt;br /&gt;</w:t>
        <w:br/>
        <w:t>А вам, коли вже шлюб кортить,&lt;br /&gt;</w:t>
        <w:br/>
        <w:t>Гав не ловити б на дозвіллі.&lt;br /&gt;</w:t>
        <w:br/>
        <w:t>Той любий, хто не їсть, не спить&lt;br /&gt;</w:t>
        <w:br/>
        <w:t>У мріях про весілля.&lt;br /&gt;</w:t>
        <w:br/>
        <w:t>Мол чалін.&lt;br /&gt;</w:t>
        <w:br/>
        <w:t>Яке весілля ? З ким ?&lt;br /&gt;</w:t>
        <w:br/>
        <w:t>Ліза.&lt;br /&gt;</w:t>
        <w:br/>
        <w:t>А панночка ?&lt;br /&gt;</w:t>
        <w:br/>
        <w:t>Молчал і н.&lt;br /&gt;</w:t>
        <w:br/>
        <w:t>Еге ж,&lt;br /&gt;</w:t>
        <w:br/>
        <w:t>Та що там, хай надій без меж,&lt;br /&gt;</w:t>
        <w:br/>
        <w:t>А й без весілля час змарнуєм.&lt;br /&gt;</w:t>
        <w:br/>
        <w:t>Ліза.&lt;br /&gt;</w:t>
        <w:br/>
        <w:t>Та що ви, панеї ми ж кого&lt;br /&gt;</w:t>
        <w:br/>
        <w:t>В подружжя іншого рихтуєм?&lt;br /&gt;</w:t>
        <w:br/>
        <w:t>М о л ч а л і н.&lt;br /&gt;</w:t>
        <w:br/>
        <w:t>Не знаю. Та й боюсь, признаюсь, я того,&lt;br /&gt;</w:t>
        <w:br/>
        <w:t>Від думки навіть ввесь тремчу я.&lt;br /&gt;</w:t>
        <w:br/>
        <w:t>Що буде, як застука нас&lt;br /&gt;</w:t>
        <w:br/>
        <w:t>Павло Панасович ураз...&lt;br /&gt;</w:t>
        <w:br/>
        <w:t>Ох, проклене І Та що? нас тут ніхто не чує.&lt;br /&gt;</w:t>
        <w:br/>
        <w:t>Софія Павлівна... Про мене, ну, чого,&lt;br /&gt;</w:t>
        <w:br/>
        <w:t>Є в ній завидного? Хай вік живе в розкошах,&lt;br /&gt;</w:t>
        <w:br/>
        <w:t>Була до Чацького хороша,&lt;br /&gt;</w:t>
        <w:br/>
        <w:t>' Мене розлюбить, як його.&lt;br /&gt;</w:t>
        <w:br/>
        <w:t>Мій ангеле, хотів хоч з половину&lt;br /&gt;</w:t>
        <w:br/>
        <w:t>Любити б так її, як я тебе люблю,&lt;br /&gt;</w:t>
        <w:br/>
        <w:t>Та ні, хоч як собі велю&lt;br /&gt;</w:t>
        <w:br/>
        <w:t>Закоханого вдать, а стрінусь і остигну.&lt;br /&gt;</w:t>
        <w:br/>
        <w:t>Софія (набік).&lt;br /&gt;</w:t>
        <w:br/>
        <w:t>Як гидко, оі&lt;br /&gt;</w:t>
        <w:br/>
        <w:t>Чацький (за колоною).&lt;br /&gt;</w:t>
        <w:br/>
        <w:t>Гидкіше не знайти.&lt;br /&gt;</w:t>
        <w:br/>
        <w:t>Ліза.&lt;br /&gt;</w:t>
        <w:br/>
        <w:t>Не сором вам?&lt;br /&gt;</w:t>
        <w:br/>
        <w:t>Молчалін.&lt;br /&gt;</w:t>
        <w:br/>
        <w:t>Від батька чув я завсіди:&lt;br /&gt;</w:t>
        <w:br/>
        <w:t>Поперше, догоджать на світі всім геть чистор&lt;br /&gt;</w:t>
        <w:br/>
        <w:t>Хазяїну, де доведеться жить,&lt;br /&gt;</w:t>
        <w:br/>
        <w:t>Начальнику, з ким буду я служить,&lt;br /&gt;</w:t>
        <w:br/>
        <w:t>І служнику, щоб добре одяг чистив,&lt;br /&gt;</w:t>
        <w:br/>
        <w:t>Швейцару, двірнику, щоб уникати зла,&lt;br /&gt;</w:t>
        <w:br/>
        <w:t>Собачці двірника, щоб доброю була.&lt;br /&gt;</w:t>
        <w:br/>
        <w:t>Ліза.&lt;br /&gt;</w:t>
        <w:br/>
        <w:t>Та ви опікунів придбать чимало вміли!&lt;br /&gt;</w:t>
        <w:br/>
        <w:t>Молчалін.&lt;br /&gt;</w:t>
        <w:br/>
        <w:t>Тому й співаю так я про любов свою,&lt;br /&gt;</w:t>
        <w:br/>
        <w:t>Щоб доньці догодить того, хто має силу&lt;br /&gt;</w:t>
        <w:br/>
        <w:t>Л і з а.&lt;br /&gt;</w:t>
        <w:br/>
        <w:t>Хто і годує, й напува,&lt;br /&gt;</w:t>
        <w:br/>
        <w:t>І обдарує чином ще, бува?&lt;br /&gt;</w:t>
        <w:br/>
        <w:t>Ходімо, досить вже розмов зо мною.&lt;br /&gt;</w:t>
        <w:br/>
        <w:t>Молчалін.&lt;br /&gt;</w:t>
        <w:br/>
        <w:t>Ходім любов ділить із кралею сумною.&lt;br /&gt;</w:t>
        <w:br/>
        <w:t>Від серця щирого тебе дай обійму.&lt;br /&gt;</w:t>
        <w:br/>
        <w:t>(Ліза не дається).&lt;br /&gt;</w:t>
        <w:br/>
        <w:t>Вона — не ти... Чому?..&lt;br /&gt;</w:t>
        <w:br/>
        <w:t>(Хоче йти, Софія не пускає).&lt;br /&gt;</w:t>
        <w:br/>
        <w:t>Софія (майже пошепки; вся сцена напівголосом),&lt;br /&gt;</w:t>
        <w:br/>
        <w:t>Ні кроку, чула я всю підлу цю розмову.&lt;br /&gt;</w:t>
        <w:br/>
        <w:t>Це жах! Із соромом на стіни я дивлюсь.&lt;br /&gt;</w:t>
        <w:br/>
        <w:t>Молчалін.&lt;br /&gt;</w:t>
        <w:br/>
        <w:t>Софіє Павлівно...&lt;br /&gt;</w:t>
        <w:br/>
        <w:t>Софія.&lt;br /&gt;</w:t>
        <w:br/>
        <w:t>Не вимовте ні слова.&lt;br /&gt;</w:t>
        <w:br/>
        <w:t>Мовчіть, бо я на все рішусь.&lt;br /&gt;</w:t>
        <w:br/>
        <w:t>Молчалін (кидається на коліна. Софія відштовхує його).&lt;br /&gt;</w:t>
        <w:br/>
        <w:t>Ах, ні! згадайте но! не гнівайтеся, гляньте і&lt;br /&gt;</w:t>
        <w:br/>
        <w:t>Софія.&lt;br /&gt;</w:t>
        <w:br/>
        <w:t>Не хочу згадувать, забути мрію лиш.&lt;br /&gt;</w:t>
        <w:br/>
        <w:t>Ці спогади І вони як гострий ніж !&lt;br /&gt;</w:t>
        <w:br/>
        <w:t>Молчалін (плазує коло її ніг).&lt;br /&gt;</w:t>
        <w:br/>
        <w:t>О, згляньтеся !&lt;br /&gt;</w:t>
        <w:br/>
        <w:t>Софія.&lt;br /&gt;</w:t>
        <w:br/>
        <w:t>Падлючить годі, встаньте.&lt;br /&gt;</w:t>
        <w:br/>
        <w:t>Що, що ви скажете, крім підлої брехні,&lt;br /&gt;</w:t>
        <w:br/>
        <w:t>Огидний...&lt;br /&gt;</w:t>
        <w:br/>
        <w:t>Молчалін.&lt;br /&gt;</w:t>
        <w:br/>
        <w:t>О, зробіть же ласку !,.&lt;br /&gt;</w:t>
        <w:br/>
        <w:t>Софія.&lt;br /&gt;</w:t>
        <w:br/>
        <w:t>Ні. Ні. Ні.&lt;br /&gt;</w:t>
        <w:br/>
        <w:t>Молчалін.&lt;br /&gt;</w:t>
        <w:br/>
        <w:t>Це жарти все були, що я сказав, крім того...&lt;br /&gt;</w:t>
        <w:br/>
        <w:t>Софія.&lt;br /&gt;</w:t>
        <w:br/>
        <w:t>О, відійдіть, кажу, цю ж мить,&lt;br /&gt;</w:t>
        <w:br/>
        <w:t>Я крик здійму, готова я до всього,&lt;br /&gt;</w:t>
        <w:br/>
        <w:t>Щоб і себе, і вас згубить.&lt;br /&gt;</w:t>
        <w:br/>
        <w:t>(Молчалін встає).&lt;br /&gt;</w:t>
        <w:br/>
        <w:t>Віднині я немов вас і не знала.&lt;br /&gt;</w:t>
        <w:br/>
        <w:t>Докорів, скарг, чи сліз моїх&lt;br /&gt;</w:t>
        <w:br/>
        <w:t>Не дочекатись вам, о, ви не варті їх!&lt;br /&gt;</w:t>
        <w:br/>
        <w:t>Та щоб у домі тут зоря вас не застала,&lt;br /&gt;</w:t>
        <w:br/>
        <w:t>І щоб ніколи більш про вас я не чувала.&lt;br /&gt;</w:t>
        <w:br/>
        <w:t>Молчалін.&lt;br /&gt;</w:t>
        <w:br/>
        <w:t>Як ви накажете.&lt;br /&gt;</w:t>
        <w:br/>
        <w:t>Софія.&lt;br /&gt;</w:t>
        <w:br/>
        <w:t>Інакше розповім&lt;br /&gt;</w:t>
        <w:br/>
        <w:t>Всю правду батечку з досади.&lt;br /&gt;</w:t>
        <w:br/>
        <w:t>Бож ні собою я не дорожу, нічим.&lt;br /&gt;</w:t>
        <w:br/>
        <w:t>Ідіть.— Стривайте, будьте раді,&lt;br /&gt;</w:t>
        <w:br/>
        <w:t>Що в час побачень тих, у тиші у нічній,&lt;br /&gt;</w:t>
        <w:br/>
        <w:t>Поводили себе ви тихо, не зухвало,&lt;br /&gt;</w:t>
        <w:br/>
        <w:t>Скромніш, ніж вдень при людях то&lt;br /&gt;</w:t>
        <w:br/>
        <w:t>бувало.&lt;br /&gt;</w:t>
        <w:br/>
        <w:t>Зрадлива в вас душа, зухвальства менше&lt;br /&gt;</w:t>
        <w:br/>
        <w:t>в ній.&lt;br /&gt;</w:t>
        <w:br/>
        <w:t>Сама радію я, що все вночі узнала,&lt;br /&gt;</w:t>
        <w:br/>
        <w:t>Що свідків тут нема докірливих в очах,&lt;br /&gt;</w:t>
        <w:br/>
        <w:t>Як отоді, коли я непритомна впала,&lt;br /&gt;</w:t>
        <w:br/>
        <w:t>Тут Чацький був...&lt;br /&gt;</w:t>
        <w:br/>
        <w:t>Чацький (кидається поміж них).&lt;br /&gt;</w:t>
        <w:br/>
        <w:t>Він тут, обманницеї&lt;br /&gt;</w:t>
        <w:br/>
        <w:t>Ліза і Софія.&lt;br /&gt;</w:t>
        <w:br/>
        <w:t>Ах! Ах!&lt;br /&gt;</w:t>
        <w:br/>
        <w:t>(Ліза впускає з переляку свічку. Молчалін зникав у себе&lt;br /&gt;</w:t>
        <w:br/>
        <w:t>в кімнаті).&lt;br /&gt;</w:t>
        <w:br/>
        <w:t>ЯВА ТРИНАДЦЯТА&lt;br /&gt;</w:t>
        <w:br/>
        <w:t>Ті ж, крім Молчаліна.&lt;br /&gt;</w:t>
        <w:br/>
        <w:t>Чацький.&lt;br /&gt;</w:t>
        <w:br/>
        <w:t>Так, знепритомніти, тепер воно в порядку,&lt;br /&gt;</w:t>
        <w:br/>
        <w:t>Тепер причина є важлива для того,&lt;br /&gt;</w:t>
        <w:br/>
        <w:t>Ось, врешті, як розв'язано загадку!&lt;br /&gt;</w:t>
        <w:br/>
        <w:t>Ось жертва став я для кого!&lt;br /&gt;</w:t>
        <w:br/>
        <w:t>Не знаю, як знайшов для люті край і міру і&lt;br /&gt;</w:t>
        <w:br/>
        <w:t>І бачив, і не йняв я віри!&lt;br /&gt;</w:t>
        <w:br/>
        <w:t>А любий, для кого і друга юних літ&lt;br /&gt;</w:t>
        <w:br/>
        <w:t>Відкинуто, й жіночий страх і стид,&lt;br /&gt;</w:t>
        <w:br/>
        <w:t>За двері утіка, як боягуз останній.&lt;br /&gt;</w:t>
        <w:br/>
        <w:t>Ах, доля! таємниця в ній!&lt;br /&gt;</w:t>
        <w:br/>
        <w:t>Людей з душею бич і кат лихий!—&lt;br /&gt;</w:t>
        <w:br/>
        <w:t>Лише Молчаліним на світі раювання!&lt;br /&gt;</w:t>
        <w:br/>
        <w:t>Софія (вся в сльозах).&lt;br /&gt;</w:t>
        <w:br/>
        <w:t>О, не кажіть, це винна я в усім,&lt;br /&gt;</w:t>
        <w:br/>
        <w:t>Та хто подумав би, що він такий лукавий !&lt;br /&gt;</w:t>
        <w:br/>
        <w:t>Ліза.&lt;br /&gt;</w:t>
        <w:br/>
        <w:t>Стук І галас І Боже мій, сюди біжить&lt;br /&gt;</w:t>
        <w:br/>
        <w:t>весь дім.&lt;br /&gt;</w:t>
        <w:br/>
        <w:t>Ваш тато, от подякує на славу.&lt;br /&gt;</w:t>
        <w:br/>
        <w:t>ЯВА ЧОТИРНАДЦЯТА&lt;br /&gt;</w:t>
        <w:br/>
        <w:t>Чацький, Софія, Ліза, Фамусов, юрба&lt;br /&gt;</w:t>
        <w:br/>
        <w:t>слуг із свічками.&lt;br /&gt;</w:t>
        <w:br/>
        <w:t>Фамусов.&lt;br /&gt;</w:t>
        <w:br/>
        <w:t>Сюди! за мною! де вони?!&lt;br /&gt;</w:t>
        <w:br/>
        <w:t>Свічок та ліхтарів тягни 1&lt;br /&gt;</w:t>
        <w:br/>
        <w:t>Де ті домовики? Еа! все знайомі лиця!&lt;br /&gt;</w:t>
        <w:br/>
        <w:t>Софія Павлівна це, донечка, дивіться!&lt;br /&gt;</w:t>
        <w:br/>
        <w:t>Безстидниця! де! з ким! Ну, далебі вона,&lt;br /&gt;</w:t>
        <w:br/>
        <w:t>Як мати та, покійниця жона.&lt;br /&gt;</w:t>
        <w:br/>
        <w:t>Бувало я на крок відійду від старої,&lt;br /&gt;</w:t>
        <w:br/>
        <w:t>Уже, диви, знайшла собі героя!&lt;br /&gt;</w:t>
        <w:br/>
        <w:t>Та бійся бога! Як? І чим він підманув?&lt;br /&gt;</w:t>
        <w:br/>
        <w:t>Сама ж його безумним називала!&lt;br /&gt;</w:t>
        <w:br/>
        <w:t>Ні! дурість на мене, пітьма на очі впала,&lt;br /&gt;</w:t>
        <w:br/>
        <w:t>Це змова все, і в змові також був&lt;br /&gt;</w:t>
        <w:br/>
        <w:t>Він сам. і гості всі! О, доленько лихая!..1&lt;br /&gt;</w:t>
        <w:br/>
        <w:t>Ч а ц ь к и й (до Софії).&lt;br /&gt;</w:t>
        <w:br/>
        <w:t>Так вам ще дякувать за наклеп цей я маю?&lt;br /&gt;</w:t>
        <w:br/>
        <w:t>Ф а м у с о в.&lt;br /&gt;</w:t>
        <w:br/>
        <w:t>Гей, не крути, всі витівки дарма,&lt;br /&gt;</w:t>
        <w:br/>
        <w:t>Хоч бийтесь —віри не пойму я.&lt;br /&gt;</w:t>
        <w:br/>
        <w:t>Ти, Філько, дурість ти сама,&lt;br /&gt;</w:t>
        <w:br/>
        <w:t>В швейцари призначив тетерю отакую,&lt;br /&gt;</w:t>
        <w:br/>
        <w:t>Не знає ні про що, все байдуже йому.&lt;br /&gt;</w:t>
        <w:br/>
        <w:t>Де був? куди подівся?&lt;br /&gt;</w:t>
        <w:br/>
        <w:t>Сіней не зачинив чому?&lt;br /&gt;</w:t>
        <w:br/>
        <w:t>І як ти не дочув ? І як не додивився ?&lt;br /&gt;</w:t>
        <w:br/>
        <w:t>В роботу вас, на заслання усіх.&lt;br /&gt;</w:t>
        <w:br/>
        <w:t>Мене продати всяк готовий.&lt;br /&gt;</w:t>
        <w:br/>
        <w:t>(До Лізи).&lt;br /&gt;</w:t>
        <w:br/>
        <w:t>Ти, бистроока, все від пустощів твоїх;&lt;br /&gt;</w:t>
        <w:br/>
        <w:t>Ось він, Кузнецький міст, ті моди та обнови;&lt;br /&gt;</w:t>
        <w:br/>
        <w:t>Коханцям помагать тебе там хто навчив?&lt;br /&gt;</w:t>
        <w:br/>
        <w:t>Стривай, знайду й тобі розправу;&lt;br /&gt;</w:t>
        <w:br/>
        <w:t>Ану, геть на село вгодовувать птахів!&lt;br /&gt;</w:t>
        <w:br/>
        <w:t>З тобою вправлюсь теж я, донечко,&lt;br /&gt;</w:t>
        <w:br/>
        <w:t>їй-право;&lt;br /&gt;</w:t>
        <w:br/>
        <w:t>Ще зо два дні тут будеш ти сидіть,&lt;br /&gt;</w:t>
        <w:br/>
        <w:t>А там не буть в Москві, поміж людей не жить.&lt;br /&gt;</w:t>
        <w:br/>
        <w:t>Геть далі від такеньких хватів —&lt;br /&gt;</w:t>
        <w:br/>
        <w:t>В село, до тітки, в глуш, в Саратов і&lt;br /&gt;</w:t>
        <w:br/>
        <w:t>Там будеш вік свій вікувать,&lt;br /&gt;</w:t>
        <w:br/>
        <w:t>За п'яльцями стирчать та житія читать.&lt;br /&gt;</w:t>
        <w:br/>
        <w:t>А з вами я умовлюсь, пане,&lt;br /&gt;</w:t>
        <w:br/>
        <w:t>Щоб шлях на цілий вік туди вам був&lt;br /&gt;</w:t>
        <w:br/>
        <w:t>незнаний;&lt;br /&gt;</w:t>
        <w:br/>
        <w:t>І доля буде вам така тепер, ачей,&lt;br /&gt;</w:t>
        <w:br/>
        <w:t>Що скрізь покажуть вам дорогу до дверей:&lt;br /&gt;</w:t>
        <w:br/>
        <w:t>Вже я поклопочусь, в усі ударю дзвони,&lt;br /&gt;</w:t>
        <w:br/>
        <w:t>Я з клопотом оцим все місто оббіжу,&lt;br /&gt;</w:t>
        <w:br/>
        <w:t>Щоб знали всі, оголошу;&lt;br /&gt;</w:t>
        <w:br/>
        <w:t>Подам в сенат, до міністерств, до трону.&lt;br /&gt;</w:t>
        <w:br/>
        <w:t>Чацький (після деякої мовчанки).&lt;br /&gt;</w:t>
        <w:br/>
        <w:t>Не стямлюсь... в розум не прийду,&lt;br /&gt;</w:t>
        <w:br/>
        <w:t>І слухаю, не розумію.&lt;br /&gt;</w:t>
        <w:br/>
        <w:t>Пояснень начебто усе від когось жду...&lt;br /&gt;</w:t>
        <w:br/>
        <w:t>Думки у розладі... стовпію і німію...&lt;br /&gt;</w:t>
        <w:br/>
        <w:t>(Із запалом).&lt;br /&gt;</w:t>
        <w:br/>
        <w:t>Сліпець! від кого це я вдячності хотів!&lt;br /&gt;</w:t>
        <w:br/>
        <w:t>Спішив !.. летів! дрижав І от щастя, думав,&lt;br /&gt;</w:t>
        <w:br/>
        <w:t>близько.&lt;br /&gt;</w:t>
        <w:br/>
        <w:t>Кому я так вклонявсь, і так схилявся низько,&lt;br /&gt;</w:t>
        <w:br/>
        <w:t>І сипав стільки ніжних слів!&lt;br /&gt;</w:t>
        <w:br/>
        <w:t>А ви! о, боже мій 1 Кого ж ви покохали,&lt;br /&gt;</w:t>
        <w:br/>
        <w:t>Хто став, подумати, обранцем ваших мрій !&lt;br /&gt;</w:t>
        <w:br/>
        <w:t>Ви вабили спокусою надій.&lt;br /&gt;</w:t>
        <w:br/>
        <w:t>А краще просто б ви сказали,&lt;br /&gt;</w:t>
        <w:br/>
        <w:t>Що обернули ви минуле все на сміх!?&lt;br /&gt;</w:t>
        <w:br/>
        <w:t>Що пам'ять вам набридла навіть&lt;br /&gt;</w:t>
        <w:br/>
        <w:t>Тих серця поривів і почуттів, яких&lt;br /&gt;</w:t>
        <w:br/>
        <w:t>Ні далечінь мене не мала сил позбавить,&lt;br /&gt;</w:t>
        <w:br/>
        <w:t>Ані розваги ті, ні зміна місць весь час.&lt;br /&gt;</w:t>
        <w:br/>
        <w:t>Я марив ними, жив, і дихав тільки ними!&lt;br /&gt;</w:t>
        <w:br/>
        <w:t>Чом не сказали ви, що мій приїзд до вас,&lt;br /&gt;</w:t>
        <w:br/>
        <w:t>Мій вигляд і слова огидні, навіть ім'я? —&lt;br /&gt;</w:t>
        <w:br/>
        <w:t>Зв'язки із вами всі я розірвав би сам&lt;br /&gt;</w:t>
        <w:br/>
        <w:t>І перше, ніж піти від вас в розлуку,&lt;br /&gt;</w:t>
        <w:br/>
        <w:t>Собі не завдавав би муки,&lt;br /&gt;</w:t>
        <w:br/>
        <w:t>Розгадуючи, хто зробився любим вам...&lt;br /&gt;</w:t>
        <w:br/>
        <w:t>(Глузливо).&lt;br /&gt;</w:t>
        <w:br/>
        <w:t>Ви помиріться з ним, причин на те багато.&lt;br /&gt;</w:t>
        <w:br/>
        <w:t>Себе крушити, й для чого!&lt;br /&gt;</w:t>
        <w:br/>
        <w:t>Подумайте, завжди ви можете його&lt;br /&gt;</w:t>
        <w:br/>
        <w:t>Як ляльку сповивать, за ділом посилати,&lt;br /&gt;</w:t>
        <w:br/>
        <w:t>Муж-козачок, слуга із жінчиних пажів,&lt;br /&gt;</w:t>
        <w:br/>
        <w:t>Високий ідеал московських всіх мужів.—&lt;br /&gt;</w:t>
        <w:br/>
        <w:t>Та годі!., гордий я з цього розриву з вами.&lt;br /&gt;</w:t>
        <w:br/>
        <w:t>Ви ж, батечку, що так замріялись в чинах:&lt;br /&gt;</w:t>
        <w:br/>
        <w:t>В незнанні й далі спіть облудливими снами,&lt;br /&gt;</w:t>
        <w:br/>
        <w:t>Я свататись до вас не маю і в думках.&lt;br /&gt;</w:t>
        <w:br/>
        <w:t>Знайдеться інший, без догани,&lt;br /&gt;</w:t>
        <w:br/>
        <w:t>Низький підлиза і ділок,&lt;br /&gt;</w:t>
        <w:br/>
        <w:t>Якому тесть — в усім зразок,&lt;br /&gt;</w:t>
        <w:br/>
        <w:t>Одна обом ціна і шана!&lt;br /&gt;</w:t>
        <w:br/>
        <w:t>Так! став тверезий я ізнов.&lt;br /&gt;</w:t>
        <w:br/>
        <w:t>За вітром рій надій, і впав з очей покров..&lt;br /&gt;</w:t>
        <w:br/>
        <w:t>Тепер була б якась відрада&lt;br /&gt;</w:t>
        <w:br/>
        <w:t>На доньку з батьком, на того&lt;br /&gt;</w:t>
        <w:br/>
        <w:t>Коханця, що дурніш його&lt;br /&gt;</w:t>
        <w:br/>
        <w:t>Нема, й на світ весь вилить жовч, досаду!&lt;br /&gt;</w:t>
        <w:br/>
        <w:t>Де опинився я! Серед яких людців!&lt;br /&gt;</w:t>
        <w:br/>
        <w:t>Усі женуть! кленуть! юрба лихих катів,&lt;br /&gt;</w:t>
        <w:br/>
        <w:t>В коханні зрадників, у лютості невтомних,&lt;br /&gt;</w:t>
        <w:br/>
        <w:t>Отих базікал безсоромних,&lt;br /&gt;</w:t>
        <w:br/>
        <w:t>Розумних недотеп, лукавих простаків,&lt;br /&gt;</w:t>
        <w:br/>
        <w:t>Старух зловісних, стариків,&lt;br /&gt;</w:t>
        <w:br/>
        <w:t>Що порохнявіють над власною брехнею,&lt;br /&gt;</w:t>
        <w:br/>
        <w:t>Здурів я, кажете ви зграєю всією,—&lt;br /&gt;</w:t>
        <w:br/>
        <w:t>О, справді, чудо буде з тим,&lt;br /&gt;</w:t>
        <w:br/>
        <w:t>Хто з вами день пробуть зуміє,&lt;br /&gt;</w:t>
        <w:br/>
        <w:t>Повітрям дихавши одним,&lt;br /&gt;</w:t>
        <w:br/>
        <w:t>І розум в кому заціліє,&lt;br /&gt;</w:t>
        <w:br/>
        <w:t>Геть із Москви! Сюди я більше ні на крок!&lt;br /&gt;</w:t>
        <w:br/>
        <w:t>Біжу, не озирнусь, піду шукати, де то&lt;br /&gt;</w:t>
        <w:br/>
        <w:t>Є в світі почуттям зневаженим куток!&lt;br /&gt;</w:t>
        <w:br/>
        <w:t>Карету дай, карету!&lt;br /&gt;</w:t>
        <w:br/>
        <w:t>(Виїздить).&lt;br /&gt;</w:t>
        <w:br/>
        <w:t>ЯВА П'ЯТНАДЦЯТА&lt;br /&gt;</w:t>
        <w:br/>
        <w:t>Ті ж, крім Чацького,&lt;br /&gt;</w:t>
        <w:br/>
        <w:t>Фамусов.&lt;br /&gt;</w:t>
        <w:br/>
        <w:t>Ну, що? Не бачиш ти, що з глузду&lt;br /&gt;</w:t>
        <w:br/>
        <w:t>з'їхав він?&lt;br /&gt;</w:t>
        <w:br/>
        <w:t>Сам був з тобою.&lt;br /&gt;</w:t>
        <w:br/>
        <w:t>Безумний! що наплів! і скільки кинув кпин і&lt;br /&gt;</w:t>
        <w:br/>
        <w:t>Підлизайтесть! і на Москву з грозою!&lt;br /&gt;</w:t>
        <w:br/>
        <w:t>На той світ ти вже заженеш менеї&lt;br /&gt;</w:t>
        <w:br/>
        <w:t>Ох, доленька до мене надто гнівна!&lt;br /&gt;</w:t>
        <w:br/>
        <w:t>Ах! боже мій І Що ж говорить почне&lt;br /&gt;</w:t>
        <w:br/>
        <w:t>Княгиня Мар'я Олексівна!&lt;br /&gt;</w:t>
        <w:br/>
        <w:t>Кінець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Лихо з розуму (Горе з розуму)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