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Легенда</w:t>
      </w:r>
    </w:p>
    <w:p>
      <w:r>
        <w:br/>
        <w:t xml:space="preserve"> Дівчину вродливу юнак покохав:&lt;br /&gt;</w:t>
        <w:br/>
        <w:t>Дорожче від неї у світі не мав.&lt;br /&gt;</w:t>
        <w:br/>
        <w:t>І клявся, божився, що любить її&lt;br /&gt;</w:t>
        <w:br/>
        <w:t>Над сонце, над місяць, над зорі ясні.</w:t>
      </w:r>
    </w:p>
    <w:p>
      <w:r>
        <w:br/>
        <w:t>"Тебе я кохаю. За тебе умру…&lt;br /&gt;</w:t>
        <w:br/>
        <w:t>Віддам за кохання і неньку стару!"&lt;br /&gt;</w:t>
        <w:br/>
        <w:t>Та мила його не боялась гріха:&lt;br /&gt;</w:t>
        <w:br/>
        <w:t>Була, як гадюка, зрадлива, лиха.</w:t>
      </w:r>
    </w:p>
    <w:p>
      <w:r>
        <w:br/>
        <w:t>Всміхнулась лукаво і каже йому:&lt;br /&gt;</w:t>
        <w:br/>
        <w:t>"Не вірю, козаче, коханню твому".&lt;br /&gt;</w:t>
        <w:br/>
        <w:t>"Як справді кохаєш, як вірний єси,&lt;br /&gt;</w:t>
        <w:br/>
        <w:t>Мені серце неньки живе принеси".</w:t>
      </w:r>
    </w:p>
    <w:p>
      <w:r>
        <w:br/>
        <w:t>Юнак мов стерявся: не їв і не спав,&lt;br /&gt;</w:t>
        <w:br/>
        <w:t>Три дні і три ночі він десь пропадав.&lt;br /&gt;</w:t>
        <w:br/>
        <w:t>І стався опівночі лютий злочин:&lt;br /&gt;</w:t>
        <w:br/>
        <w:t>Мов кат, витяв серце у матері син…</w:t>
      </w:r>
    </w:p>
    <w:p>
      <w:r>
        <w:br/>
        <w:t>І знову до милої, з серцем в руках,&lt;br /&gt;</w:t>
        <w:br/>
        <w:t>Побіг, і саженний гонив його жах.&lt;br /&gt;</w:t>
        <w:br/>
        <w:t>Ось-ось добігає, не чуючи ніг…&lt;br /&gt;</w:t>
        <w:br/>
        <w:t>Та раптом спіткнувся і впав на поріг.</w:t>
      </w:r>
    </w:p>
    <w:p>
      <w:r>
        <w:br/>
        <w:t>І серденько неньчине кров’ю стекло,&lt;br /&gt;</w:t>
        <w:br/>
        <w:t>І ніжно від жалю воно прорекло…&lt;br /&gt;</w:t>
        <w:br/>
        <w:t>Востаннє озвалось до сина в ту мить:&lt;br /&gt;</w:t>
        <w:br/>
        <w:t>"Мій любий, ти впав… чи тебе не болить?"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