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Латка</w:t>
      </w:r>
    </w:p>
    <w:p>
      <w:r>
        <w:br/>
        <w:t xml:space="preserve"> &lt;p&gt;У Бориска були чудові штани: зелені, правильніше сказати, захисного кольору. Борисок їх дуже любив і завжди хвалився:</w:t>
      </w:r>
    </w:p>
    <w:p>
      <w:r>
        <w:br/>
        <w:t>— Дивіться, хлопці, які в мене штани. Солдатські!</w:t>
      </w:r>
    </w:p>
    <w:p>
      <w:r>
        <w:br/>
        <w:t>Усі хлопці, звичайно, заздрили. Ні в кого більше таких зелених штанів не було.</w:t>
      </w:r>
    </w:p>
    <w:p>
      <w:r>
        <w:br/>
        <w:t>Одного разу Борисок поліз через паркан, зачепився за цвях і порвав ці чудові штани. З досади він мало не заплакав, пішов мерщій додому і попросив маму зашити.</w:t>
      </w:r>
    </w:p>
    <w:p>
      <w:r>
        <w:br/>
        <w:t>Мама розгнівалась:</w:t>
      </w:r>
    </w:p>
    <w:p>
      <w:r>
        <w:br/>
        <w:t>— Ти по парканах лазитимеш, штани рватимеш, а я зашивати повинна?</w:t>
      </w:r>
    </w:p>
    <w:p>
      <w:r>
        <w:br/>
        <w:t>— Я більше не буду! Заший, мамо!</w:t>
      </w:r>
    </w:p>
    <w:p>
      <w:r>
        <w:br/>
        <w:t>— Сам заший.</w:t>
      </w:r>
    </w:p>
    <w:p>
      <w:r>
        <w:br/>
        <w:t>— Та я ж не вмію!</w:t>
      </w:r>
    </w:p>
    <w:p>
      <w:r>
        <w:br/>
        <w:t>— Зумів порвати, зумій і зашити.</w:t>
      </w:r>
    </w:p>
    <w:p>
      <w:r>
        <w:br/>
        <w:t>— Ну, я так ходитиму, — пробурмотів Борисок і пішов на подвір'я.</w:t>
      </w:r>
    </w:p>
    <w:p>
      <w:r>
        <w:br/>
        <w:t>Хлопці побачили, що в нього на штанях дірка, і почали сміятися.</w:t>
      </w:r>
    </w:p>
    <w:p>
      <w:r>
        <w:br/>
        <w:t>— Який же ти солдат, — кажуть, — якщо в тебе штани драні.</w:t>
      </w:r>
    </w:p>
    <w:p>
      <w:r>
        <w:br/>
        <w:t>А Борисок виправдовується:</w:t>
      </w:r>
    </w:p>
    <w:p>
      <w:r>
        <w:br/>
        <w:t>— Я просив маму зашити, а вона не хоче.</w:t>
      </w:r>
    </w:p>
    <w:p>
      <w:r>
        <w:br/>
        <w:t>— Хіба солдатам мами штани зашивають? — кажуть хлопці. — Солдат сам повинен уміти все робити: і латку прилатати, і ґудзика пришити.</w:t>
      </w:r>
    </w:p>
    <w:p>
      <w:r>
        <w:br/>
        <w:t>Борискові стало соромно.</w:t>
      </w:r>
    </w:p>
    <w:p>
      <w:r>
        <w:br/>
        <w:t>Пішов він додому, попросив у мами голку, нитку і клаптик зеленої матерії. Із матерії він вирізав латку завбільшки з огірок і заходився пришивати її до штанів.</w:t>
      </w:r>
    </w:p>
    <w:p>
      <w:r>
        <w:br/>
        <w:t>Справа це була нелегка. До того ж Борисок дуже поспішав і колов собі голкою пальці.</w:t>
      </w:r>
    </w:p>
    <w:p>
      <w:r>
        <w:br/>
        <w:t>— Чого ти колешся? Ах ти ж, капосна! — казав Борисок голці і старався вхопити її за самісінький кінчик так, щоб не вколотися.</w:t>
      </w:r>
    </w:p>
    <w:p>
      <w:r>
        <w:br/>
        <w:t>Нарешті латку було пришито. Вона стирчала на штанях, мов сушений гриб, а матерія навколо зморщилась так, що одна холоша навіть стала коротшою.</w:t>
      </w:r>
    </w:p>
    <w:p>
      <w:r>
        <w:br/>
        <w:t>— Ну, куди ж це годиться? — буркотів Борисок, розглядаючи штани. — Ще гірше, ніж було! Доведеться все спочатку переробляти.</w:t>
      </w:r>
    </w:p>
    <w:p>
      <w:r>
        <w:br/>
        <w:t>Він узяв ножика й відпоров латку. Потім розправив її, приклав знову до штанів, гарненько обвів навколо латки чорнильним олівцем і став пришивати її знову. Тепер він шив не поспішаючи, акуратно і весь час пильнував, щоб латка не вилізла за лінію.</w:t>
      </w:r>
    </w:p>
    <w:p>
      <w:r>
        <w:br/>
        <w:t>Він довго вовтузився, сопів і кректав, зате, коли все зробив, на латку було любо глянути. Вона була пришита рівно, гладенько і так міцно, що не відірвати й зубами.</w:t>
      </w:r>
    </w:p>
    <w:p>
      <w:r>
        <w:br/>
        <w:t>Нарешті Борисок надів штани і вийшов на подвір'я. Хлопці обступили його.</w:t>
      </w:r>
    </w:p>
    <w:p>
      <w:r>
        <w:br/>
        <w:t>— От молодець! — казали вони. — А латку, дивіться, олівцем обведено. Відразу видно, що сам пришивав.</w:t>
      </w:r>
    </w:p>
    <w:p>
      <w:r>
        <w:br/>
        <w:t>А Борисок вертівся на всі боки, щоб усім було видно, і казав:</w:t>
      </w:r>
    </w:p>
    <w:p>
      <w:r>
        <w:br/>
        <w:t>— Ех, коли б мені ще ґудзики навчитись пришивати, та, шкода, жоден не відірвався! Ну нічого. Колись одірветься — обов'язково сам пришию.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Латка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