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Ластівки</w:t>
      </w:r>
    </w:p>
    <w:p>
      <w:r>
        <w:br/>
        <w:t xml:space="preserve"> Ластівки на телеграфнім дроті...&lt;br /&gt;</w:t>
        <w:br/>
        <w:t>Чи не твій прообраз, майбуття:&lt;br /&gt;</w:t>
        <w:br/>
        <w:t>Ясністю окрилене життя&lt;br /&gt;</w:t>
        <w:br/>
        <w:t>З генієм людським в одному льоті!</w:t>
      </w:r>
    </w:p>
    <w:p>
      <w:r>
        <w:br/>
        <w:t>Димарі, що їх рожевий дим —&lt;br /&gt;</w:t>
        <w:br/>
        <w:t>З хмарами в братерському єднанні,&lt;br /&gt;</w:t>
        <w:br/>
        <w:t>І лани, й гаї благоуханні&lt;br /&gt;</w:t>
        <w:br/>
        <w:t>В електричнім колі світлянім.</w:t>
      </w:r>
    </w:p>
    <w:p>
      <w:r>
        <w:br/>
        <w:t>Послухняні велетні машини,&lt;br /&gt;</w:t>
        <w:br/>
        <w:t>Як слони, покірні малюкам,&lt;br /&gt;</w:t>
        <w:br/>
        <w:t>І струнка струна радіограм,&lt;br /&gt;</w:t>
        <w:br/>
        <w:t>Що з пташками у повітрі плине.</w:t>
      </w:r>
    </w:p>
    <w:p>
      <w:r>
        <w:br/>
        <w:t>Перемігши звіра й звірину,&lt;br /&gt;</w:t>
        <w:br/>
        <w:t>У прозорих цвітучи будовах,&lt;br /&gt;</w:t>
        <w:br/>
        <w:t>На землі нових Асканій-Нових&lt;br /&gt;</w:t>
        <w:br/>
        <w:t>Тирсу ми розсіємо шумну.</w:t>
      </w:r>
    </w:p>
    <w:p>
      <w:r>
        <w:br/>
        <w:t>Мускулів буяння безутомне&lt;br /&gt;</w:t>
        <w:br/>
        <w:t>Праці й свята межі перетне,&lt;br /&gt;</w:t>
        <w:br/>
        <w:t>І для тебе, племено земне,&lt;br /&gt;</w:t>
        <w:br/>
        <w:t>І зірки палатимуть, і домни,</w:t>
      </w:r>
    </w:p>
    <w:p>
      <w:r>
        <w:br/>
        <w:t>Розіллються ріками скрипки,&lt;br /&gt;</w:t>
        <w:br/>
        <w:t>Килимом простеляться метали...—&lt;br /&gt;</w:t>
        <w:br/>
        <w:t>Так мені й синкові щебетали&lt;br /&gt;</w:t>
        <w:br/>
        <w:t>На тугому дроті ластівки.</w:t>
      </w:r>
    </w:p>
    <w:p>
      <w:r>
        <w:br/>
        <w:t>26 серпня 1932 р., Остер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Ластівки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