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Квіти</w:t>
      </w:r>
    </w:p>
    <w:p>
      <w:r>
        <w:br/>
        <w:t xml:space="preserve"> &lt;p&gt;Був собі хлопчик, що мешкав у гарнім домі, котрий стояв посеред широких полів та сіножатей. Як прийшла весна й земля вкрилася чудовим килимком з квітів, тоді було так гарно, особливо в саду Йосипових родичів. Та він нарікав на цю красу, глумився з квітів. Він любив лиш пожиточні речі, а квіти зовсім не цінував.</w:t>
      </w:r>
    </w:p>
    <w:p>
      <w:r>
        <w:br/>
        <w:t>"Кому ці квіти потрібні?" — говорив не раз, брав паличку і, махаючи нею, збивав голівки квітам.</w:t>
      </w:r>
    </w:p>
    <w:p>
      <w:r>
        <w:br/>
        <w:t>"Нащо вони цвітуть, коли з них нема нікому пожитку", — відповідав, бувало, коли хто його запитував і не давав збивати голівки квітам.</w:t>
      </w:r>
    </w:p>
    <w:p>
      <w:r>
        <w:br/>
        <w:t>Набігавшись, Йосип брав собі книжку, сідав під рожевий корч і читав, що йому аж піт котився з чола; він хотів стати дуже розумним.</w:t>
      </w:r>
    </w:p>
    <w:p>
      <w:r>
        <w:br/>
        <w:t>Сидячи раз під корчем, він так зачитався, що не бачив, як минув полудень. Йосип не зважив на те, що сонячні промені падали на землю все гарячіші, а через те дужче розносився запах сіна в повітрі. Повітря тремтіло від страшної спеки, вітерець не повівав, жоден птах не співав. Якось дивно було кругом.</w:t>
      </w:r>
    </w:p>
    <w:p>
      <w:r>
        <w:br/>
        <w:t>— Ага,— відізвався нараз тоненький голосочок,— осьде він, той дурний хлопчище, що завдає нам так багато жалю. Дивись, королево, він сидить он там!..</w:t>
      </w:r>
    </w:p>
    <w:p>
      <w:r>
        <w:br/>
        <w:t>Йосип підвів зморену голову і в ту ж хвилю сторопів від подиву. З луки, що стояла в повнім розквіті, летіли, йшли, їхали на блискучих сонячних променях незчисленні маленькі постаті, супроводжувані роями мух, мотилів, хрущів, мурашок. Наблизившись до Йосипа, оточили його з усіх боків.</w:t>
      </w:r>
    </w:p>
    <w:p>
      <w:r>
        <w:br/>
        <w:t>В середині побачив він повіз, котрий тягли зелені хрущі і сині метелики. В повозі гордо сиділа королева квітів. Її убрання складалося з листочків рож, на голові блищала корона з капель роси, в руці мала пуп'янок рожі, це був її скіпетр.</w:t>
      </w:r>
    </w:p>
    <w:p>
      <w:r>
        <w:br/>
        <w:t>Покірно оточили повіз ті маленькі постаті, і аж тепер побачив Йосип, що це були квіти з чудовими голівками. З-під синього віночка дивилася невинно незабудка; коло неї в червонім плащі красувався мак; здійнявши гордо голову, дивилася лелія, за неї ховалась скромна фіалка; злостиво обернулася зелена кропива; а пахуча бузина зиркала своїми ясними очима. Королева злізла з повоза і йшла просто до Йосипа.</w:t>
      </w:r>
    </w:p>
    <w:p>
      <w:r>
        <w:br/>
        <w:t>— То ти той хлопець, що не любить квітів? — запитала.</w:t>
      </w:r>
    </w:p>
    <w:p>
      <w:r>
        <w:br/>
        <w:t>Всі квіти засміялись погордливо.</w:t>
      </w:r>
    </w:p>
    <w:p>
      <w:r>
        <w:br/>
        <w:t>— Дурний хлопчище,— сказали.</w:t>
      </w:r>
    </w:p>
    <w:p>
      <w:r>
        <w:br/>
        <w:t>— О ні,— розлютився Йосип,— я не дурний, я вчився багато більше, як ви всі разом.</w:t>
      </w:r>
    </w:p>
    <w:p>
      <w:r>
        <w:br/>
        <w:t>— Дурний хлопчище,— повторили знов квіти, а королева взяла найбільшу каплю роси з своєї корони і поклала йому на очі</w:t>
      </w:r>
    </w:p>
    <w:p>
      <w:r>
        <w:br/>
        <w:t>— Дивись туди! — сказала, ніби наказуючи.</w:t>
      </w:r>
    </w:p>
    <w:p>
      <w:r>
        <w:br/>
        <w:t>Він послухав її, і — о диво! Лука зникла, і він побачив бідні вузьку кімнату; в ній стояла бліда худенька дитина коло вікна дивилася з радістю на маленьку квітку, що зацвіла в вазоні.</w:t>
      </w:r>
    </w:p>
    <w:p>
      <w:r>
        <w:br/>
        <w:t>— Видите, матусю, тепер нарешті прийде весна і до мене! сказала і поцілувала блідими вустами маленьку квітку.</w:t>
      </w:r>
    </w:p>
    <w:p>
      <w:r>
        <w:br/>
        <w:t>Королева покрутила каплею, образ зник, мов у мороці, а другий вступив на його місце: в білій сукні стояла молода посеред гостей; вона усміхалася до всіх, але її очі зверталися до міртової китиці, котру тримала в руках.</w:t>
      </w:r>
    </w:p>
    <w:p>
      <w:r>
        <w:br/>
        <w:t>— Ми мусимо бути при тім,— говорили мірти.</w:t>
      </w:r>
    </w:p>
    <w:p>
      <w:r>
        <w:br/>
        <w:t>З очей молодої полились сльози і впали на китицю.</w:t>
      </w:r>
    </w:p>
    <w:p>
      <w:r>
        <w:br/>
        <w:t>— Сльози радості,— загомоніли квіти,— належать завше нам.</w:t>
      </w:r>
    </w:p>
    <w:p>
      <w:r>
        <w:br/>
        <w:t>І знов інший образ. В кухні аптеки лежали цілі в'язки засушених квітів, а аптекар вибирав поодинокі з них і кидав у великий котел.</w:t>
      </w:r>
    </w:p>
    <w:p>
      <w:r>
        <w:br/>
        <w:t>— Бачиш,— сказала королева,— сік з квітів і зілля є дуже поживний, він гоїть рани, бореться з людськими хворобами і стає через те добродієм людей; чи ти знав це?</w:t>
      </w:r>
    </w:p>
    <w:p>
      <w:r>
        <w:br/>
        <w:t>— Ні,— відповів Йосип...</w:t>
      </w:r>
    </w:p>
    <w:p>
      <w:r>
        <w:br/>
        <w:t>— Чекай,— сказала королева,— ще один образ, останній.— І вона покрутила каплею.</w:t>
      </w:r>
    </w:p>
    <w:p>
      <w:r>
        <w:br/>
        <w:t>Йосип побачив ліс, вкритий снігом.</w:t>
      </w:r>
    </w:p>
    <w:p>
      <w:r>
        <w:br/>
        <w:t>З широкого галуззя дерев звисав іній і блищав тисячами фарб проти ясного сонця. Потім почувся десь далеко ніби ніжний, тоненький дзвоник, а сніг почав танути. З-під нього появилися маленькі голівки синіх і білих дзвоників, що наповняли повітря своїм солодким запахом. Довкола стало так гарно, так мило! Трава почала зеленіти, дерева почали розпускатися.</w:t>
      </w:r>
    </w:p>
    <w:p>
      <w:r>
        <w:br/>
        <w:t>— Бачиш, для чого ми тут, на землі, живемо,— говорили квіти тоненькими голосочками.— Ми допомагаємо людям в радості і смутку, ми робимо їх життя гарним та милим; ми стаємо їм корисними, де лиш можемо; ми приносимо їм привіт з весною; ми видзвонюємо весело, як приходить весна; ми веселі діти літа, а восени, як вже все зів'яне, тоді показується ще де-не-де одне з нас, щоби розвеселити сумного чоловіка, подати йому надію на красну квітучу весну. Чи ти бачиш тепер, для чого ми потрібні, чи розумієш, що, ненавидячи нас, був дурненьким?</w:t>
      </w:r>
    </w:p>
    <w:p>
      <w:r>
        <w:br/>
        <w:t>З цими словами зняла королева каплю з його очей, і він пробудився. Сонце пекло ще однаково, квіти стояли на луці не рухаючись.</w:t>
      </w:r>
    </w:p>
    <w:p>
      <w:r>
        <w:br/>
        <w:t>Йосип взяв свою книжку і пішов додому, але відтепер вже ніколи не нищив квітів, не відбивав їм голівки, бо знав, що вони ростуть людям на користь.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Квіти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