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Кролик</w:t>
      </w:r>
    </w:p>
    <w:p>
      <w:r>
        <w:br/>
        <w:t xml:space="preserve"> &lt;p&gt;Були кролі у Копитка — та загули. Напав мокрець — і пропали. Саменький кролик пережив зиму, сновигав по клітці, наче підранок, залишений перелітним птаством, виснув на сітці, барабанив об дощате дно, ніби скликав на якусь нараду і сердився, що ніхто не йде.</w:t>
      </w:r>
    </w:p>
    <w:p>
      <w:r>
        <w:br/>
        <w:t>Копиток бігцем побіг би, руки-ноги відмовили — веретеном покотився б, але на жодні наради його вже не кликали, бо пенсіонер. Спершу навідувався новий бригадир, що заступив Семенове місце, припрошував до січкарні або на сівалку — зерно засипати. Копиток хапався за поперек, показував рецепти, виписані дружині його, Софії (сам він, дякувати долі, до лікарів не ходив, бо жив усе життя правильно, ні в що дурне не вдавався). Бригадир співчутливо кролицю свою принесу, хай погуляє". Тільки ж Софія затялася: "Та щоб мій кролик покривав кролицю тої шльондри, тої підстелюхи, тої трав'янки?! Не буде такого, поки я жива!.." Класовою ненавистю ненавидить Нельку-Циганку, ох, оці жінки, ніби чогось не поділили. А що було ділити, Семен, якби й хотів стрибнути у гречку, нічого такого не міг собі дозволити, бо бригадирствував...</w:t>
      </w:r>
    </w:p>
    <w:p>
      <w:r>
        <w:br/>
        <w:t>Весна довго марудила то приморозками, то холодними дощами. Нарешті потепліло — хоч штани знімай і ходи голяка, як дачник. Земля пахла, трава пахла, вода у рівчаку пахла — наче лоскотом лоскотало, аж сміялося безпричинно. Софія по хліб у район зібралася, на автобус поспішала. Синенький плащ була одягла, черевички модельні (усе, невістками дароване, у місті вийшло з моди, а для села й стара мода згодиться), біля дзеркала крутнулася, як сімнадцятка, а потім усе те зняла, у свою потерту шелестючку і гумові боти вбралася й мовчки потеліпала з хати. Воно й правда, треба носити, поки носиться.</w:t>
      </w:r>
    </w:p>
    <w:p>
      <w:r>
        <w:br/>
        <w:t>— Пивка там купи! — гукнув услід і підхихикнув — він що, він ще козак. — Розговіємося увечері...</w:t>
      </w:r>
    </w:p>
    <w:p>
      <w:r>
        <w:br/>
        <w:t>Учора в лавку пиво привезли, то він теж пішов. Але там мужиків уже — як затичок від пляшок. Раніше бувало, поки на довжності состояв, через голови Копиток моргне до продавця — уже й пиво несуть. А тепер біля самого прилавка стояв і правим оком моргав, і лівим, ще й підкахикував, продавцю ж наче засліпило. Пивце тим часом розхапали — Семен тільки облизнувся.</w:t>
      </w:r>
    </w:p>
    <w:p>
      <w:r>
        <w:br/>
        <w:t>Земля після дощів парувала, дихалося хмільно, мов над балією з бражкою. Софія перейшла місток, прочелепала, не озираючись, через усю вуличку і вже від асфальтової стрічки оглянулася, ніби щось забула вдома. Але якраз підкотив автобус і ковтнув її.</w:t>
      </w:r>
    </w:p>
    <w:p>
      <w:r>
        <w:br/>
        <w:t>— Ну, тепер свобода! — реготнув Семен, завзято тручи долоні, мовби надіявся добути з них вогню.</w:t>
      </w:r>
    </w:p>
    <w:p>
      <w:r>
        <w:br/>
        <w:t>Без Софії кам'яниця видавалася пусткою. Копиток кашлянув біля мисника — відлунило біля телевізора. Вийшов у двір, закурив, спершись на тинок. Людей не видно, наче вимерло село: хто в полі, хто на базарі. Тільки Нелька по той бік рівчака ходила по грядці з сапою в руці, мабуть, квасолю садила. Коли нагиналася, щоб кинути квасолину, край спідниці повз угору, відкриваючи сліпучо-білі литки, і сонячні зайчики від них стрибали по шибках Семенової хати, а може, то ввижалося, було пороблено Копитку, бо Нелька-Циганка і наворожить, і приворожить.</w:t>
      </w:r>
    </w:p>
    <w:p>
      <w:r>
        <w:br/>
        <w:t>Парувалися ластівки в небі, над городом, трава, любисток і півонія росли, як на дріжджах. "Ходи, ходи, ходи!" — кликав, аж задихався, соловейко солов'їху. Шпаки на груші гомоніли про щось сороміцьке, бо раптом умовкали, зиркали вниз, на Копитка, і хихотіли дрібно, ніби і їх весна лоскотала. Ставало парко, аж млосно. Семен зняв куфайку, повісив на одвірок. Зайчики од Нельчиних литок блискали тепер йому в очі, наче фари зустрічної машини, і Семен нічого, окрім тих зайчиків, не бачив. "Уже ж не молода, чортова Циганка, а блискає, — затягся димом і сплюнув спересердя. — Не молода й худюща, наче драбина, а як получка в колгоспі — парубків повен двір, як собак біля різниці. Вип'ють — і біжать до Нельки. Магнітом їх до неї тягне, чи що..."</w:t>
      </w:r>
    </w:p>
    <w:p>
      <w:r>
        <w:br/>
        <w:t>Скільки Нелька в селі (а вона з переселенців), стільки Копиток і воював з нею. Кричав у бригаді, навіть по столу стукав: "Погаси, Нелько, свій червоний ліхтар, бо постановимо й виселимо к чортовій матері!" Дарма що сусідка, за стільки літ і межі не переступив, навіть на роботу кликав з вулиці, щоб ніхто нічого не подумав. Якось, отакої ж весни, ніс воду від криниці, а та бісова Циганка через тин (груди — як подушки на штахетинах): "Що ж це ви, Семене Миколайовичу, ніколи до мене й не зайдете?" Він відра поставив на дорогу, розігнувся: "Кажуть, Нелько, поріг у тебе високий, з порожніми руками не переступиш, а мої сини — в столиці, життя там дороге, культурне, помагать треба, кожна копійка на учоті". Підкусив ніби. А їй хоч би що, засміялася: "Невже б я з дорогого бригадира та грошики брала? Для вас, Семене Миколайовичу, безплатно..." Він одірвав очі від подушок на тину, вхопив відра і побіг підтюпцем, — щоб не чути безсоромного Нельчиного сміху...</w:t>
      </w:r>
    </w:p>
    <w:p>
      <w:r>
        <w:br/>
        <w:t>Тепер йому свобода по всіх параграфах, тепер — що душа забажає. Не треба думати, що народ скаже і як угорі відлупиться. Домашня ревізія, звісно, не дрімає, але коли ще та Софія з району повернеться. Ноги мліли й підгиналися в колінах, але вперто несли Семена до рівчака.</w:t>
      </w:r>
    </w:p>
    <w:p>
      <w:r>
        <w:br/>
        <w:t>Закурив знову, для солідності, хоч тютюн здався прісним, як трава, зиркнув по сусідських городах і засолодив молодим, півнячим тенорком:</w:t>
      </w:r>
    </w:p>
    <w:p>
      <w:r>
        <w:br/>
        <w:t>— Квасольку садиш, Нелько?</w:t>
      </w:r>
    </w:p>
    <w:p>
      <w:r>
        <w:br/>
        <w:t>— Горох, — одказала, не розгинаючись.</w:t>
      </w:r>
    </w:p>
    <w:p>
      <w:r>
        <w:br/>
        <w:t>У роті Копитку пересохло:</w:t>
      </w:r>
    </w:p>
    <w:p>
      <w:r>
        <w:br/>
        <w:t>— Ходи, Нелю, до мене — кролика дам...</w:t>
      </w:r>
    </w:p>
    <w:p>
      <w:r>
        <w:br/>
        <w:t>Жінка випросталась і довго мовчки дивилася на Семена. Що в її погляді, Копиток не бачив, бо піт з нього юшив, очі виїдав.</w:t>
      </w:r>
    </w:p>
    <w:p>
      <w:r>
        <w:br/>
        <w:t>— Прийду...</w:t>
      </w:r>
    </w:p>
    <w:p>
      <w:r>
        <w:br/>
        <w:t>Семен повернувся, подріботів стежкою за хату, узяв кроля з клики. На веранді кинув його в порожню балію, накрив кружалом. Поправив ковдру на залізному ліжку (тут він спав улітку), сховав до кухонного столика брудні тарілки. На веранді, нагрітій сонцем, дихати не було чим.</w:t>
      </w:r>
    </w:p>
    <w:p>
      <w:r>
        <w:br/>
        <w:t>Нелька помила руки в рівчакові, плеснула в обличчя, втерлася ріжком хустки. Ішла через Копитків город, наче щодня його топтала.</w:t>
      </w:r>
    </w:p>
    <w:p>
      <w:r>
        <w:br/>
        <w:t>Вуличка була безлюдна, по дворах самі кури бродили, але Семен на всяк випадок засмикнув фіранки. Нелька підперла плечем одвірок, склала руки на грудях:</w:t>
      </w:r>
    </w:p>
    <w:p>
      <w:r>
        <w:br/>
        <w:t>— Так де ж ваш кролик, Семене Миколайовичу?</w:t>
      </w:r>
    </w:p>
    <w:p>
      <w:r>
        <w:br/>
        <w:t>Копиток тремтячими пальцями повернув ключ у дверях і хутко вхопив жінку за вогкі, прохолодні руки.</w:t>
      </w:r>
    </w:p>
    <w:p>
      <w:r>
        <w:br/>
        <w:t>— Що кролик, кролик — це ми завжди, по-сусідськи, я думав — побалакаємо з тобою культурно, делікатно, про те, про се, про любов...</w:t>
      </w:r>
    </w:p>
    <w:p>
      <w:r>
        <w:br/>
        <w:t>— Стільки літ од мене одвертались, червоним ліхтарем прозвали, а тут про любов згадали...</w:t>
      </w:r>
    </w:p>
    <w:p>
      <w:r>
        <w:br/>
        <w:t>— Та я завжди до тебе, Нелько, всією душею і відповідно, але авторитет не дозволяв, приклад я мусив показувать по всіх параграфах, понімать треба!.. — аж крикнув Копиток і ніби всі сили на той крик розтратив, бо хрипко зашепотів: — Ти, Нелько, приляж, а я — біля тебе, щоб тепленько...</w:t>
      </w:r>
    </w:p>
    <w:p>
      <w:r>
        <w:br/>
        <w:t>— Та воно й так жарко! — безтурботно засміялася жінка.</w:t>
      </w:r>
    </w:p>
    <w:p>
      <w:r>
        <w:br/>
        <w:t>А Копиток уже, тремтячи всім тілом, наступав на неї, поки й не повалив, наче сніп, на ліжко. Гарячкове завовтузився біля жінки, щоб переконатись через якусь хвилину, що всі старання марні: є поле, та нема плуга. "Усякому плоду свій час у житті, — подумав з гіркотою, не знаючи, куди подітися від сорому, — і ніхто прожитого дня не поверне. А мені, бач, закортіло зелених яблучок пізньої осені. Трапляється, що зацвітає яблуня восени, але цвіт той не тривкий..." До болю в грудях стало шкода себе, життя прожитого. Наче не жив, а на вітрині весь вік стояв. Із сімнадцяти літ, можна сказать, на видноті...</w:t>
      </w:r>
    </w:p>
    <w:p>
      <w:r>
        <w:br/>
        <w:t>Семен важко підвівся з ліжка, прочовгав до вікна, закурив.</w:t>
      </w:r>
    </w:p>
    <w:p>
      <w:r>
        <w:br/>
        <w:t>— Ось так, Нелько, й живемо: у голові ще свайба, а літа своє беруть.."</w:t>
      </w:r>
    </w:p>
    <w:p>
      <w:r>
        <w:br/>
        <w:t>Нелька розляглася на Семеновому ліжкові, наче у себе вдома, й дивилася кудись повз нього з-під напівопущених повік. Обличчя її було все у зморшках, друге підборіддя видималося, наче воло в курки. І що він у ній таке побачив?</w:t>
      </w:r>
    </w:p>
    <w:p>
      <w:r>
        <w:br/>
        <w:t>Копиткові раптом подумалося, що Софія може повернутися тим же таки автобусом: купить у гастрономі біля станції хліба — і будьте здорові. Незатишно стало якось, мулько. Та й чого їй тут розлежуватися, Нельці?</w:t>
      </w:r>
    </w:p>
    <w:p>
      <w:r>
        <w:br/>
        <w:t>— Ну ти йди вже, сусідко, йди... — не впізнав свого голосу, такий хрипкий став.</w:t>
      </w:r>
    </w:p>
    <w:p>
      <w:r>
        <w:br/>
        <w:t>Нелька рвучко, наче молода, підхопилася з ліжка, обсмикнула спідницю, застібнула верхній ґудзик на кофті.</w:t>
      </w:r>
    </w:p>
    <w:p>
      <w:r>
        <w:br/>
        <w:t>— Давай, Семене, кролика.</w:t>
      </w:r>
    </w:p>
    <w:p>
      <w:r>
        <w:br/>
        <w:t>Усе нутро Копиткове збунтувалося:</w:t>
      </w:r>
    </w:p>
    <w:p>
      <w:r>
        <w:br/>
        <w:t>— Та за що ж кролика, Нелько?!</w:t>
      </w:r>
    </w:p>
    <w:p>
      <w:r>
        <w:br/>
        <w:t>Жінка байдуже знизала плечима і знову опустилася на край ліжка:</w:t>
      </w:r>
    </w:p>
    <w:p>
      <w:r>
        <w:br/>
        <w:t>— Хай Софійка прийде та нас і розсудить...</w:t>
      </w:r>
    </w:p>
    <w:p>
      <w:r>
        <w:br/>
        <w:t>Копиток тільки крякнув, нахилившись, дістав з балії кроля — добрих два кілограми той важив, дарма що молодий. А ще шкурка. На базарі з руками одхопили б. А Нелька взяла наче зароблене — і спасибі не сказала.</w:t>
      </w:r>
    </w:p>
    <w:p>
      <w:r>
        <w:br/>
        <w:t>Ішла стежкою через Копитків город розгонисте — литки блискали, і кофта, напнута на грудях, горіла в сонці. Але Копиток бачив лише кролика під її рукою. Перестрибнула через рівчак, наче перелетіла, і кролик з нею. Червінця дали б на базарі за кроля, не торгуючись...</w:t>
      </w:r>
    </w:p>
    <w:p>
      <w:r>
        <w:br/>
        <w:t>— Збрешу Софії, що дикі собаки кроля вкрали. Розплодилося їх по ярах, нема кому постріляти, хіба ці вчені бригадири за порядком дивляться... — сказав уголос і злякано озирнувся.</w:t>
      </w:r>
    </w:p>
    <w:p>
      <w:r>
        <w:br/>
        <w:t>Але нікого не було поблизу, лише в кінці вулички маячила жінка з сумкою, може, Софія, а може, й не вона. Сонце вибралося в зеніт, припікало, земля теж дихала теплом, але Копиток зняв з одвірка куфайку. За плечі хапало.</w:t>
      </w:r>
    </w:p>
    <w:p>
      <w:r>
        <w:br/>
        <w:t>1980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Кролик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