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Крізь спогади я знов лечу до тебе...</w:t>
      </w:r>
    </w:p>
    <w:p>
      <w:r>
        <w:br/>
        <w:t xml:space="preserve"> Крізь спогади я знов лечу до тебе,&lt;br /&gt;</w:t>
        <w:br/>
        <w:t>Нема в пориві тому берегів.&lt;br /&gt;</w:t>
        <w:br/>
        <w:t>В розлогому, розбурханому небі&lt;br /&gt;</w:t>
        <w:br/>
        <w:t>Лежить мій шлях під поглядом богів.</w:t>
      </w:r>
    </w:p>
    <w:p>
      <w:r>
        <w:br/>
        <w:t>Чи долечу?.. Не відаю, не знаю.&lt;br /&gt;</w:t>
        <w:br/>
        <w:t>Довкруг тривожна, безпросвітна даль.&lt;br /&gt;</w:t>
        <w:br/>
        <w:t>Крижинками вже крила обмерзають,&lt;br /&gt;</w:t>
        <w:br/>
        <w:t>А поруч щось нашіптує печаль.</w:t>
      </w:r>
    </w:p>
    <w:p>
      <w:r>
        <w:br/>
        <w:t>Та я лечу й співаю пісню віщу&lt;br /&gt;</w:t>
        <w:br/>
        <w:t>Серед мелодій вистражданих літ:&lt;br /&gt;</w:t>
        <w:br/>
        <w:t>"Не вбий нам, доле, нашу першу стрічу,&lt;br /&gt;</w:t>
        <w:br/>
        <w:t>Не загуби любові перший цвіт!.."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Крізь спогади я знов лечу до тебе...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