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Крилаті слова</w:t>
      </w:r>
    </w:p>
    <w:p>
      <w:r>
        <w:br/>
        <w:t xml:space="preserve"> &lt;p&gt;ВИТРІШКИ</w:t>
      </w:r>
    </w:p>
    <w:p>
      <w:r>
        <w:br/>
        <w:t>Щоп'ятниці бував у нашому селі базар. Несуть мама продавати молоко, прошуся і я з ними.</w:t>
      </w:r>
    </w:p>
    <w:p>
      <w:r>
        <w:br/>
        <w:t>— Що ти будеш там робити,— кажуть мені мама,— витрішки продавати?</w:t>
      </w:r>
    </w:p>
    <w:p>
      <w:r>
        <w:br/>
        <w:t>А мені що б не продавати — все одно, аби взяли.</w:t>
      </w:r>
    </w:p>
    <w:p>
      <w:r>
        <w:br/>
        <w:t>— Добре,— кажу,— буду продавати витрішки.</w:t>
      </w:r>
    </w:p>
    <w:p>
      <w:r>
        <w:br/>
        <w:t>Тато засміялись, кажуть до мами;</w:t>
      </w:r>
    </w:p>
    <w:p>
      <w:r>
        <w:br/>
        <w:t>— Хай іде, буде гладишок дивитися, щоб часом не вкрав який біс.</w:t>
      </w:r>
    </w:p>
    <w:p>
      <w:r>
        <w:br/>
        <w:t>Пішли.</w:t>
      </w:r>
    </w:p>
    <w:p>
      <w:r>
        <w:br/>
        <w:t>По дорозі я все сіпаю маму за полу та розпитую про ті витрішки.</w:t>
      </w:r>
    </w:p>
    <w:p>
      <w:r>
        <w:br/>
        <w:t>Мама вже й говорити не хочуть про них, а я все допитуюсь.</w:t>
      </w:r>
    </w:p>
    <w:p>
      <w:r>
        <w:br/>
        <w:t>Набридло мамі слухати мене, вони й кажуть:</w:t>
      </w:r>
    </w:p>
    <w:p>
      <w:r>
        <w:br/>
        <w:t>— Прийдеш на базар, витріщиш очі,— ото й будуть витрішки.</w:t>
      </w:r>
    </w:p>
    <w:p>
      <w:r>
        <w:br/>
        <w:t>Не зрозумів я цього, а далі вже не розпитую, бачу — сердитимуться.</w:t>
      </w:r>
    </w:p>
    <w:p>
      <w:r>
        <w:br/>
        <w:t>Прийшли на базар, стали в тому ряду, де молоко продають, і собі розташувалися.</w:t>
      </w:r>
    </w:p>
    <w:p>
      <w:r>
        <w:br/>
        <w:t>Людей на базарі — тиск: те продає, те купує— кожний заклопотаний.</w:t>
      </w:r>
    </w:p>
    <w:p>
      <w:r>
        <w:br/>
        <w:t>Коли це з шаблюкою при боці стражник іде (за царів були такі посіпаки — стражниками звалися), руки за спину позакладав, козирок ізсунув на потилицю, никає по ряду та зазирає, позіхаючи, бабам у кошики. Так ніби мене хто штовхнув іззаду.</w:t>
      </w:r>
    </w:p>
    <w:p>
      <w:r>
        <w:br/>
        <w:t>— Мамо! — гукаю на весь базар.— Оце той, що витрішки продає?</w:t>
      </w:r>
    </w:p>
    <w:p>
      <w:r>
        <w:br/>
        <w:t>Мама сіп мене за руку, кив на мене оком:</w:t>
      </w:r>
    </w:p>
    <w:p>
      <w:r>
        <w:br/>
        <w:t>— Мовчи, вража дитино!</w:t>
      </w:r>
    </w:p>
    <w:p>
      <w:r>
        <w:br/>
        <w:t>А жінка, що в ряду стояла поруч, ззирнулася з мамою, осміхнулась, далі нагнулась до мене та нишком і каже:</w:t>
      </w:r>
    </w:p>
    <w:p>
      <w:r>
        <w:br/>
        <w:t>— Оце він самий, сину...</w:t>
      </w:r>
    </w:p>
    <w:p>
      <w:r>
        <w:br/>
        <w:t>НЕСЛУХНЯНИЙ ГЛЕЧИК</w:t>
      </w:r>
    </w:p>
    <w:p>
      <w:r>
        <w:br/>
        <w:t>Був у нас мальований глечик для води, спозадавня був та й іще, може, жив би та й жив, коли трапилось таке.</w:t>
      </w:r>
    </w:p>
    <w:p>
      <w:r>
        <w:br/>
        <w:t>Раз мама топила в печі, я пустував: зачепив ключкою той глечик за вушко та й тягаю по полу. Мама насварилися:</w:t>
      </w:r>
    </w:p>
    <w:p>
      <w:r>
        <w:br/>
        <w:t>— Грай, глечику, грай, підеш без вушка!</w:t>
      </w:r>
    </w:p>
    <w:p>
      <w:r>
        <w:br/>
        <w:t>Я почув теє, сам собі дивуюся, чого це мама не на мене гримають, а на глечика, та й радий тому, "аби не на мене",— думаю, далі граюся з глечиком, як і раніше грався. Коли це глечик — хрясь! — з полу додолу — розлетівся в черепки.</w:t>
      </w:r>
    </w:p>
    <w:p>
      <w:r>
        <w:br/>
        <w:t>"Угадали мама — розбився-таки вражий глечик",— думаю собі.</w:t>
      </w:r>
    </w:p>
    <w:p>
      <w:r>
        <w:br/>
        <w:t>Побачивши теє мати, та мовчки за віника.</w:t>
      </w:r>
    </w:p>
    <w:p>
      <w:r>
        <w:br/>
        <w:t>А я бачу це та й думаю:</w:t>
      </w:r>
    </w:p>
    <w:p>
      <w:r>
        <w:br/>
        <w:t>"Ну, ну, що буде далі? Невже ж оце мама будуть бити неслухняного глечика, що розбився?"</w:t>
      </w:r>
    </w:p>
    <w:p>
      <w:r>
        <w:br/>
        <w:t>А про себе й байдуже. Мама підійшли ближче, та не глечика, а мене — віником по руках, по руках!</w:t>
      </w:r>
    </w:p>
    <w:p>
      <w:r>
        <w:br/>
        <w:t>— А не я ж тобі казала — не грайся з глечиком, бо розіб'єш! Бо розіб'єш!</w:t>
      </w:r>
    </w:p>
    <w:p>
      <w:r>
        <w:br/>
        <w:t>— Мамо! Ви ж не мені, то ви глечикові казали! — репетую.</w:t>
      </w:r>
    </w:p>
    <w:p>
      <w:r>
        <w:br/>
        <w:t>— Глечик глухий, а ти ж із вухами, сякий-такий сину. Не тебе ж глечик, а ти його по полу волочив!</w:t>
      </w:r>
    </w:p>
    <w:p>
      <w:r>
        <w:br/>
        <w:t>Та й знову, та й знову.</w:t>
      </w:r>
    </w:p>
    <w:p>
      <w:r>
        <w:br/>
        <w:t>"От тобі й маєш,— думаю,— на кого сварилися, —а кому досталося".</w:t>
      </w:r>
    </w:p>
    <w:p>
      <w:r>
        <w:br/>
        <w:t>ЧИ ВСЕ ОДНО?</w:t>
      </w:r>
    </w:p>
    <w:p>
      <w:r>
        <w:br/>
        <w:t>Сиділи за обідом.</w:t>
      </w:r>
    </w:p>
    <w:p>
      <w:r>
        <w:br/>
        <w:t>Мама розповідали, що в однієї жінки помер чоловік і покинув багато малих дітей.</w:t>
      </w:r>
    </w:p>
    <w:p>
      <w:r>
        <w:br/>
        <w:t>Великі розмовляли про ту вдову, про діти, жаліли їх, а менші слухали. А мені теж хочеться сказати і своє слово.</w:t>
      </w:r>
    </w:p>
    <w:p>
      <w:r>
        <w:br/>
        <w:t>— А цитьте,— пожартував дід,— Андрійко наш надумався, говорити буде.</w:t>
      </w:r>
    </w:p>
    <w:p>
      <w:r>
        <w:br/>
        <w:t>Я проковтнув, що було в роті, й почав казати:</w:t>
      </w:r>
    </w:p>
    <w:p>
      <w:r>
        <w:br/>
        <w:t>— Дядина казали, що ті діти такі малюсінькі, як пшоно.</w:t>
      </w:r>
    </w:p>
    <w:p>
      <w:r>
        <w:br/>
        <w:t>Хто був за столом — в регіт.</w:t>
      </w:r>
    </w:p>
    <w:p>
      <w:r>
        <w:br/>
        <w:t>— Їй-богу ж, так казали,— божуся.</w:t>
      </w:r>
    </w:p>
    <w:p>
      <w:r>
        <w:br/>
        <w:t>Всі ще дужче сміються. Я в сльози:</w:t>
      </w:r>
    </w:p>
    <w:p>
      <w:r>
        <w:br/>
        <w:t>— Мамо, чого вони сміються з мене?</w:t>
      </w:r>
    </w:p>
    <w:p>
      <w:r>
        <w:br/>
        <w:t>— О, а ти вже й плакати,— ти не так кажеш, то вони й сміються.</w:t>
      </w:r>
    </w:p>
    <w:p>
      <w:r>
        <w:br/>
        <w:t>— Може, дядина казали, що ті діти дрібні, як каша, н не як пшоно.</w:t>
      </w:r>
    </w:p>
    <w:p>
      <w:r>
        <w:br/>
        <w:t>— А хіба ж... не все одно... що каша, що пшоно...— крізь плач вимовляю.</w:t>
      </w:r>
    </w:p>
    <w:p>
      <w:r>
        <w:br/>
        <w:t>Вийшло якось це до прикладу. Стало ще смішніше. Наш Максим, що підо мною, був дуже смішливий, то мусив вже під стіл лізти.</w:t>
      </w:r>
    </w:p>
    <w:p>
      <w:r>
        <w:br/>
        <w:t>Довго не забували мені того пшона. Знали вже про це й дядьки, й тітки.</w:t>
      </w:r>
    </w:p>
    <w:p>
      <w:r>
        <w:br/>
        <w:t>А діти, що я з ними гуляв на вулиці, як посердимося, то й починають дражнити:</w:t>
      </w:r>
    </w:p>
    <w:p>
      <w:r>
        <w:br/>
        <w:t>— Андрійку, чи все одно, що каша, що пшоно?</w:t>
      </w:r>
    </w:p>
    <w:p>
      <w:r>
        <w:br/>
        <w:t>ДЕ ТАКІ ЯТКИ?..</w:t>
      </w:r>
    </w:p>
    <w:p>
      <w:r>
        <w:br/>
        <w:t>Занедужала наша тітка Марина. Думали, що вмре. Пішли ми з мамою одвідувати недужої.</w:t>
      </w:r>
    </w:p>
    <w:p>
      <w:r>
        <w:br/>
        <w:t>Лежить тітка на полу, губи смагою взялися, голова білою пов'язана хусткою. Коло неї сидять дві жінки, кладуть до голови лід, потихеньку розмовляють.</w:t>
      </w:r>
    </w:p>
    <w:p>
      <w:r>
        <w:br/>
        <w:t>Тітчина дочка, дівка Маруся, стоїть, схилившись на стіл, зажурилась, а малий хлопчик, Матвійко, що був у своєї мами дуже мазаний,— тому байдуже, жирує на подушках та вигукує, аж у вухах лящить.</w:t>
      </w:r>
    </w:p>
    <w:p>
      <w:r>
        <w:br/>
        <w:t>Кілька разів йому казали:</w:t>
      </w:r>
    </w:p>
    <w:p>
      <w:r>
        <w:br/>
        <w:t>— Не пустуй, Матвійку, бо в мами головка болить!</w:t>
      </w:r>
    </w:p>
    <w:p>
      <w:r>
        <w:br/>
        <w:t>Матвійко й вухом не веде.</w:t>
      </w:r>
    </w:p>
    <w:p>
      <w:r>
        <w:br/>
        <w:t>— Годі, Матвійку,— вже кажуть йому з серцем,— бо як будеш жартувати, то мама вмре.</w:t>
      </w:r>
    </w:p>
    <w:p>
      <w:r>
        <w:br/>
        <w:t>— То що? Хай умирають,— озивається Матвійко.</w:t>
      </w:r>
    </w:p>
    <w:p>
      <w:r>
        <w:br/>
        <w:t>— А як же будеш жити без мами: хто тобі випере сорочку, їсти наварить?</w:t>
      </w:r>
    </w:p>
    <w:p>
      <w:r>
        <w:br/>
        <w:t>— Ми собі другу купимо.</w:t>
      </w:r>
    </w:p>
    <w:p>
      <w:r>
        <w:br/>
        <w:t>Тоді друга жінка, та, що доглядала недужої, зітхнула, похитала головою та й каже:</w:t>
      </w:r>
    </w:p>
    <w:p>
      <w:r>
        <w:br/>
        <w:t>— Ні, сину, не купиш: немає тих яток, щоб продавали рідних маток.</w:t>
      </w:r>
    </w:p>
    <w:p>
      <w:r>
        <w:br/>
        <w:t>— І на базарі немає?</w:t>
      </w:r>
    </w:p>
    <w:p>
      <w:r>
        <w:br/>
        <w:t>— Немає, сину.</w:t>
      </w:r>
    </w:p>
    <w:p>
      <w:r>
        <w:br/>
        <w:t>— І на ярмарку?</w:t>
      </w:r>
    </w:p>
    <w:p>
      <w:r>
        <w:br/>
        <w:t>— І на базарі, і на ярмарку, і на всьому світі не знайдеш рідної мами, як цю втеряєш.</w:t>
      </w:r>
    </w:p>
    <w:p>
      <w:r>
        <w:br/>
        <w:t>Почувши цеє, дочка Маруся припала головою до столу й почала гірко плакати.</w:t>
      </w:r>
    </w:p>
    <w:p>
      <w:r>
        <w:br/>
        <w:t>Примовк і Матвійко, задумався, а далі підійшов до матері, дав того бублика, що дали йому за гостинця:</w:t>
      </w:r>
    </w:p>
    <w:p>
      <w:r>
        <w:br/>
        <w:t>— Нате, мамо, та не вмирайте.</w:t>
      </w:r>
    </w:p>
    <w:p>
      <w:r>
        <w:br/>
        <w:t>Недужа мати звела на нього стражденні очі і ніби осміхнулась.</w:t>
      </w:r>
    </w:p>
    <w:p>
      <w:r>
        <w:br/>
        <w:t>ДОБРІ ОЧІ</w:t>
      </w:r>
    </w:p>
    <w:p>
      <w:r>
        <w:br/>
        <w:t>На нашому кутку був хлопець Архип. З ним нам не веліли товаришувати, бо він був злодійкуватий дуже й брехливий.</w:t>
      </w:r>
    </w:p>
    <w:p>
      <w:r>
        <w:br/>
        <w:t>Пішов той Архип до своєї бабусі — кликати в гості, а бабусі вдома нема. Він тоді знайшов ключа, одімкнув комору, нагибав у скрині глечик із медом і впорав його мало не ввесь. На другий день бабуся зустріла його серед вулиці, питає:</w:t>
      </w:r>
    </w:p>
    <w:p>
      <w:r>
        <w:br/>
        <w:t>— Нащо ти, Архипе, виїв мій мед?</w:t>
      </w:r>
    </w:p>
    <w:p>
      <w:r>
        <w:br/>
        <w:t>— Їй-богу, я не їв! Їй-богу, я не їв! — божиться Архип, а в самого очі так і бігають то сюди, то туди.</w:t>
      </w:r>
    </w:p>
    <w:p>
      <w:r>
        <w:br/>
        <w:t>— Хоч би ж ти не божився вже даром,— каже йому бабуся,— дивись, он у тебе й досі рукава в меду.</w:t>
      </w:r>
    </w:p>
    <w:p>
      <w:r>
        <w:br/>
        <w:t>Архип зирк: справді рукава його вимазані медом. Нема вже чого йому казати, то він стоїть мовчки та тільки очима лупає.</w:t>
      </w:r>
    </w:p>
    <w:p>
      <w:r>
        <w:br/>
        <w:t>— Оце й не сором тобі у вічі мені дивитись? — соромить його бабуся.</w:t>
      </w:r>
    </w:p>
    <w:p>
      <w:r>
        <w:br/>
        <w:t>А старий Кутувенко городив лісу коло свого двору, чує те та й каже:</w:t>
      </w:r>
    </w:p>
    <w:p>
      <w:r>
        <w:br/>
        <w:t>— Добрі очі все перелупають.</w:t>
      </w:r>
    </w:p>
    <w:p>
      <w:r>
        <w:br/>
        <w:t>Побіг після того Архип на майдан, знайшов хлопців, хвалиться:</w:t>
      </w:r>
    </w:p>
    <w:p>
      <w:r>
        <w:br/>
        <w:t>— От у мене очі, так очі. Все перелупають!</w:t>
      </w:r>
    </w:p>
    <w:p>
      <w:r>
        <w:br/>
        <w:t>Хлопці, почувши теє, та в регіт:</w:t>
      </w:r>
    </w:p>
    <w:p>
      <w:r>
        <w:br/>
        <w:t>— То ж на злодія тільки кажуть так, дурний ти. То ж так із злодія сміються.</w:t>
      </w:r>
    </w:p>
    <w:p>
      <w:r>
        <w:br/>
        <w:t>СИРІТСЬКЕ СОНЦЕ</w:t>
      </w:r>
    </w:p>
    <w:p>
      <w:r>
        <w:br/>
        <w:t>Поніс я колись сокиру до нашої сусідки, що осталась того року з малими дітьми вдовою,— кригу треба було їй коло криниці обрубати. Увіходжу в хату — сидить на лавці якась жінка, а сусідки немає, у льох пішла по картоплю. Сів і я на лавці, дожидаюсь.</w:t>
      </w:r>
    </w:p>
    <w:p>
      <w:r>
        <w:br/>
        <w:t>В хаті холодно: вікна понамерзали, стіни змокріли, з рота йде пара. Двоє менших дітей — Катруся й Гриць сидять в одних сорочечках на полу. Од холоду аж посиніли, мох на їх устав, а зуби аж бринять. Понапинали вони сорочки на колінця, позгиналися, боязко в щось граються. Прислухаюсь: одно заплющить очі, підійме головку, а друге питається:</w:t>
      </w:r>
    </w:p>
    <w:p>
      <w:r>
        <w:br/>
        <w:t>— А тепер що ти бачиш?</w:t>
      </w:r>
    </w:p>
    <w:p>
      <w:r>
        <w:br/>
        <w:t>— Бачу квітки, а по квітках літають метелики, рожеві, сині, золотенькі.</w:t>
      </w:r>
    </w:p>
    <w:p>
      <w:r>
        <w:br/>
        <w:t>— Тепер — я! Тепер — я! — перебиває першого друге. Далі також заплющує очі і підводить головку вгору.</w:t>
      </w:r>
    </w:p>
    <w:p>
      <w:r>
        <w:br/>
        <w:t>— А я бачу літо, ростуть яблучка рясно-рясно, та такі червоні, та солодкі-солодкі...</w:t>
      </w:r>
    </w:p>
    <w:p>
      <w:r>
        <w:br/>
        <w:t>— Тепер тобі тепло? — питається більшеньке.</w:t>
      </w:r>
    </w:p>
    <w:p>
      <w:r>
        <w:br/>
        <w:t>— Те-епленько...— одказує друге, а само аж цокотить зубами.</w:t>
      </w:r>
    </w:p>
    <w:p>
      <w:r>
        <w:br/>
        <w:t>А та жінка, що сиділа на лавці, зітхнула, повернулась до мене та й каже:</w:t>
      </w:r>
    </w:p>
    <w:p>
      <w:r>
        <w:br/>
        <w:t>— Ой леле! Правду ото кажуть: сироті сонечко мріється, а воно й справді гріється...</w:t>
      </w:r>
    </w:p>
    <w:p>
      <w:r>
        <w:br/>
        <w:t>ЗОЛОТА ДІЖА</w:t>
      </w:r>
    </w:p>
    <w:p>
      <w:r>
        <w:br/>
        <w:t>Про нашого діда казали, що він уміє злодіям одводити очі. Ніби й справді він щось таке мав.</w:t>
      </w:r>
    </w:p>
    <w:p>
      <w:r>
        <w:br/>
        <w:t>Їдемо оце до схід сонця в поле. У полі скрізь лежить іще клубками густий туман. Покаже він батогом у поле й гукає:</w:t>
      </w:r>
    </w:p>
    <w:p>
      <w:r>
        <w:br/>
        <w:t>— А глянь, глянь, скільки ото сивих кабанів понаганяв він у поле. (А хто саме понаганяв, про те не каже.)</w:t>
      </w:r>
    </w:p>
    <w:p>
      <w:r>
        <w:br/>
        <w:t>Глянеш туди, очам своїм віри не доймаєш — той туман уже не туман: все поле, скільки його очами зведеш, забито чередами сивих кабанів. І вже поки не розійдеться він, все буде маритися, що то сунуть кудись, не потовпляться сиві кабани.</w:t>
      </w:r>
    </w:p>
    <w:p>
      <w:r>
        <w:br/>
        <w:t>Або так: спиниться серед двору, довго-довго дивиться на небо.</w:t>
      </w:r>
    </w:p>
    <w:p>
      <w:r>
        <w:br/>
        <w:t>А далі:</w:t>
      </w:r>
    </w:p>
    <w:p>
      <w:r>
        <w:br/>
        <w:t>— Біжи сюди, я тобі загадку загадаю.</w:t>
      </w:r>
    </w:p>
    <w:p>
      <w:r>
        <w:br/>
        <w:t>Прибіжиш.</w:t>
      </w:r>
    </w:p>
    <w:p>
      <w:r>
        <w:br/>
        <w:t>— Яку?</w:t>
      </w:r>
    </w:p>
    <w:p>
      <w:r>
        <w:br/>
        <w:t>— А ось яку: біжать коні вороні, на них узди порвані.</w:t>
      </w:r>
    </w:p>
    <w:p>
      <w:r>
        <w:br/>
        <w:t>Одгадую і так і сяк — не виходить.</w:t>
      </w:r>
    </w:p>
    <w:p>
      <w:r>
        <w:br/>
        <w:t>— Ні,— каже,— так ти не вгадаєш, глянь краще вгору.</w:t>
      </w:r>
    </w:p>
    <w:p>
      <w:r>
        <w:br/>
        <w:t>Глянеш.</w:t>
      </w:r>
    </w:p>
    <w:p>
      <w:r>
        <w:br/>
        <w:t>— Ну, що ти побачив там?</w:t>
      </w:r>
    </w:p>
    <w:p>
      <w:r>
        <w:br/>
        <w:t>— Хмари, а більш нічого.</w:t>
      </w:r>
    </w:p>
    <w:p>
      <w:r>
        <w:br/>
        <w:t>— Подивись краще, може, то й не хмари.</w:t>
      </w:r>
    </w:p>
    <w:p>
      <w:r>
        <w:br/>
        <w:t>Тільки він скаже, так, зразу ніби очі тобі розплющаться: вже немає хмар — то табуни сполоханих, розпужаних диких коней скільки духу мчаться понад хатами, понад садами, понад церквою, хвости та гриви на вітрі порозпускавши. Летять кудись, летять, і краю їм немає.</w:t>
      </w:r>
    </w:p>
    <w:p>
      <w:r>
        <w:br/>
        <w:t>Дід же скаже та й піде собі, а ти як станеш, то й стоїш мов укопаний, та й дивишся, і про все на світі забудеш — ніби справді заворожений.</w:t>
      </w:r>
    </w:p>
    <w:p>
      <w:r>
        <w:br/>
        <w:t>Було це якось улітку увечері. Посеред двору на колодках сиділи всі наші: тато й мама, старша наша сестра і дехто з сусідів. Гомонів між ними й дід: розповідав, здається, байку про німця-астронома, що зайшов ночувати в село до чоловіка.</w:t>
      </w:r>
    </w:p>
    <w:p>
      <w:r>
        <w:br/>
        <w:t>А я кругом двору, ніби той об'їждчик, хвицаючись і тоненько іржучи, ганяю безперестану на хворостині. А більші діти, як галич, збили ярмарок коло ями, що ромашами та кропивою позаростала: в дворі у нас почали копати глинище. Стрибають через яму і в яму, один одного пхають, сиплються землею, як борошно, м'якою, галасують, геть-геть луна ходите". У дворі стоїть такий ярмарок, що за малими великі одне одного не чують.</w:t>
      </w:r>
    </w:p>
    <w:p>
      <w:r>
        <w:br/>
        <w:t>— Та вгамуйтесь! Не кричіть! Не казіться! — тільки й чути раз по раз з колодок.</w:t>
      </w:r>
    </w:p>
    <w:p>
      <w:r>
        <w:br/>
        <w:t>— Та й чого це вони дуріють так сьогодні?</w:t>
      </w:r>
    </w:p>
    <w:p>
      <w:r>
        <w:br/>
        <w:t>Далі до діда:</w:t>
      </w:r>
    </w:p>
    <w:p>
      <w:r>
        <w:br/>
        <w:t>— Хоч би ви, діду, поробили їм що-небудь, щоб вони хоч на часину примовкли.</w:t>
      </w:r>
    </w:p>
    <w:p>
      <w:r>
        <w:br/>
        <w:t>— Я їм пороблю! Я їх зараз усіх в поросят поперекидаю,— жартує дід.</w:t>
      </w:r>
    </w:p>
    <w:p>
      <w:r>
        <w:br/>
        <w:t>А нам ще веселіше од того.</w:t>
      </w:r>
    </w:p>
    <w:p>
      <w:r>
        <w:br/>
        <w:t>На подвір'ї було темно, а далі почало чогось видніти. Ті, що на колодках сиділи, чогось примовкли і дивились всі в один бік. За нашим двором темніли городи, за городами верби рядами з долини верхи аж до неба попіднімали, а геть-геть за вербами, де вдень, як море, квітувала пшениця і звідкіль увечері вітер тільки її дух приносив, там червоно червонілося, ніби десь у полі огонь пастухи розкладали.</w:t>
      </w:r>
    </w:p>
    <w:p>
      <w:r>
        <w:br/>
        <w:t>— Андрійку, гов! — гукає дід.</w:t>
      </w:r>
    </w:p>
    <w:p>
      <w:r>
        <w:br/>
        <w:t>— Чого-о? — одгукуюсь десь за повіткою.</w:t>
      </w:r>
    </w:p>
    <w:p>
      <w:r>
        <w:br/>
        <w:t>— Скачи сюди, покажу диво!</w:t>
      </w:r>
    </w:p>
    <w:p>
      <w:r>
        <w:br/>
        <w:t>— Дурите! (Ми з дідом товаришували.)</w:t>
      </w:r>
    </w:p>
    <w:p>
      <w:r>
        <w:br/>
        <w:t>— Далебі, ні.</w:t>
      </w:r>
    </w:p>
    <w:p>
      <w:r>
        <w:br/>
        <w:t>Я хльоскаю батіжком із валу свого вороного й шумлю до діда:</w:t>
      </w:r>
    </w:p>
    <w:p>
      <w:r>
        <w:br/>
        <w:t>— Ви, діду, кликали мене?</w:t>
      </w:r>
    </w:p>
    <w:p>
      <w:r>
        <w:br/>
        <w:t>— Іди сюди! — Дід бере мене на руки, я спершу пручаюсь, боюся, що дід мене догори дригом поставить. Дід бере силою.— Дивись — чи бачив ти таке: за лісом, за пралісом золота діжа сходить.</w:t>
      </w:r>
    </w:p>
    <w:p>
      <w:r>
        <w:br/>
        <w:t>Я примовк. Далі як не закричу, як не загаласую:</w:t>
      </w:r>
    </w:p>
    <w:p>
      <w:r>
        <w:br/>
        <w:t>— Ай-яй-яй! Дивіться! Що воно таке?</w:t>
      </w:r>
    </w:p>
    <w:p>
      <w:r>
        <w:br/>
        <w:t>Інші діти од ями на той галас вистрибом. Поставали на колодки, попідіймали голови.</w:t>
      </w:r>
    </w:p>
    <w:p>
      <w:r>
        <w:br/>
        <w:t>Там за вербами викочувалася вгору в колесо завбільшки золота діжа, на очах сходила, червоніла сама, і небо червоніло. А назустріч їй вершечками засяяли верби, мовби золотими перами втикались.</w:t>
      </w:r>
    </w:p>
    <w:p>
      <w:r>
        <w:br/>
        <w:t>Тихо стало, як у церкві.</w:t>
      </w:r>
    </w:p>
    <w:p>
      <w:r>
        <w:br/>
        <w:t>А далі вже я догадався та як крикну:</w:t>
      </w:r>
    </w:p>
    <w:p>
      <w:r>
        <w:br/>
        <w:t>— Та це ж місяць зіходить!</w:t>
      </w:r>
    </w:p>
    <w:p>
      <w:r>
        <w:br/>
        <w:t>Всі засміялись:</w:t>
      </w:r>
    </w:p>
    <w:p>
      <w:r>
        <w:br/>
        <w:t>— А ти ж думав і справді діжа?</w:t>
      </w:r>
    </w:p>
    <w:p>
      <w:r>
        <w:br/>
        <w:t>Що місяць, то місяць — всякий бачив, але, як зразу показалось, так уже й увесь вечір здавалося, що то золота діжа сходить. Діжа, та й край, хоч тобі що...</w:t>
      </w:r>
    </w:p>
    <w:p>
      <w:r>
        <w:br/>
        <w:t>Діти посідали на краю ями, ноги вниз поспускали і розмовляли вже тихо-тихенько, мовби боялися сполохати те повнеє диво. Хтось пригадав із хлопців загадку про місяць:</w:t>
      </w:r>
    </w:p>
    <w:p>
      <w:r>
        <w:br/>
        <w:t>"Серед моря-моря — червона комора".</w:t>
      </w:r>
    </w:p>
    <w:p>
      <w:r>
        <w:br/>
        <w:t>Другий — другу:</w:t>
      </w:r>
    </w:p>
    <w:p>
      <w:r>
        <w:br/>
        <w:t>"Вийшов гість, став на поміст та й розпустив коні по всій оболоні".</w:t>
      </w:r>
    </w:p>
    <w:p>
      <w:r>
        <w:br/>
        <w:t>Спершу загадували про місяць, про зорі, про сонце, а далі й усякі інші.</w:t>
      </w:r>
    </w:p>
    <w:p>
      <w:r>
        <w:br/>
        <w:t>А чарівна діжа сходила, сходила та й потекла через край... Золоте тісто розплилося по всьому двору й городу.</w:t>
      </w:r>
    </w:p>
    <w:p>
      <w:r>
        <w:br/>
        <w:t>Обмокли в золоті білі пахучі романи, позолотився волохатий полинь, заяскрилась, засвітилась кропива.</w:t>
      </w:r>
    </w:p>
    <w:p>
      <w:r>
        <w:br/>
        <w:t>Спершу не було видно, а тепер застовбуріли на городі соняшники...</w:t>
      </w:r>
    </w:p>
    <w:p>
      <w:r>
        <w:br/>
        <w:t>Навіть чорне колоддя серед двору й те покроплене золотим тістом. А на колодках між темними поставами аж сяє в білій сорочці веселий чарівник дід, що наворожив нам цей золотий вечір.</w:t>
      </w:r>
    </w:p>
    <w:p>
      <w:r>
        <w:br/>
        <w:t>СОН</w:t>
      </w:r>
    </w:p>
    <w:p>
      <w:r>
        <w:br/>
        <w:t>Сон кучерявий, пелехатий, легусінький, як пух...</w:t>
      </w:r>
    </w:p>
    <w:p>
      <w:r>
        <w:br/>
        <w:t>Мені і досі здається, що його бачив очима.</w:t>
      </w:r>
    </w:p>
    <w:p>
      <w:r>
        <w:br/>
        <w:t>Це було вночі, коли всі в хаті спали. Я був тоді невеликий хлопчик, а наш Петько ще лежав у колисці. На той час він нездужав. Ніч була ясна й видна, тихая. Чогось я пробудився серед ночі та й не сплю, впало мені в вічі, що поверх мене на рядні якогось гілля понакидано. А то — тінь од ясеня, що росте в нашому городчику під вікном. Чудно мені чогось. Озирнешся по хаті — хата ніби не наша: не наша, та й годі, хоч буди тата або маму. Аж ось у колисці заквилила зо сну дитина. Дитина заплакала, і зараз же за тим мамина невсипуща рука загойдала в темряві колиску. Мені зразу здалося, ніби темрява в хаті розсунулась, стало радісно і спокійно: мама в хаті, то й хата мусить бути наша. Дитина не втихала, дедалі плакала все дужче й дужче.</w:t>
      </w:r>
    </w:p>
    <w:p>
      <w:r>
        <w:br/>
        <w:t>Тоді мама якось чудно кашлянули, ніби орган серед ночі забринів, і заспівали. Дивний мені здається і той серед ночі голос, і той тихий спів. Я нишком зводжу трохи голову, вслухаюся. Мама розповідають стиха:</w:t>
      </w:r>
    </w:p>
    <w:p>
      <w:r>
        <w:br/>
        <w:t>Ой ходить сон по вулиці</w:t>
      </w:r>
    </w:p>
    <w:p>
      <w:r>
        <w:br/>
        <w:t>У біленькій кошуленці.</w:t>
      </w:r>
    </w:p>
    <w:p>
      <w:r>
        <w:br/>
        <w:t>Тиняється, хитається.</w:t>
      </w:r>
    </w:p>
    <w:p>
      <w:r>
        <w:br/>
        <w:t>До хатоньки питається...</w:t>
      </w:r>
    </w:p>
    <w:p>
      <w:r>
        <w:br/>
        <w:t>Мені аж жарко стало, і я прожогом схопився з постелі. Мені здалося, що справді хтось у білому тиняється коло нашої хати.</w:t>
      </w:r>
    </w:p>
    <w:p>
      <w:r>
        <w:br/>
        <w:t>— Ти чому не спиш? — голосніше обізвалася до мене мама.</w:t>
      </w:r>
    </w:p>
    <w:p>
      <w:r>
        <w:br/>
        <w:t>А я до них тихесенько, ще й пучкою показую:</w:t>
      </w:r>
    </w:p>
    <w:p>
      <w:r>
        <w:br/>
        <w:t>— Я піду побачу.</w:t>
      </w:r>
    </w:p>
    <w:p>
      <w:r>
        <w:br/>
        <w:t>— Кого побачиш?</w:t>
      </w:r>
    </w:p>
    <w:p>
      <w:r>
        <w:br/>
        <w:t>— Того хлопчика.</w:t>
      </w:r>
    </w:p>
    <w:p>
      <w:r>
        <w:br/>
        <w:t>— Якого, сину?</w:t>
      </w:r>
    </w:p>
    <w:p>
      <w:r>
        <w:br/>
        <w:t>— А що в біленькій кошуленці...</w:t>
      </w:r>
    </w:p>
    <w:p>
      <w:r>
        <w:br/>
        <w:t>. . . . . . . . . .</w:t>
      </w:r>
    </w:p>
    <w:p>
      <w:r>
        <w:br/>
        <w:t>Мама трохи помовчала, а Далі я почув уже не той ночний потаємний голос, а такий, як завжди буває вдень:</w:t>
      </w:r>
    </w:p>
    <w:p>
      <w:r>
        <w:br/>
        <w:t>— Лягай, дурнику, спи! Хто тепер поночі буде ходити?</w:t>
      </w:r>
    </w:p>
    <w:p>
      <w:r>
        <w:br/>
        <w:t>Мені здалося, що мама не хочуть мені, більшому, того сказати, що нишком розповідають маленькому Петрусеві.</w:t>
      </w:r>
    </w:p>
    <w:p>
      <w:r>
        <w:br/>
        <w:t>— Та то ж тільки так співають про сон малим дітям, а ти великий та й повірив. Лягай, кажу, та й спи! — велять мені мама.</w:t>
      </w:r>
    </w:p>
    <w:p>
      <w:r>
        <w:br/>
        <w:t>Я послухався, ліг. Мама перестала співати. Коли згодом, коли я вже почав дрімати, знову заграло, тільки вже так тихенько, мов десь далеко-далеко, в сопілку:</w:t>
      </w:r>
    </w:p>
    <w:p>
      <w:r>
        <w:br/>
        <w:t>Ой ходить сон коло вікон,</w:t>
      </w:r>
    </w:p>
    <w:p>
      <w:r>
        <w:br/>
        <w:t>А дрімота коло плота.</w:t>
      </w:r>
    </w:p>
    <w:p>
      <w:r>
        <w:br/>
        <w:t>Під вікном, де росли у нас квіти, здалося, зашелестіло щось. Ніби аж у шибку постукало. Я притаївся, дослухаюсь. Але той спів лине од мене все далі й далі, а надо мною ніби стиха шумить тільки дерево рясне. Дерево шумить, а мене вода несе та все поміж зеленими лісами... А там усякі квітки процвітають: блакитні, жовтогарячі, червоні, спершу маленькі, а далі все більші й більші. Я вже все забуваю, тільки на квітки дивлюся.</w:t>
      </w:r>
    </w:p>
    <w:p>
      <w:r>
        <w:br/>
        <w:t>Відразу ніби струна увірвалась, і знову посунула звідкілясь темрява. Прокидаюсь: "Що це?" В хаті тихо — мовчить дитина, не співають мама. Я хочу повернутись — аж хтось держить, борюсь — не пускає. Ні голосу подати, ні очей розплющити. І тоді, коли я став засинати, здалося, що швидко й без усякого рипу одчинилися двері, а звідти, з темряви ніби біла хмаринка плине... Ближче: у білій льолі хлопчик. Очі йому заплющені, руці розставлені, кучері, мов із льону. Ступає полегусіньку-полегусіньку, мов боїться на що-небудь спіткнутися. Хитається, водить руками, полапки наближається до колиски, тихо, як пух.</w:t>
      </w:r>
    </w:p>
    <w:p>
      <w:r>
        <w:br/>
        <w:t>Хтось знишка шепнув мені:</w:t>
      </w:r>
    </w:p>
    <w:p>
      <w:r>
        <w:br/>
        <w:t>— Це сон.</w:t>
      </w:r>
    </w:p>
    <w:p>
      <w:r>
        <w:br/>
        <w:t>Пробудився тільки тоді-, як припекло сонце. У нас уже всі давно повставали. Протираю очі, а тато питають мене:</w:t>
      </w:r>
    </w:p>
    <w:p>
      <w:r>
        <w:br/>
        <w:t>— Ну, то якого ти хлопчика бачив уночі?</w:t>
      </w:r>
    </w:p>
    <w:p>
      <w:r>
        <w:br/>
        <w:t>"Як це вони знають?" — попершу я здивувався.</w:t>
      </w:r>
    </w:p>
    <w:p>
      <w:r>
        <w:br/>
        <w:t>Коли бачу — коло печі осміхаються мама. Десь уже всім розказали, що було вночі.</w:t>
      </w:r>
    </w:p>
    <w:p>
      <w:r>
        <w:br/>
        <w:t>ЧАРІВНА КНИЖКА</w:t>
      </w:r>
    </w:p>
    <w:p>
      <w:r>
        <w:br/>
        <w:t>Дечого багато забулося з того часу, а про те, як уперше завітав у нашу хату отой селюк, що його намальовано в кожусі та в шапці, про те пам'ятаю й тепер.</w:t>
      </w:r>
    </w:p>
    <w:p>
      <w:r>
        <w:br/>
        <w:t>Вечір. Зайшло якесь свято. Батько за столом читають з книжки "житіє". Обік їх, склавши руки на грудях, сидять на лавці за день наморені мати. Не слухають — своє щось думають. Тихо-тихо хлюпоще водою коло печі сестра — косу миє. А нас троє малих хлопців — на печі — поринули в казки, аж вуха горять.</w:t>
      </w:r>
    </w:p>
    <w:p>
      <w:r>
        <w:br/>
        <w:t>...Гудуть по хаті нудьгою дрімотні з святого письма слова, а на печі казки, аж шумлять:</w:t>
      </w:r>
    </w:p>
    <w:p>
      <w:r>
        <w:br/>
        <w:t>Бур-ку-ку, сестро моя,</w:t>
      </w:r>
    </w:p>
    <w:p>
      <w:r>
        <w:br/>
        <w:t>Бур-ку-ку-ку — вийди сюда,</w:t>
      </w:r>
    </w:p>
    <w:p>
      <w:r>
        <w:br/>
        <w:t>Бур-ку-ку-ку — щось тобі дам,</w:t>
      </w:r>
    </w:p>
    <w:p>
      <w:r>
        <w:br/>
        <w:t>Бур-ку-ку-ку — на, заховай.</w:t>
      </w:r>
    </w:p>
    <w:p>
      <w:r>
        <w:br/>
        <w:t>Коли це — рип двері — озивається в хату щось чуже. Ми — голови на комина, придивляємось.</w:t>
      </w:r>
    </w:p>
    <w:p>
      <w:r>
        <w:br/>
        <w:t>Сива шапка набакир, керея наопашку, в одній руці суковатий ціпок, у другій — в синіх палітурках книжка. Струшує з себе мряку. Неясно горіло в нашій хаті світло — ніхто зразу не впізнав. Тільки ж розслухали мову, так усі в один голос і загомоніли:</w:t>
      </w:r>
    </w:p>
    <w:p>
      <w:r>
        <w:br/>
        <w:t>— Хома! Хома приїхав.</w:t>
      </w:r>
    </w:p>
    <w:p>
      <w:r>
        <w:br/>
        <w:t>Кидаємо недоказану казку,— з печі.</w:t>
      </w:r>
    </w:p>
    <w:p>
      <w:r>
        <w:br/>
        <w:t>Хома — наш брат у перших, високий, стрункий парубок, що служив в економії десь під Миргородом.</w:t>
      </w:r>
    </w:p>
    <w:p>
      <w:r>
        <w:br/>
        <w:t>Веселий Хома, співучий та балакучий, що завжди, як прибуде в гості, то відразу і в хаті повиднішає.</w:t>
      </w:r>
    </w:p>
    <w:p>
      <w:r>
        <w:br/>
        <w:t>Так і тепер: тільки Хома на поріг — всі ті святі дрімоти, як вітром, із усіх звіяло.</w:t>
      </w:r>
    </w:p>
    <w:p>
      <w:r>
        <w:br/>
        <w:t>Батько—"житіє" набік, сам із-за столу, радий-радий:</w:t>
      </w:r>
    </w:p>
    <w:p>
      <w:r>
        <w:br/>
        <w:t>— А-а, Хома Аксентович!..</w:t>
      </w:r>
    </w:p>
    <w:p>
      <w:r>
        <w:br/>
        <w:t>Мати, сестра заметушились:</w:t>
      </w:r>
    </w:p>
    <w:p>
      <w:r>
        <w:br/>
        <w:t>— Проходь, Хомо! Сідай, Хомо! Розказуй, Хомо!</w:t>
      </w:r>
    </w:p>
    <w:p>
      <w:r>
        <w:br/>
        <w:t>Незабаром хата ніби голосніша стала.</w:t>
      </w:r>
    </w:p>
    <w:p>
      <w:r>
        <w:br/>
        <w:t>Нас, малих, знову на піч загнали — долівка холодна, а ми босі, то щоб не достали кашлю. Сідаємо ми, як і сиділи, спинами до комина, поганяємо далі:</w:t>
      </w:r>
    </w:p>
    <w:p>
      <w:r>
        <w:br/>
        <w:t>Бур-ку-ку-ку, вийди сюда...</w:t>
      </w:r>
    </w:p>
    <w:p>
      <w:r>
        <w:br/>
        <w:t>Бур-ку-ку, сестро моя.</w:t>
      </w:r>
    </w:p>
    <w:p>
      <w:r>
        <w:br/>
        <w:t>Коли чуємо...</w:t>
      </w:r>
    </w:p>
    <w:p>
      <w:r>
        <w:br/>
        <w:t>Одразу стало в хаті тихо. Так тихо, ніби всі кудись повиходили. Визираємо: ні — всі коло столу. Посхилялися над тією книжкою, що приніс Хома, роздивляються. Далі знову тато почали читати. Думали, "житіє",— аж слухаю: мов грім по хаті загримів — залунали нечувані, дивні, нові у нашій хаті слова з книжки, що од них чогось мурашки полізли поза спиною.</w:t>
      </w:r>
    </w:p>
    <w:p>
      <w:r>
        <w:br/>
        <w:t>Думи мої, думи мої,</w:t>
      </w:r>
    </w:p>
    <w:p>
      <w:r>
        <w:br/>
        <w:t>Лихо мені з вами.</w:t>
      </w:r>
    </w:p>
    <w:p>
      <w:r>
        <w:br/>
        <w:t>Чого стали на папері</w:t>
      </w:r>
    </w:p>
    <w:p>
      <w:r>
        <w:br/>
        <w:t>Сумними рядами?..</w:t>
      </w:r>
    </w:p>
    <w:p>
      <w:r>
        <w:br/>
        <w:t>Добре пам'ятаю: мов який вітер позносив нас, малих, із печі.</w:t>
      </w:r>
    </w:p>
    <w:p>
      <w:r>
        <w:br/>
        <w:t>Гунули, як груші, на припічок, додолу, бігли, самі, не знаючи чого... Прибігли, за стіл посідали, повитріщали очі, нічого спершу не розуміючи.</w:t>
      </w:r>
    </w:p>
    <w:p>
      <w:r>
        <w:br/>
        <w:t>Про що саме читали, тепер забув уже, пам'ятаю тільки, що ввесь час було чудно, і дивно, і радісно, ніби в хату до нас завітав разом з Хомою ще якийсь чарівний гість. Та ще пам'ятаю, як сестра наша за плечима в матері витирала сльози рукавами.</w:t>
      </w:r>
    </w:p>
    <w:p>
      <w:r>
        <w:br/>
        <w:t>Спершу читав Хома, потім батько, потім знову Хома.</w:t>
      </w:r>
    </w:p>
    <w:p>
      <w:r>
        <w:br/>
        <w:t>Далі всі розглядали якогось селюка, що був намальований в початку книжки. Показували й нам: вусатий такий, зажурений. Як був у кожусі та в шапці, так його й змалювали. Була розмова про того селюка, але мало що ми тямили в тому. Тільки й зрозуміли, що цей чоловік за бідних людей з царями змагався; тепер сидить десь у темниці.</w:t>
      </w:r>
    </w:p>
    <w:p>
      <w:r>
        <w:br/>
        <w:t>Ми почали були розпитувати, яка то темниця.</w:t>
      </w:r>
    </w:p>
    <w:p>
      <w:r>
        <w:br/>
        <w:t>— Цур їй — отака,— одказала нам мама коротенько.</w:t>
      </w:r>
    </w:p>
    <w:p>
      <w:r>
        <w:br/>
        <w:t>Довго ще говорили вони про нього — ми вже малі й спати вкладалися, а вони ще говорили.</w:t>
      </w:r>
    </w:p>
    <w:p>
      <w:r>
        <w:br/>
        <w:t>А як став я засинати, стало мені здаватися, що в грудях у мене гуде тихо-тихо, лагідно. Було радісно й дивно: ніби я не Андрій, а якийсь орган, що чогось сам собі стиха грає. І тільки одчувало вухо, що то батько знову почали вичитувати з тієї чарівної книжки.</w:t>
      </w:r>
    </w:p>
    <w:p>
      <w:r>
        <w:br/>
        <w:t>Перебендя старий, сліпий.</w:t>
      </w:r>
    </w:p>
    <w:p>
      <w:r>
        <w:br/>
        <w:t>Хто його не знає...</w:t>
      </w:r>
    </w:p>
    <w:p>
      <w:r>
        <w:br/>
        <w:t>. . . . . . . . . 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Крилаті слова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