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Козачка</w:t>
      </w:r>
    </w:p>
    <w:p>
      <w:r>
        <w:br/>
        <w:t xml:space="preserve"> &lt;p&gt;І</w:t>
      </w:r>
    </w:p>
    <w:p>
      <w:r>
        <w:br/>
        <w:t>Жив у нас у селі козак Хмара; багатир був! Що було в його поля, худоби, що всякого добра! Не дав йому Господь діточок купочки, уродилась дівчинка одна одним, як сонечко в небі. Випестили її, викохали хорошу й чепурну, і на розум добрий навчили. Уже шістнадцятий годок минає Олесі, вже й свати почали в хату навертатись. Старі дякують за ласку, частують, а дочки не змовляють: "Ще нехай погуляє, то буде чим дівування згадати. Ще не час голівку молоденьку на господарстві клопотати; нехай погуляє дівчиною".</w:t>
      </w:r>
    </w:p>
    <w:p>
      <w:r>
        <w:br/>
        <w:t>А що вже женихів було, Боже мій милий! Де вона пройде, то як рій гуде! Та й дівчина ж була! Велична, хороша, до всякого привітна й ласкава, і заговорить, і засміється, і пожартує; а де вже помітила що незвичайне, то так погляне, наче холодною водою зіллє, і одійде собі геть.</w:t>
      </w:r>
    </w:p>
    <w:p>
      <w:r>
        <w:br/>
        <w:t>Жила в батька-матері, не знаючи горя, ані лиха. Сказано, як молоде, то й гадок не має; тільки й думки, як би погулять весело. Да вже як там хороше й розкішно не жилося, треба було й їй свого лиха одбути. Занедужала перше мати: таки вже старенька була; похиріла неділь зо дві та й переставилась. За ненькою й батько помер з нудьги та з жалю за вірним подружжям, що з нею молодий вік ізвікував.</w:t>
      </w:r>
    </w:p>
    <w:p>
      <w:r>
        <w:br/>
        <w:t>Осталась Олеся сиротою. Плакала-плакала, та треба було привикати. Добрі люди її не забували: то стара тітка прийде, розважить, то дівчата прибіжать, нащебечуть, а коли то й за собою витягнуть. Дождали осені. Свати й не переводяться в Олесиній хаті: одні за двері, другі на поріг. А вона все дякує та одмовляється то тим, то сим.</w:t>
      </w:r>
    </w:p>
    <w:p>
      <w:r>
        <w:br/>
        <w:t>— Чому не йдеш заміж, Олесю? — питає стара тітка. — Женихів у тебе, хвалить Бога, як цвіту в городі; хоч греблю гати. Чого б то тобі гордувати? Парубки ж у нас — як орлята: жваві, молоді. І старече серце радується, поглядаючи на їх, а щоб то молоде дівоче німіло й до жодного не хибнуло, — я вже й не знаю, який се теперечки світ настав.</w:t>
      </w:r>
    </w:p>
    <w:p>
      <w:r>
        <w:br/>
        <w:t>— Тітко-сердечко! нехай я ще погуляю!</w:t>
      </w:r>
    </w:p>
    <w:p>
      <w:r>
        <w:br/>
        <w:t>— Пора, пора, моя дитино! Послухай старечої сувори. Самій тобі веселенько, а вдвох із любим чоловіком іще веселіше буде. А що хазяйствечком будеш клопотатись, того не бійся: робитимеш не для кого, як для себе; любо буде й поклопотатись. Ти, дякувати Господові, не кріпачка: твоя праця не загине дурно.</w:t>
      </w:r>
    </w:p>
    <w:p>
      <w:r>
        <w:br/>
        <w:t>— Не кріпачка! Нібито вже як кріпачка, то й світ зав’язаний! Живуть же люди.</w:t>
      </w:r>
    </w:p>
    <w:p>
      <w:r>
        <w:br/>
        <w:t>— Живуть, Олесю, та таке їх і життя!</w:t>
      </w:r>
    </w:p>
    <w:p>
      <w:r>
        <w:br/>
        <w:t>— Як пани добрі, то й людям добре.</w:t>
      </w:r>
    </w:p>
    <w:p>
      <w:r>
        <w:br/>
        <w:t>— Та що з того, що пани добрі? Які ще паненята будуть! Та й добрим треба годити, і в добрих загорюєш для себе хіба три ступні землі на домовину, а в лихих... то нехай Господь не доводить і чути!.. Годі й згадувати таке!.. Послухайся, Олесю, та й на весіллі погуляймо! А що вже мені втішно та мило буде, як пощастить тебе Господь сім’єю, що коло тебе діточки, як бджілочки коло повного квіту, загудуть!</w:t>
      </w:r>
    </w:p>
    <w:p>
      <w:r>
        <w:br/>
        <w:t>— Я ще погуляю дівчиною, тіточко! — та й годі.</w:t>
      </w:r>
    </w:p>
    <w:p>
      <w:r>
        <w:br/>
        <w:t>II</w:t>
      </w:r>
    </w:p>
    <w:p>
      <w:r>
        <w:br/>
        <w:t>Аж ось шле свати Іван Золотаренко. Олеся пошанувала любих гостей і рушники подавала.</w:t>
      </w:r>
    </w:p>
    <w:p>
      <w:r>
        <w:br/>
        <w:t>А сей Іван Золотаренко та був кріпак. Такий-то виходився хороший, моторний, і не пізнати його, що в гіркому кріпацтві зріс.</w:t>
      </w:r>
    </w:p>
    <w:p>
      <w:r>
        <w:br/>
        <w:t>Догадались тоді вже всі, кого Олеся дожидала, та так і забурчало по селу, мов у джерелі: "Як то можна! та де се видано! та хто таке чув, щоб вільна козачка за кріпака оддавалась!"</w:t>
      </w:r>
    </w:p>
    <w:p>
      <w:r>
        <w:br/>
        <w:t>Почула стара тітка та й вдарилась об поли руками:</w:t>
      </w:r>
    </w:p>
    <w:p>
      <w:r>
        <w:br/>
        <w:t>— Бодай же я не дождала таке чути! Дитино моя, Олесю! схаменись! Та як би жив був твій батько або мати, краще б вони тебе в глибокій криниці затопили! Та їх і кісточки струснуться в землі з великого жаху та жалю! Що се ти задумала? Та се тобі якісь чари давано!</w:t>
      </w:r>
    </w:p>
    <w:p>
      <w:r>
        <w:br/>
        <w:t>Так то вже вмовляє стара Олесю, і просить, і плаче.</w:t>
      </w:r>
    </w:p>
    <w:p>
      <w:r>
        <w:br/>
        <w:t>— Ні вже, тіточко моя люба, — говорить Олеся, — нічого не поможеться: буду за Йваном!</w:t>
      </w:r>
    </w:p>
    <w:p>
      <w:r>
        <w:br/>
        <w:t>Стара до Петра Шостозуба. Нема, поїхав у ярмарок. Лихо!.. А той Петро Шостозуб та був перший чоловік у громаді, — вже старезний такий, Боже! як молоко, білий.</w:t>
      </w:r>
    </w:p>
    <w:p>
      <w:r>
        <w:br/>
        <w:t>До Андрія Ґонти — нема. До Михайла Дідича — нема: усі в ярмарку.</w:t>
      </w:r>
    </w:p>
    <w:p>
      <w:r>
        <w:br/>
        <w:t>— Ой лиха моя година та нещаслива! Кинусь хоч до Опанаса Бобрика!</w:t>
      </w:r>
    </w:p>
    <w:p>
      <w:r>
        <w:br/>
        <w:t>Сей дома був. Лежить у садку під грушею, люльку пихкає. Побачивши Олесину тітку: "Здорові, — каже, — були й Богу милі! Чи не на пожарину біжите?"</w:t>
      </w:r>
    </w:p>
    <w:p>
      <w:r>
        <w:br/>
        <w:t>— Нехай вам Бог помагає, пане Опанасе! прийшла до вас за радою. Порадьте мене: несподіване лихо спостигло! Зберіть раду!</w:t>
      </w:r>
    </w:p>
    <w:p>
      <w:r>
        <w:br/>
        <w:t>— Оце! щоб то для жінок раду скликати! Вже б то й громада була як синиця без глузду! Зберіться самі, та яка всіх перекричить, тої і правда буде.</w:t>
      </w:r>
    </w:p>
    <w:p>
      <w:r>
        <w:br/>
        <w:t>— Ой пане Опанасе! се не жіночі примхи: велике нещастя нам сталось!</w:t>
      </w:r>
    </w:p>
    <w:p>
      <w:r>
        <w:br/>
        <w:t>Та й оповістила йому все чисто. Нащо вже веселий, нежурбливий, та й він заклопотався сим випадком.</w:t>
      </w:r>
    </w:p>
    <w:p>
      <w:r>
        <w:br/>
        <w:t>— Еге! — каже, — що то дурне дівча, сказано вже! Коли й вимага якого лиха, то не другому кому, тільки собі власне.</w:t>
      </w:r>
    </w:p>
    <w:p>
      <w:r>
        <w:br/>
        <w:t>— Ходіть, пане Опанасе; може, вона вас послухає. А не послухає, то звелимо послухати! Ось і шапка, рушаймо!</w:t>
      </w:r>
    </w:p>
    <w:p>
      <w:r>
        <w:br/>
        <w:t>Ідуть, а на всіх улицях люди так і снують, аж не потовпляться, і все до Олесиної хати, — і старі, й молоді, і малі навіть собі біжать. Всі вмовляють та просять:</w:t>
      </w:r>
    </w:p>
    <w:p>
      <w:r>
        <w:br/>
        <w:t>— Не йди за кріпака, не йди! як такого ходу, то лучче з мосту та в воду!</w:t>
      </w:r>
    </w:p>
    <w:p>
      <w:r>
        <w:br/>
        <w:t>А парубки оступили хату.</w:t>
      </w:r>
    </w:p>
    <w:p>
      <w:r>
        <w:br/>
        <w:t>— Не дамо дівчини, — гукають, — не дамо! Нехай вільна козачка не закріпощається людям на сміх, а своєму селу на сором!</w:t>
      </w:r>
    </w:p>
    <w:p>
      <w:r>
        <w:br/>
        <w:t>Та що не вмовляли Олесі, нічого не помоглось. Тільки гірш дівчину засмутили. Слухаючи їх щирої й розсудливої ради, хоч і одмовляла їм, що не вповає ані на худобу, бо має й сама, ані на вільність: "Що, — каже, — по тому, що буде вільний, коли не буде любий?" — а проте сльози так з очей і ринуть.</w:t>
      </w:r>
    </w:p>
    <w:p>
      <w:r>
        <w:br/>
        <w:t>— Тебе, дівчино, як я бачу, й за рік не переговориш, а за два не переслухаєш, — каже Опанас Бобрик. — Сказано: жіноцький розум на що добре здатний? От любий, любий, та й годі! А любого того які обсіли, на се не вважаєш? Та що я маю слова дурно тратить! Вона й не слухає! Бувайте ж здорові, та, не питаючи броду, не суньтесь у воду, бо втопитесь!</w:t>
      </w:r>
    </w:p>
    <w:p>
      <w:r>
        <w:br/>
        <w:t>Се зговоривши, потяг старий до своєї господи, під грушу.</w:t>
      </w:r>
    </w:p>
    <w:p>
      <w:r>
        <w:br/>
        <w:t>Далі й люди почали розходитись. Осталась в Олесиній хаті тільки стара тітка плачуча.</w:t>
      </w:r>
    </w:p>
    <w:p>
      <w:r>
        <w:br/>
        <w:t>III</w:t>
      </w:r>
    </w:p>
    <w:p>
      <w:r>
        <w:br/>
        <w:t>Вже й ніч землю обіймає; зійшов місяць і вдарив ясним промінням по білих хатах. Олеся, смутна й неспокійна, одчиняє віконце, дивиться: парубки обсіли кружалом її хату; інші гомонять, а декотрі понурі сидять і голів не зводять. Подивилась Олеся, подумала, зачинила віконце і вийшла, а тітка за нею.</w:t>
      </w:r>
    </w:p>
    <w:p>
      <w:r>
        <w:br/>
        <w:t>Стала Олеся на високому порозі та словами промовляє до козаків:</w:t>
      </w:r>
    </w:p>
    <w:p>
      <w:r>
        <w:br/>
        <w:t>— Панове молодці! — каже, — змалечку зазнаю, що ви були у всякому ділі звичайні й обачні; не сподівалась я од вас, козаків, таку собі наругу мати! Що ви мене, як вороги, стережете, в неславу сироту вводите! Коли б із рівним змагались, а то з безпомощним дівчам!.. Не заживете собі на сьому слави, панове!</w:t>
      </w:r>
    </w:p>
    <w:p>
      <w:r>
        <w:br/>
        <w:t>— Не сподівались і ми, Олександро, — озвавсь, виступаючи, огрядний, високий парубок, — не сподівались, щоб старого Хмари дочка та з кріпаком пойнялася!</w:t>
      </w:r>
    </w:p>
    <w:p>
      <w:r>
        <w:br/>
        <w:t>— Коли наші парубки тобі не до любові, було сказати, — почав другий, козак гарний, як іскра, — ми б тобі знайшли самі; усю Вкраїну виїздили, та знайшли б!</w:t>
      </w:r>
    </w:p>
    <w:p>
      <w:r>
        <w:br/>
        <w:t>— Шкода шукати, коли мені Бог уже послав такого, що й до любові, й до пари. Яка мені доля судилась, така й буде, не жалкуватиму ні на кого. Хоч і рік стерегтимете мене, я на другий оддамся таки не за кого іншого, як за Йвана Золотаренка. Розходьтесь, панове козаченьки, прошу я вас просьбою, не засмутіть гірше мене, молодої! Послухайте моєї тітки, її старечої та розсудливої мови!</w:t>
      </w:r>
    </w:p>
    <w:p>
      <w:r>
        <w:br/>
        <w:t>— Розходьтесь, соколи мої ясні! — промовляє стара плачучи. — Вже нашому лиху нічого, мабуть, не вдієш! Попуст Божий, діти!</w:t>
      </w:r>
    </w:p>
    <w:p>
      <w:r>
        <w:br/>
        <w:t>Парубки погомоніли-погомоніли та й розійшлись.</w:t>
      </w:r>
    </w:p>
    <w:p>
      <w:r>
        <w:br/>
        <w:t>А Золотаренкові старости собі розгнівались.</w:t>
      </w:r>
    </w:p>
    <w:p>
      <w:r>
        <w:br/>
        <w:t>— Сього не чутно й зроду в добрих людей, — кажуть, — подавали рушники, змовились, — чи годиться ж розраджувати? Козаки, а звичаю не знаєте! Ми хоч і кріпаки, та за себе вступимось!</w:t>
      </w:r>
    </w:p>
    <w:p>
      <w:r>
        <w:br/>
        <w:t>— Хто ж і порадить сироту, — одказують старі козачки, — як не ми? Се б нам од Бога гріх був великий, коли б її не одговоряли од сього лиха. Не послухала — Господь із нею! Буде гірко каятись нерозумна дівчина, тоді згадає нас!</w:t>
      </w:r>
    </w:p>
    <w:p>
      <w:r>
        <w:br/>
        <w:t>IV</w:t>
      </w:r>
    </w:p>
    <w:p>
      <w:r>
        <w:br/>
        <w:t>Уранці йде Олеся дружок збирати. Куди не вступить, усюди одмовляють, інші аж плачуть. Которих дівчат то матері й не пустили в дружки, которі й самі не пішли, а які і йдуть, то все зітхаючи та жалуючи Олесі: "Не веселий дівич-вечір у нашої молодої!"</w:t>
      </w:r>
    </w:p>
    <w:p>
      <w:r>
        <w:br/>
        <w:t>От і повінчались; ходять по селу та на весілля запрошують. А тут проти їх саме їдуть люди — з ярмарку вертаються. І Петро Шостозуб, і Андрій Ґонта, і Михайло Дідич, і ще скільки людей. Петро з сивою паровицею рушає попереду. Се був дід дуже старий, білий, а проте чуйний, високий і прямий, як явор; очі йому блискучі, як зорі; іде собі покволом та й питає стрічного чоловіка:</w:t>
      </w:r>
    </w:p>
    <w:p>
      <w:r>
        <w:br/>
        <w:t>— А що се за весілля в нас скоїлось?</w:t>
      </w:r>
    </w:p>
    <w:p>
      <w:r>
        <w:br/>
        <w:t>— А се, — каже той, — покійного Хмари дочка повінчалась із Іваном Золотаренком.</w:t>
      </w:r>
    </w:p>
    <w:p>
      <w:r>
        <w:br/>
        <w:t>— Із Золотаренком? та який же то Золотаренко?</w:t>
      </w:r>
    </w:p>
    <w:p>
      <w:r>
        <w:br/>
        <w:t>— Кріпак, пане Петре, от Сухомлинського пана підданий.</w:t>
      </w:r>
    </w:p>
    <w:p>
      <w:r>
        <w:br/>
        <w:t>Засмутився старий Шостозуб, дуже засмутився, і не сказав нічого, а другі так і покрикнули з жалю та з досади.</w:t>
      </w:r>
    </w:p>
    <w:p>
      <w:r>
        <w:br/>
        <w:t>Тут молоді порівнялись; треба було вже перше всього привітати їх, як Бог велів. Вони поклонились, на весілля просять.</w:t>
      </w:r>
    </w:p>
    <w:p>
      <w:r>
        <w:br/>
        <w:t>Петро підняв високу шапку.</w:t>
      </w:r>
    </w:p>
    <w:p>
      <w:r>
        <w:br/>
        <w:t>— Боже вам помагай! — рече. — Нехай Господь щастить долею, щастям і здоров’ям!</w:t>
      </w:r>
    </w:p>
    <w:p>
      <w:r>
        <w:br/>
        <w:t>Молоді дякують.</w:t>
      </w:r>
    </w:p>
    <w:p>
      <w:r>
        <w:br/>
        <w:t>— Просимо ж, добродію шановний, на весілля!</w:t>
      </w:r>
    </w:p>
    <w:p>
      <w:r>
        <w:br/>
        <w:t>— Ні, молода княгине, не піду до тебе на весілля: не подобна річ мені, старому, по весіллях гуляти. Дякую за ласку!</w:t>
      </w:r>
    </w:p>
    <w:p>
      <w:r>
        <w:br/>
        <w:t>А Ґонта Андрій, чоловік добрячий, тихий був, і каже молодому:</w:t>
      </w:r>
    </w:p>
    <w:p>
      <w:r>
        <w:br/>
        <w:t>— Ой Іване, Іване Золотаренку! що ти зробив, мій друже! Хіба в тебе розум дівочий, що вповав на теперішнії часи, а що буде послі, не подумав єси та й запропастив і дівчину, і все її плем’я! Тим-то, кажуть, сирота: вільно і втопитись.</w:t>
      </w:r>
    </w:p>
    <w:p>
      <w:r>
        <w:br/>
        <w:t>Та й похитав сивою головою.</w:t>
      </w:r>
    </w:p>
    <w:p>
      <w:r>
        <w:br/>
        <w:t>— А чому ж на весіллі не погуляти! — озвавсь Опанас Бобрик, узявшись у боки. — Жаль, та не вернеться! Хоч погуляймо!</w:t>
      </w:r>
    </w:p>
    <w:p>
      <w:r>
        <w:br/>
        <w:t>— Стара необачна голово! — каже Петро, — схаменись! Ти б приступив гуляти й там, де добрі люди сумують і плачуть вельми!</w:t>
      </w:r>
    </w:p>
    <w:p>
      <w:r>
        <w:br/>
        <w:t>— Та що ж, пане-брате! Плачеш-плачеш та й чхнеш!</w:t>
      </w:r>
    </w:p>
    <w:p>
      <w:r>
        <w:br/>
        <w:t>— Не звичайно жартувати, пане Опанасе, — гукнули всі разом, — коли таке діється! Ти свою сиву голову пошануй, коли не шануєш козацтва!</w:t>
      </w:r>
    </w:p>
    <w:p>
      <w:r>
        <w:br/>
        <w:t>— А нуте лиш, годі вам! От справді, розгримались, як на дурного! Не йти, то й не йти, і не піду; а дочка козача, треба б і танців козачих; та з вами не зговориш — шкода!</w:t>
      </w:r>
    </w:p>
    <w:p>
      <w:r>
        <w:br/>
        <w:t>Молоді стоять і очей не зведуть.</w:t>
      </w:r>
    </w:p>
    <w:p>
      <w:r>
        <w:br/>
        <w:t>— Нехай же Господь дає долю добру і талан. щоб були здорові, як вода, а багаті, як земля! і вік вам довгий, і розум добрий, красні молодята!</w:t>
      </w:r>
    </w:p>
    <w:p>
      <w:r>
        <w:br/>
        <w:t>Поклонились старі та й рушили собі до домівок; а молоді своєю дорогою пішли.</w:t>
      </w:r>
    </w:p>
    <w:p>
      <w:r>
        <w:br/>
        <w:t>Засмутились голуб’ята. Ізглянулись між собою: він поблід на лиці, в неї очиці отяжіли слізьми — і пригорнулись одно до одного.</w:t>
      </w:r>
    </w:p>
    <w:p>
      <w:r>
        <w:br/>
        <w:t>— Кохання моє! — озвався він стиха, — така в мене думка, що я тобі світ зав’язав!</w:t>
      </w:r>
    </w:p>
    <w:p>
      <w:r>
        <w:br/>
        <w:t>— Милий мій, моє подружжя дороге! — одповідає Олеся, — що нам Бог дасть, те й буде! аби в парі з тобою вік звікувати!</w:t>
      </w:r>
    </w:p>
    <w:p>
      <w:r>
        <w:br/>
        <w:t>V</w:t>
      </w:r>
    </w:p>
    <w:p>
      <w:r>
        <w:br/>
        <w:t>Другого дня пішли панам поклонитись. Не почула Олеся ні привіту, ні совіту, ані любого та веселого погляду не побачила. Пани такі якісь сердиті, а горді — аж надимаються. "Будь покірна, — наказують, — та до роботи панської щира!" І чудно, і сумно було Олесі таке слухати! А далі й страшно стало. Се справдішня невольниця вона буде!.. І марно її літа молодії перейдуть! Марно пишная краса зов’яне в щоденній тяжкій роботі — у неволі!..</w:t>
      </w:r>
    </w:p>
    <w:p>
      <w:r>
        <w:br/>
        <w:t>Ідуть до господи улицею, — як же глухо та сумно по селу, Боже милий! Спом’янула Олеся: було, вона в своєму селі йде — той привітає, другий на здоров’я спитає, декотрий пожартує, інший стане та свій смуток-жаль повістить; і старі гомонять, і молоді, й дітвора бубонить. Було тільки сонця краєчок засвітить, уже й бряк, і дзвяк по селу, рух, стук — живий люд! А тут хто й стрінеться — понурий, неговіркий, печаловитий.</w:t>
      </w:r>
    </w:p>
    <w:p>
      <w:r>
        <w:br/>
        <w:t>Свекруха рада Олесі, як рідній дитині, не знає де її посадити, як пожалувати; та все не розвеселить вона Олесиного серденька. Була стара вже, до того ж змучена тяжкою працею та недостатками; то й веселої мови од неї не почула молода невістка. То розкаже яку пригоду людську, то на своє безщастя плачеться, тільки й добрить, що той світ, ніби вже в сьому пишному, красному світові нема ні добра, ні краси, ані правди.</w:t>
      </w:r>
    </w:p>
    <w:p>
      <w:r>
        <w:br/>
        <w:t>Коли б хоч з чоловіком словечко перемовити, так не вирве й годинки вільної: то те він робить, то те, то йде, то їде, як гість додому навертає.</w:t>
      </w:r>
    </w:p>
    <w:p>
      <w:r>
        <w:br/>
        <w:t>Та що далі, то все гірше. Почав пан хату одмагати: десь прикупив сім’ю людей, то треба було хати. "Ти, — каже Золотаренкові, — йди у двір; у тебе невелика сім’я, а схочеш, то й сам собі збудуєш: ти багату взяв".</w:t>
      </w:r>
    </w:p>
    <w:p>
      <w:r>
        <w:br/>
        <w:t>Перетягли їх у двір, а тут Бог дав дитинку, хлопчик народився. Пригорнула Олеся синятко до серця, облили її дрібнії сльози. "Сину мій! дитя моє кохане! погуляв би ти в світі, полюбував красу і пишність світову, дознав би втіхи й розкоші сьогосвітньої, та гіркая твоя неволя буде! Ще в сповиточку загримають тебе, змалечку застукають, — не розів’єшся, дорогий мій квіте, ізв’янеш у зеленочку!"</w:t>
      </w:r>
    </w:p>
    <w:p>
      <w:r>
        <w:br/>
        <w:t>VI</w:t>
      </w:r>
    </w:p>
    <w:p>
      <w:r>
        <w:br/>
        <w:t>Живе Олеся рік, і другий, і третій, і четвертий. Благословив господь діточками: три сини — як три соколи. А що попомучилась вона, що сліз повипивала над ними, — Мати Божа! Сказано, у дитини заболить пучка, а в матері серце. Іде на панщину, мусить їх кидать, а дітки — одно не говорить, друге не ходить, а третє не вміє сидіти, — дрібненькі, догледіти нікому, бо стару свекруху того ж таки року, як Олеся оддалась, поховали. Пересумує день у роботі, увечері біжить — що там мої діточки, як? А серце мре, непевна вона, чи діток застане живих і здорових. Хіба таке не бувало, що в одної жінки разом два сини втопились, граючись коло ставу на березі?</w:t>
      </w:r>
    </w:p>
    <w:p>
      <w:r>
        <w:br/>
        <w:t>Підросли діти, збулась сього клопоту, так друге лихо приспіло: то пан Семенка, то паничі Йвася шпирують — не догодив, то пані гримає на Тишка — біг коло неї, не вклонився. Що дня божого діточки її, як бубон, збиті. А хоч коли й мине день без карності, все неспокійно, все серце смутиться, все горя та лиха сподівається.</w:t>
      </w:r>
    </w:p>
    <w:p>
      <w:r>
        <w:br/>
        <w:t>Тільки що діти літ стали доходити, що вже матері і втіха, і поміч, позабирали їх до покоїв. З того часу не було веселої минути, ані спокійного спання Олесі: і вдень і вночі перед очима чорнявії хлопченята, потомлені, поблідлі, привиджуються: самі в покою сидять мовчки, без гуку, без гомону, без забавок, тихенько; аби поворушились, аби словечко між собою заговорили, зараз пани й гримнуть: "Що там за гомін! Ось я навчу вас тихо сидіти!" Сполохнуться голуб’яточка та й стихнуть.</w:t>
      </w:r>
    </w:p>
    <w:p>
      <w:r>
        <w:br/>
        <w:t>Що дня божого умивається Олеся дрібними сльозами: "діточки мої! квіти мої! Пов’яли ви в зеленочку!"</w:t>
      </w:r>
    </w:p>
    <w:p>
      <w:r>
        <w:br/>
        <w:t>Яке було добро, продали, а гроші розкотились. Чи мало ж на таку сім’ю треба? А пані не дає нічого, та ще й гнівається. "Ти, — каже, — повинна своє мати: ти багатого батька, є всього доволі! Коли тобі жалко дітей, то зодягай сама, а в мене й без вас багато розходу".</w:t>
      </w:r>
    </w:p>
    <w:p>
      <w:r>
        <w:br/>
        <w:t>Чоловік з нудьги зовсім занепав здоров’ям, отупів якось, нічого йому не страшно, не боязко, не болісно стало; а перво з великого жалю так, було, й обмирає. Не один раз Олеся благає його, було, слізьми пожалувати діток, не губити їх, як він у великому горі, не пам’ятаючи себе, стрімголов, було, кидається з хати, блідий, очі блищать, такий, що й подивитись на його страшно, — та любими словами, ласкою і вгамує його, що було обійме її й діток, до себе пригорне та й розіллється слізьми.</w:t>
      </w:r>
    </w:p>
    <w:p>
      <w:r>
        <w:br/>
        <w:t>VIІ</w:t>
      </w:r>
    </w:p>
    <w:p>
      <w:r>
        <w:br/>
        <w:t>Якось горювали вкупі, коли знеобачка лихо наринулось, та щонайтяжче: став пан у дорогу ладитись, аж у Москву, і Йвана Золотаренка за собою брав. І не просились, бо такий жорстокий був, немилосердний, що дурно й голову було клонити.</w:t>
      </w:r>
    </w:p>
    <w:p>
      <w:r>
        <w:br/>
        <w:t>— Діти мої! — прощається Іван, — прощайте, соколи мої ясні! Шануйте матір, любітесь із собою, нікого не кривдіть... прощайте, діточки мої любії! Жінко моя кохана! не поминай лихом мене, безщасного, що втопив тебе в безодню та й покидаю. Оділлються мені твої сльози!</w:t>
      </w:r>
    </w:p>
    <w:p>
      <w:r>
        <w:br/>
        <w:t>Олеся й не плаче, стоїть біла, як хустка, не зведе очей з Івана, не випускає його із своїх рук. А тут пан кричить: "Хутко, хутко!" Пригорнув Іван до серця Олесю востаннє та й побіг. Тоді Олеся, як до пам’яті прийшла, схопилась — уже нема, далеко; тільки пил слідом клубочиться, а коло неї діти плачуть.</w:t>
      </w:r>
    </w:p>
    <w:p>
      <w:r>
        <w:br/>
        <w:t>— Діти мої! — скрикнула, — діти мої! тепер нема в вас жодного оборонця, нема помагача, самі-самісінькі зостались у світі!</w:t>
      </w:r>
    </w:p>
    <w:p>
      <w:r>
        <w:br/>
        <w:t>І справді, було хоч гляне в любії очі, щире слово почує, пригорнеться до його, посумують укупі, все було легше, як мала коло себе прихильну душу, вірне серце; а то зосталась, як та билина в полі! В селі хоч і не без добрих людей, та кожний із своєю напастю змагається, свою біду оплакує. Звісно вже, панському не те, то друге, а допече; то ніколи чужим лихом бідкатись. Хіба стара тітка прибіжить. Вже стара така, зморщена, як сухе яблучко, а все тупає та гомонить, — то хіба вона приплететься та поплаче з Олесею, поблагословить її діточок.</w:t>
      </w:r>
    </w:p>
    <w:p>
      <w:r>
        <w:br/>
        <w:t>Так-то проживає Олеся, працюючи без спочинку, без утоми; так і рік цілий минув, як одна година. Все на панщині, в роботі. Пані така, що й одпочити не дасть: роби та й роби! Де вони на роботі, і вона туди вийде, і столичок за нею винесуть; сяде та все картами розкидає: се вже у неї перва була забавка. Сидить, тільки очима поводить та вигукує: "Робіть діло! робіть! не лінуйтеся!"</w:t>
      </w:r>
    </w:p>
    <w:p>
      <w:r>
        <w:br/>
        <w:t>Якось-то вирвалась Олеся, пішла до тітки одвідати стару в недузі; а того дня був у селі ярмарок. Бачила Олеся своїх подружок: які ж то молодиці стали! Так-то убрані гарно, а пишняться, як повні рожі, і чоловіки коло їх, і діточки: которе коником грається, которе орішками пересипає, а більшенькі новими чобітьми рипають і весело кожному в вічі поглядають. Олеся стоїть у старій свитині, стоїть сама-одна, розлучено її з чоловіком, діточки її стомили ніженьки, заклопотали головочку, годячи панському плем’ю, як лихій болячці. Нема в їх ні забавок, ані іграшок дитячих, нема й одежинки про святий празник; і мати вернеться — нічого не принесе, щоб їх звеселити, щоб утішити своїх діток! Такі-то думки взяли Олесю; а до неї підійде то Ганна, то Мотря, то Явдоха, все знайомі, ще дівчатами гуляли; і говорять до неї привітно, і про діток розпитують; та бубличка їм дає, друга маківничка.</w:t>
      </w:r>
    </w:p>
    <w:p>
      <w:r>
        <w:br/>
        <w:t>— Спасибі, спасибі, — вимовляє Олеся, обливаючись сльозами. — Як ви мене не забули, то нехай вас Бог не забуде!</w:t>
      </w:r>
    </w:p>
    <w:p>
      <w:r>
        <w:br/>
        <w:t>VIII</w:t>
      </w:r>
    </w:p>
    <w:p>
      <w:r>
        <w:br/>
        <w:t>Минув і другий рік — од чоловіка нема вісток, як у воду впав. Сумувала Олеся, сумувала, та надумала до панії йти, бо їй частенько листи шлють.</w:t>
      </w:r>
    </w:p>
    <w:p>
      <w:r>
        <w:br/>
        <w:t>Ввійшла до покою; пані сидить і гадає на картах, не помітила її приходу. Глянула Олеся коло себе: се той самий покой з дзиґарями, де вона була молодою, убрана, уквітчана, сама — як квіточка свіжа, а теперечки?.. Боже мій милий! Чи се ж вона? Стоїть якась постара, замучена молодиця, печаловита, боязлива... Усе згадалося Олесі: "Пропав мій вік молоденький!"</w:t>
      </w:r>
    </w:p>
    <w:p>
      <w:r>
        <w:br/>
        <w:t>Кланяється:</w:t>
      </w:r>
    </w:p>
    <w:p>
      <w:r>
        <w:br/>
        <w:t>— Пані милостива! будьте ласкаві, скажіть мені, що мій чоловік на чужині, як проживає?</w:t>
      </w:r>
    </w:p>
    <w:p>
      <w:r>
        <w:br/>
        <w:t>— Боже мій, — скрикнула пані, — збавила мені усе гадання! Бодай ти добра не діждала! Чого в вічі лізеш? Чого тобі треба?</w:t>
      </w:r>
    </w:p>
    <w:p>
      <w:r>
        <w:br/>
        <w:t>— Маєте од пана листи... що там мій чоловік, Іван?</w:t>
      </w:r>
    </w:p>
    <w:p>
      <w:r>
        <w:br/>
        <w:t>— Яка розумна! Хіба це панові нічого більш і писати, як про твого чоловіка, га? Що він? та як він? Служить, та й годі!</w:t>
      </w:r>
    </w:p>
    <w:p>
      <w:r>
        <w:br/>
        <w:t>— Чи привик, пані милостива, чи здоровий?</w:t>
      </w:r>
    </w:p>
    <w:p>
      <w:r>
        <w:br/>
        <w:t>Ввійшли паничі, слухають та й оскиряються, а пані аж зареготала.</w:t>
      </w:r>
    </w:p>
    <w:p>
      <w:r>
        <w:br/>
        <w:t>— Та що ти собі думаєш! — покрикнула на Олесю, — пан буде мені писати, чи здоровий твій чоловік! Мабуть, ти п’яна або зроду така навіжена. Йди собі геть, іди! Виженіть її!</w:t>
      </w:r>
    </w:p>
    <w:p>
      <w:r>
        <w:br/>
        <w:t>Паничі кинулись обоє та й випхнули її за двері.</w:t>
      </w:r>
    </w:p>
    <w:p>
      <w:r>
        <w:br/>
        <w:t>"Вже не побачу Йвана і не почую про його, — думає Олеся. — У нещасливу годину позналися й покохалися!"</w:t>
      </w:r>
    </w:p>
    <w:p>
      <w:r>
        <w:br/>
        <w:t>Коли так неділь у дві або в три прийшов лист од Івана. "Чи живі, чи здорові, — пише, — діти мої любії, і ти, жінко кохана? А я то все хворію; вже б і помер, та зміцняє мене надія вас побачити і свою рідну Вкраїну. Як то ви живете-проживаєте? Шануйте матір, коханії сини мої, любітеся щиро! Нехай Господь вас усіх благословить! Нічого мені вам гостинця послати: хоч я й ходжу у срібних ґудзиках, а проте нічого не маю. Часом пан у гостині сидить, то я голодати мушу, як не нагодують добрі люди. Що й казати! кому не було добра змалку, не буде й до останку!"</w:t>
      </w:r>
    </w:p>
    <w:p>
      <w:r>
        <w:br/>
        <w:t>— Таке й тобі щастя, як мені, Іване мій! — каже Олеся, плачучи. — Коли б же я була письменна, я б до тебе безконечником листи писала, щодня посилала, а теперечки комусь треба поклонитись та попросити. Чи напише ж так сумно й щиро, як моє серденько чує?</w:t>
      </w:r>
    </w:p>
    <w:p>
      <w:r>
        <w:br/>
        <w:t>Пішла до дяка просити.</w:t>
      </w:r>
    </w:p>
    <w:p>
      <w:r>
        <w:br/>
        <w:t>— Добре, — каже дяк, — я напишу, а що мені за те буде?</w:t>
      </w:r>
    </w:p>
    <w:p>
      <w:r>
        <w:br/>
        <w:t>Глянула вона на його: червоний такий, пикатий, веселий; мабуть, гуляти любить і горілку вживає: нема надії, щоб поцінно взяв.</w:t>
      </w:r>
    </w:p>
    <w:p>
      <w:r>
        <w:br/>
        <w:t>— А що ви, добродію, схочете? — питає.</w:t>
      </w:r>
    </w:p>
    <w:p>
      <w:r>
        <w:br/>
        <w:t>— А що я хочу? Даси два золотих і кварту горілки?</w:t>
      </w:r>
    </w:p>
    <w:p>
      <w:r>
        <w:br/>
        <w:t>— Добродію! будьте ж ласкаві…</w:t>
      </w:r>
    </w:p>
    <w:p>
      <w:r>
        <w:br/>
        <w:t>— То йди до інших, а нас не руш!</w:t>
      </w:r>
    </w:p>
    <w:p>
      <w:r>
        <w:br/>
        <w:t>— Пишіть, пишіть уже, Господь із вами! Він нашого листа дожидає…</w:t>
      </w:r>
    </w:p>
    <w:p>
      <w:r>
        <w:br/>
        <w:t>Почала казати, а дяк пише. Більш вона сліз вилила, як словами промовила, та так-то сумує бідна, що дяк тільки головою трясе, а далі й каже:</w:t>
      </w:r>
    </w:p>
    <w:p>
      <w:r>
        <w:br/>
        <w:t>— Чуєте, молодице! Дасте мені дві двадцятки і кварту горілки?</w:t>
      </w:r>
    </w:p>
    <w:p>
      <w:r>
        <w:br/>
        <w:t>— Ой добродію! та будьте ж милостиві, треба ще писати… іще не все я проказала.</w:t>
      </w:r>
    </w:p>
    <w:p>
      <w:r>
        <w:br/>
        <w:t>— Я напишу, напишу… годі… а ти не принось двох двадцяток, не треба!</w:t>
      </w:r>
    </w:p>
    <w:p>
      <w:r>
        <w:br/>
        <w:t>— Як же, добродію? Що ж ви візьмете?</w:t>
      </w:r>
    </w:p>
    <w:p>
      <w:r>
        <w:br/>
        <w:t>— Нічого! — крикнув дяк ніби з досади, та зараз стих і каже: — Скінчу, та ходім вип’ємо по чарці з горя та з лиха.</w:t>
      </w:r>
    </w:p>
    <w:p>
      <w:r>
        <w:br/>
        <w:t>— Дякую за вашу ласку, добродію, а пити не хочу. Нехай Мати Божа дає вам і долю добру, і здоров’я! Спасибі вам.</w:t>
      </w:r>
    </w:p>
    <w:p>
      <w:r>
        <w:br/>
        <w:t>— Та давай уже, молодице, я твій лист по почті пущу. Де тобі справлятись!</w:t>
      </w:r>
    </w:p>
    <w:p>
      <w:r>
        <w:br/>
        <w:t>— А що треба за се дати?</w:t>
      </w:r>
    </w:p>
    <w:p>
      <w:r>
        <w:br/>
        <w:t>— Нічого. Люди знакомі, то й так візьмуть.</w:t>
      </w:r>
    </w:p>
    <w:p>
      <w:r>
        <w:br/>
        <w:t>IX</w:t>
      </w:r>
    </w:p>
    <w:p>
      <w:r>
        <w:br/>
        <w:t>Послав дяк до Йвана лист, та невідомо, чи бідолаха його бачив, бо хутко прийшла звістка од пана, що Йван помер. Та ще писав, щоб слали до його старшого панича і якого там хлопця услугувати. А меншого панича звелів на столицю виправляти.</w:t>
      </w:r>
    </w:p>
    <w:p>
      <w:r>
        <w:br/>
        <w:t>Почався клопіт у дворі, збирають паничів у дорогу. Стали й слуг їм вибирати. Якраз напали на Золотаренків. Казали Олександру покликати. Тільки тоді й згадали про неї, а то ніхто й не спом’янув, яку їй Господь велику тугу послав.</w:t>
      </w:r>
    </w:p>
    <w:p>
      <w:r>
        <w:br/>
        <w:t>Прийшла вона; пані й каже:</w:t>
      </w:r>
    </w:p>
    <w:p>
      <w:r>
        <w:br/>
        <w:t>— Збирай синів у дорогу, з паничами поїдуть.</w:t>
      </w:r>
    </w:p>
    <w:p>
      <w:r>
        <w:br/>
        <w:t>А вона стоїть, дивиться панії в вічі, наче не розуміє; тільки зблідла як крейда.</w:t>
      </w:r>
    </w:p>
    <w:p>
      <w:r>
        <w:br/>
        <w:t>Пані розсердилась:</w:t>
      </w:r>
    </w:p>
    <w:p>
      <w:r>
        <w:br/>
        <w:t>— Що ти, глуха, — кричить, — чи німа?..</w:t>
      </w:r>
    </w:p>
    <w:p>
      <w:r>
        <w:br/>
        <w:t>Упала нещаслива, не зможе й словечка вимовити, тільки руки здіймає ридаючи.</w:t>
      </w:r>
    </w:p>
    <w:p>
      <w:r>
        <w:br/>
        <w:t>Як розлютується пані, як накинеться на неї!</w:t>
      </w:r>
    </w:p>
    <w:p>
      <w:r>
        <w:br/>
        <w:t>— Та я тобі й те, й те зроблю!</w:t>
      </w:r>
    </w:p>
    <w:p>
      <w:r>
        <w:br/>
        <w:t>Так-то вже напустилась пані, неначе вона яку велику шкоду вчинила — свою рідну дитину пожалувала, що вже сам Господь звелів своїх діток жалувати, а її зганили, й обідили, і з покоїв вигнали! Що чуло її серце змучене, ніхто того не знав, ніхто й не спитав.</w:t>
      </w:r>
    </w:p>
    <w:p>
      <w:r>
        <w:br/>
        <w:t>Треба синів на чужину зряжати. Чи вернуться вони стару неньку поховати, чи, може, як їх батенько, самі там поляжуть, що й голівки ніхто не оплаче! А може, зледащіють її діточки, її соколи ясні, що тепер виряджає хороших, добрих і щирих, а доведеться, може, таких побачити, що бодай не діждати нікому! Хто їх порадить? Хто на розум добрий навчить? А тут ще недостатки та нужда гіркая, що ні з чим і вирядити: ні сорочечки, ні одежинки годящої. Що було, останнє яке добро, — продала, діток наділила і на смерть собі нічого не оставила.</w:t>
      </w:r>
    </w:p>
    <w:p>
      <w:r>
        <w:br/>
        <w:t>Востаннє спочили сини, а вона пильнує, а вона пильнує цілу ніч над ними, тихо та гірко плачучи. Останню нічку ночують! Скільки-то часу мине, поки вона знов побачить любих хлоп’ят, та чи ще коли побачить!</w:t>
      </w:r>
    </w:p>
    <w:p>
      <w:r>
        <w:br/>
        <w:t>От уже й сонечко сходить... дзвякнув дзвінок... Веде Олександра діток, обливаючись сльозами, та все тільки благословляє їх та хрестить...</w:t>
      </w:r>
    </w:p>
    <w:p>
      <w:r>
        <w:br/>
        <w:t>— Паничики! — промовила до паничів, кланяючись у землю, — будьте милостиві до моїх хлопців!</w:t>
      </w:r>
    </w:p>
    <w:p>
      <w:r>
        <w:br/>
        <w:t>А паничі й одвернулись.</w:t>
      </w:r>
    </w:p>
    <w:p>
      <w:r>
        <w:br/>
        <w:t>— Мати Божа! — крикнула Олександра, ридаючи, — я тобі своїх діток уручаю!.. Сини мої, сини мої... — та й ввалилась, як трава на гостру косу.</w:t>
      </w:r>
    </w:p>
    <w:p>
      <w:r>
        <w:br/>
        <w:t>X</w:t>
      </w:r>
    </w:p>
    <w:p>
      <w:r>
        <w:br/>
        <w:t>Коли кому вік нещасливий, то й довгий, кажуть; так і Олександрі: прогорювала ще скільки літ сама з малим Тишком. Про старших синів і чутки нема; може, що й пишуть паничі, так пані не каже.</w:t>
      </w:r>
    </w:p>
    <w:p>
      <w:r>
        <w:br/>
        <w:t>Пані тим часом село продала та переїхала у місто жити. За нею й Олександра мусила їхати, і там ще скільки людей. Якби хто знав або схотів її наставить, то вона вдовою була б ізнов на волі, некріпачка; та що вже тепер по тій волі!</w:t>
      </w:r>
    </w:p>
    <w:p>
      <w:r>
        <w:br/>
        <w:t>Олександра так занепала здоров’ям, що й робити нездужає, а пані гнівається: "Дурно, — каже, — хліб мій їси!" А далі так уже розлютувалась: "Іди собі, — каже, — куди хочеш. Коли ти робити не здужаєш, то й їсти не проси. Йди собі з двора й хлопця бери!"</w:t>
      </w:r>
    </w:p>
    <w:p>
      <w:r>
        <w:br/>
        <w:t>Вийшла Олександра з панського подвір’я і Тишка за собою вивела. "О, — каже, — панське дворище! бодай нічого доброго зроду-віку в тебе не вступило!"</w:t>
      </w:r>
    </w:p>
    <w:p>
      <w:r>
        <w:br/>
        <w:t>Пішла найматься; та щось із тиждень попід тином ночувала, поки собі місто знайшла в якогось коваля. А сей коваль такий, що хоч би й паном йому бути, лихий та сварливий, Господи милосердний! І жінку лає, і дочку; а як сп’янчиться, то всі вікном утікають: зараз битись! Та ще й кричить:</w:t>
      </w:r>
    </w:p>
    <w:p>
      <w:r>
        <w:br/>
        <w:t>— А чому мені жінку не бити або кого іншого? треба всіх бити, бо й мене бито!</w:t>
      </w:r>
    </w:p>
    <w:p>
      <w:r>
        <w:br/>
        <w:t>— Хіба я тому винна? — плаче жінка.</w:t>
      </w:r>
    </w:p>
    <w:p>
      <w:r>
        <w:br/>
        <w:t>— А як же не винна? одно за одного мусить одвічати!</w:t>
      </w:r>
    </w:p>
    <w:p>
      <w:r>
        <w:br/>
        <w:t>Отакого коваля викували!</w:t>
      </w:r>
    </w:p>
    <w:p>
      <w:r>
        <w:br/>
        <w:t>Коли б хто побачив: несе, було, на гору відра з водою стара, убога жінка, а за нею чорнявий обшарпаний хлопчик скаче, — чи пізнав би хто Олександру, багату козачку, пишну дівчину?</w:t>
      </w:r>
    </w:p>
    <w:p>
      <w:r>
        <w:br/>
        <w:t>Не послужила й місяця — занедужала; жене коваль з хати. Куди йти? Поплелась у панський двір; тільки що в браму вступає, а пані й стрічає її лихими словами:</w:t>
      </w:r>
    </w:p>
    <w:p>
      <w:r>
        <w:br/>
        <w:t>— Що, — каже, — згодувала собі синка злодія! Обкрав твій Семенко панича! Та підожди лишень, підожди! А ти чого прийшла? Нездужаєш? Женіть її з двора, женіть!..</w:t>
      </w:r>
    </w:p>
    <w:p>
      <w:r>
        <w:br/>
        <w:t>Вивели Олександру з подвір’я та й кинули під тином без помочі, саму із малим Тишком. Плаче біднесенький хлопчик, плаче!</w:t>
      </w:r>
    </w:p>
    <w:p>
      <w:r>
        <w:br/>
        <w:t>— Боже ж мій милий! мій Семенко злодій!.. Ой Семеночку, Семеночку! дитино моя добра й щира! Яково-то мені чути таке про тебе!.. Батько ж тобі наказував... Синку ж мій нещасливий! спом’яни свою неньку стару!..</w:t>
      </w:r>
    </w:p>
    <w:p>
      <w:r>
        <w:br/>
        <w:t>А Тишко, не розуміючи, обійма її та все вмовляє:</w:t>
      </w:r>
    </w:p>
    <w:p>
      <w:r>
        <w:br/>
        <w:t>— Не журіться, мамо, не плачте, Семенко вернеться. І Семенко, і Йвась, обоє приїдуть...</w:t>
      </w:r>
    </w:p>
    <w:p>
      <w:r>
        <w:br/>
        <w:t>Та вмовляючи неньку, й заснув коло неї.</w:t>
      </w:r>
    </w:p>
    <w:p>
      <w:r>
        <w:br/>
        <w:t>XI</w:t>
      </w:r>
    </w:p>
    <w:p>
      <w:r>
        <w:br/>
        <w:t>Благословилося на світ; прокинувсь Тишко та й пішов просити... Дивиться Олександра, як її дитина рученята простягає до людей; як хто копієчку дасть, хто бублика, інший чорняву головку погладить, а інший одіпхне — все бачить Олександра.</w:t>
      </w:r>
    </w:p>
    <w:p>
      <w:r>
        <w:br/>
        <w:t>Коли ось підійшов якийсь муж до неї та й питає, чого тут лежить, чия вона. Розпитався про все. "Ходім, — каже, — до мене, поки одужаєш", — і провів її до своєї господи з Тишком.</w:t>
      </w:r>
    </w:p>
    <w:p>
      <w:r>
        <w:br/>
        <w:t>Він жив собі з ненькою вкупі; удовець був і дитиночку мав маленьку, дочку. Вони міські були, міщани, і заможні — всього було досхочу. А що вже добрячі, то нічого й казати! За тиждень Тишко налився, як червоне яблучко, так і качається по дворі. Олександра то не натішиться — одужала, помолодшала.</w:t>
      </w:r>
    </w:p>
    <w:p>
      <w:r>
        <w:br/>
        <w:t>— Наймись у нас дитини доглядати, — кажуть їй, а вона й душею радіє. Найнялась. Живе в їх тихо й спокійно; усе б добре, та думки про Семенка її сушать...</w:t>
      </w:r>
    </w:p>
    <w:p>
      <w:r>
        <w:br/>
        <w:t>— Е-е, — каже хазяїн, — чого журитись? Може, ще не така біда, як ти думаєш. Розпитайся, де він служить. Як у панича, то, має бути, панич простив.</w:t>
      </w:r>
    </w:p>
    <w:p>
      <w:r>
        <w:br/>
        <w:t>Увечері нишком, щоб пані не побачила, пішла Олександра й розпитала двірських людей.</w:t>
      </w:r>
    </w:p>
    <w:p>
      <w:r>
        <w:br/>
        <w:t>— Тільки й чули, — кажуть, — що дуже твого Семенка катували, а таки зоставив панич при собі його.</w:t>
      </w:r>
    </w:p>
    <w:p>
      <w:r>
        <w:br/>
        <w:t>— А що? — питає хазяїн.</w:t>
      </w:r>
    </w:p>
    <w:p>
      <w:r>
        <w:br/>
        <w:t>— Та добрі вісті, паночку, — каже Олександра, плачучи, — кращих не почую.</w:t>
      </w:r>
    </w:p>
    <w:p>
      <w:r>
        <w:br/>
        <w:t>— Годі плакати, небого! Паничі не вікуватимуть та чужині, приїдуть, і синів побачиш. Та придбай їм що-небудь, щоб дякували матері.</w:t>
      </w:r>
    </w:p>
    <w:p>
      <w:r>
        <w:br/>
        <w:t>А вона вже й скриньку купила, пошила калиточку та все складає туди гроші. "Се моїм діточкам буде!" — думає.</w:t>
      </w:r>
    </w:p>
    <w:p>
      <w:r>
        <w:br/>
        <w:t>Прийде хазяїн з торгу, то, було, й кличе:</w:t>
      </w:r>
    </w:p>
    <w:p>
      <w:r>
        <w:br/>
        <w:t>— А йди лишень, небого! ось тобі новенький карбованець, поміняймось на старого.</w:t>
      </w:r>
    </w:p>
    <w:p>
      <w:r>
        <w:br/>
        <w:t>Біжить Олександра, міняється, дякує йому, Боже як! та радіє, як та мала дитина. Полюбує новенькими грошима, що так аж сяють, і сховає знов діточкам.</w:t>
      </w:r>
    </w:p>
    <w:p>
      <w:r>
        <w:br/>
        <w:t>Треба хазяїну кудись далеко на хутір виїздити; кличе Олександру з собою. Та як би то пані пустила!</w:t>
      </w:r>
    </w:p>
    <w:p>
      <w:r>
        <w:br/>
        <w:t>Їде до панії, щоб бумагу їй дала; а пані:</w:t>
      </w:r>
    </w:p>
    <w:p>
      <w:r>
        <w:br/>
        <w:t>— Не хочу я, не дам тобі бумаги і їхати не пущу. Ти повинна мені платити. Скільки береш?</w:t>
      </w:r>
    </w:p>
    <w:p>
      <w:r>
        <w:br/>
        <w:t>— Два рублі в місяць, пані.</w:t>
      </w:r>
    </w:p>
    <w:p>
      <w:r>
        <w:br/>
        <w:t>— То й плати мені два рублі в місяць, так пущу.</w:t>
      </w:r>
    </w:p>
    <w:p>
      <w:r>
        <w:br/>
        <w:t>— Треба ж мені зодягнутись самій і хлопця зодягнути.</w:t>
      </w:r>
    </w:p>
    <w:p>
      <w:r>
        <w:br/>
        <w:t>— А мені треба ще й більш од тебе. Ти яку-небудь свитину накинеш та й байдуже, а нам треба жити по-людськи. Як не даси двох рублів, то й не пущу!</w:t>
      </w:r>
    </w:p>
    <w:p>
      <w:r>
        <w:br/>
        <w:t>І не пустила.</w:t>
      </w:r>
    </w:p>
    <w:p>
      <w:r>
        <w:br/>
        <w:t>— Дай уже їй два рублі, — каже хазяїн, — а ми тебе не обідимо.</w:t>
      </w:r>
    </w:p>
    <w:p>
      <w:r>
        <w:br/>
        <w:t>Так пані вже каже:</w:t>
      </w:r>
    </w:p>
    <w:p>
      <w:r>
        <w:br/>
        <w:t>— Хочу три рублі, та, може, й за три ще не одпущу.</w:t>
      </w:r>
    </w:p>
    <w:p>
      <w:r>
        <w:br/>
        <w:t>Уже й сам хазяїн ходив, просив.</w:t>
      </w:r>
    </w:p>
    <w:p>
      <w:r>
        <w:br/>
        <w:t>— Не хочу та й не хочу!</w:t>
      </w:r>
    </w:p>
    <w:p>
      <w:r>
        <w:br/>
        <w:t>Сам і поїхав на хутір.</w:t>
      </w:r>
    </w:p>
    <w:p>
      <w:r>
        <w:br/>
        <w:t>— Бодай, — каже, — таких і не знати, й не бачити, як твоя пані.</w:t>
      </w:r>
    </w:p>
    <w:p>
      <w:r>
        <w:br/>
        <w:t>XII</w:t>
      </w:r>
    </w:p>
    <w:p>
      <w:r>
        <w:br/>
        <w:t>Знов забрала в двір Олександру. Тишка взяла до покоїв, а до матері, було, й не пустить, хіба нишком прибіжить на годинку.</w:t>
      </w:r>
    </w:p>
    <w:p>
      <w:r>
        <w:br/>
        <w:t>Вже тяжко нездужала бідна Олександра; лежала сама, і води нікому подать; лежала й смерті дожидала. Не було нікого коло неї, тільки старий недужий ключар панський сидів у хаті.</w:t>
      </w:r>
    </w:p>
    <w:p>
      <w:r>
        <w:br/>
        <w:t>— Братіку мій ласкавий! — промовила Олеся, — покличте Тишка, нехай я поблагословлю свою дитину: уже мені Господь смерть посилає...</w:t>
      </w:r>
    </w:p>
    <w:p>
      <w:r>
        <w:br/>
        <w:t>— Нема вашого Тишка, сестро: я бачив, за панією поїхав.</w:t>
      </w:r>
    </w:p>
    <w:p>
      <w:r>
        <w:br/>
        <w:t>— Нехай же його Мати Божа поблагословить! — зговорила плачучи. — Дитя моє кохане!.. Діти мої, діти! Є вас, як цвіту, по всьому світу, тільки вас коло матері нема потомлені віка звести! Викохала я вас лихим людям на поталу... Де ж ви, мої голуб’ятка! мої соколи ясні?</w:t>
      </w:r>
    </w:p>
    <w:p>
      <w:r>
        <w:br/>
        <w:t>Якось старий ключар змігся та людей закликав. Увійшли люди в хату. Вона глянула:</w:t>
      </w:r>
    </w:p>
    <w:p>
      <w:r>
        <w:br/>
        <w:t>— Підведіть мене, добрі люди!</w:t>
      </w:r>
    </w:p>
    <w:p>
      <w:r>
        <w:br/>
        <w:t>Підвели її; зняла вона з себе калиточку в шиї та й дала їм:</w:t>
      </w:r>
    </w:p>
    <w:p>
      <w:r>
        <w:br/>
        <w:t>— Се моїм діткам... шість карбованців... оддайте... Хто має божу душу, навчайте мого Тишка на все добре!.. Не обіжайте бідного сироту (а слізьми так і зрошається)... будьте до його милостиві!.. Смерть мене постигає саму... Викохала собі трьох синів милих, як трьох голубів сивих... та нема й одного коло мене... Сини мої! діти мої!..</w:t>
      </w:r>
    </w:p>
    <w:p>
      <w:r>
        <w:br/>
        <w:t>Та як жила плачучи, так і вмерла плачучи.</w:t>
      </w:r>
    </w:p>
    <w:p>
      <w:r>
        <w:br/>
        <w:t>А пані така, що й поховати добре не хотіла, не то пом’янути. Двірські люди самі й поховали, і пом’янули нещасливу.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Козачка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