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Коли б не Михайло...</w:t>
      </w:r>
    </w:p>
    <w:p>
      <w:r>
        <w:br/>
        <w:t xml:space="preserve"> &lt;p&gt;Кір БУЛИЧОВ</w:t>
      </w:r>
    </w:p>
    <w:p>
      <w:r>
        <w:br/>
        <w:t>КОЛИ Б НЕ МИХАЙЛО...</w:t>
      </w:r>
    </w:p>
    <w:p>
      <w:r>
        <w:br/>
        <w:t>1. МАРИНА</w:t>
      </w:r>
    </w:p>
    <w:p>
      <w:r>
        <w:br/>
        <w:t>— Зрозуміло, я розповім про все по порядку. Мені немає ніякого сенсу що-небудь приховувати, тим більше що я з самого початку подумала — ліпше б мені залишитися вдома. Але Рая така мила, ви не уявляєте, яка вона чудова жінка, завжди готова допомогти, ніколи ні в чому не відмовить, а відтак з нею по-людськи цікаво. У мене небагато друзів і, знаєте, з віком стає все менше, але я іноді казала собі, що життя має сенс, якщо серед нас ще існують такі люди, як Рая. З її чоловіком я була знайома раніше, але дуже поверхово. Я знала, що їй з ним нелегко. Він подавав надії, винайшов щось цікаве, йому ладили велике майбутнє, але він став звичайнісіньким конструктором, не кращим від інших, а може, навіть гіршим. Ну то й що з цього? Але Михайло завжди пам'ятав про той час, коли він був у всіх на виду, про свій зоряний час, ви читали у Цвейга? А невдачі свої він нікому не пробачав. І найменше пробачав їх Раї, яка годувала його, одягала, брала додому роботу, якщо він йшов геть з чергового інституту, тому що йому, бачте, заздрили. Загалом, такі люди бувають скрізь, з ними всім важко, але домашнім найважче. Ви мене розумієте? Ні, це стосується справи, безпосередньо стосується, тому що все склалося б інакше, якби у Михайла був інший характер чи якби Рая була не такою, яка вона є, або якби я поводилася по-іншому.</w:t>
      </w:r>
    </w:p>
    <w:p>
      <w:r>
        <w:br/>
        <w:t>Ну ось, Рая покликала мене поїхати з ними за грибами. Всі знають, як я люблю збирати гриби. Буває, що всі навколо зберуть по десятку сироїжок, а я ніколи не повертаюся без повного кошика. У них є один знайомий художник, я не пам'ятаю його прізвища, він взагалі десь на задньому плані залишився, ми приїхали, погода так собі, збирається на дощ, посиділи з художником, він сам живе, а потім художник зібрався до Москви і залишив нас на дачі. Все ще було нічого, але потім Михайло питає:</w:t>
      </w:r>
    </w:p>
    <w:p>
      <w:r>
        <w:br/>
        <w:t>— Ви коли збираєтеся вставати?</w:t>
      </w:r>
    </w:p>
    <w:p>
      <w:r>
        <w:br/>
        <w:t>А нас розморило з дороги, та ми того дня працювали, втомилися, ми і кажемо, що поспішати не збираємося. Коли встанемо, тоді встанемо. Михайло каже:</w:t>
      </w:r>
    </w:p>
    <w:p>
      <w:r>
        <w:br/>
        <w:t>— Я вас підніму о шостій ранку.</w:t>
      </w:r>
    </w:p>
    <w:p>
      <w:r>
        <w:br/>
        <w:t>Ми просимо, ну хоча б о восьмій. А він відказує, що якщо ми хочемо вирушити в ліс просто так, грати в бадмінтон, то ми вільні чинити як нам заманеться, але він встане о шостій і чудово обійдеться без нас. Ну я бачу, що людина вже заводиться — він кілька разів за вечір намагався збунтуватися на різні теми, але все йому не вдавалося, Рая відразу йшла на компроміс, а у нього не було ще досить запалу, щоб влаштувати війну. Ми з ним не стали сперечатися, лягли спати, о шостій мене Рая розбудила, ми зібралися, приготували сніданок, а Михайло, природно, спить і не збирається вставати. Ми його питаємо, навіщо ж нам було підніматися до світку? А він, не розплющуючи очей, починає просторікувати, що погода погана і ніяких грибів тут немає, а крім того, він приїхав відпочивати, — загалом, видає весь наш текст, лише з іншого боку.</w:t>
      </w:r>
    </w:p>
    <w:p>
      <w:r>
        <w:br/>
        <w:t>Ми вийшли з будинку о пів на десяту і попрямували до лісу. Погода справді ненадійна, і з півдороги Михайло починає запевняти нас, що зараз почнеться гроза і ми всі змокнемо, і треба поспішати додому, і що це за безглузда ідея піти за грибами в таку погоду? Грози, щоправда, ніякою не намічалося, міг піти звичайнісінький дощик, у спеку в лісі це навіть приємно, не з цукру, не розтанемо.</w:t>
      </w:r>
    </w:p>
    <w:p>
      <w:r>
        <w:br/>
        <w:t>Тут визирнуло сонце, і тоді Михайло почав розповідати, що йому загрожує сонячний удар, і рослинність йому там не подобається, і зараз от-от налетять комарі. У такому настрої ми увійшли до лісу.</w:t>
      </w:r>
    </w:p>
    <w:p>
      <w:r>
        <w:br/>
        <w:t>У лісі Михайло відразу повідомив нас, що якщо тут коли-небудь і були гриби, то до революції і до демографічного вибуху. Тепер же тут більше населення, ніж грибів. Але якщо в полі я ладна була взагалі обернутися і поїхати до Москви, і лише жалість до Раї мене стримувала, то в лісі я від них не залежала. Я сказала їм "гуд бай" і пішла своєю дорогою. Рая намагалася за піти за мною слідом, але Михайло влаштував виставу на тему, що його ніхто не любить і всі норовлять кинути його на розтерзання вовкам і комарам. В результаті я залишилася геть сама і до дванадцятої збирала гриби собі на втіху.</w:t>
      </w:r>
    </w:p>
    <w:p>
      <w:r>
        <w:br/>
        <w:t>Що ви питаєте? Як я знайшла? Ніхто б і не знайшов, окрім мене. Я піднімала гілки ялин, в кущі зазирала — шукала гриби, а знайшла залізяку. Залізяка із землі витикалася сантиметрів на два, не більше, ніби колись, тисячу років тому, в землю втрапила і углиб пішла. Мене здивувало, що жодної іржі. Блищить. У мене ножик з собою був. Я навколо ножиком хвою відгребла, похитала, вона із землі вийшла. Яка вона була? Та ж я її вам малювала, описувала. Гаразд, повторю. Завдовжки вона була сантиметрів дванадцять, схожа на кристал, але збоку щось на кшталт шестерінки витикається. І вона мені здалася цікавою, не те щоб красивою, але цікавою. Неначе абстрактна скульптура. Я подумала, що якщо її поставити на буфет, то вона виглядатиме краще за будь-які цяцьки. Вона була важка, але в міру. Я повернулася на галявину, де ми домовилися зустрітися, а Михайло вже рве і мече: "Навіщо ми з нею зв'язалися! Півдня втратили! Грибів зовсім немає, я б краще удома відпочив". Це все відноситься до мене, але я не реагую, а показую їм кошик з грибами. Михайлові кортить, бачу, сказати, що я збігала на сусідній ринок і купила їх по карбованцю купка, але сказати він так не може і тому заявляє, що гриби ці не варті шкаралущі від яйця і всі вони поганки, навіть ті, що здаються білими, і взагалі це не білі, а сатанинські гриби, є такі поганки, але їх кожен дурень від білого відрізнить. Загалом, Рая вже близька до сліз, і вона розкаюється, що мене заманила, але я-бо не дуже переймаюся... Тут Михайло бачить у мене залізяку і заявляє, що залізяку слід викинути якомога швидше, і взагалі він не розуміє, як лише люди можуть розкидати по лісах залізо, немов це я розкидаю по лісах залізо, і він вириває в мене з рук залізяку й зі словами, що ми губимо природу, кидає її в кущі, я намагаюся зберегти почуття гумору і відповідаю, що це він сам губить природу. Я хотіла поставити залізяку в кімнаті у себе, і вона там нікому б не заважала. А тут, у кущах, напевно на неї якийсь заєць напореться. З цими словами я лізу в кущі, підбираю залізяку і несу її далі. Михайло бурчить, та мені його накази не закон.</w:t>
      </w:r>
    </w:p>
    <w:p>
      <w:r>
        <w:br/>
        <w:t>Потім, коли ми вже їхали в електричці, Михайло ще раз кинув погляд на залізяку і зацікавився. Він почав її крутити і так і сяк, і побачив у залізяці якусь не таку вісь симетрії і в шестерінці теж щось угледів, і почав лаяти конструкторів, які до такої простої речі раніше не додумалися, а додумалися інші і з ним, Михайлом, своїми думками не поділилися. І потім він взагалі забрав у мене залізяку і каже, що повинен показати її начальству, тому що це все неподобство — їм фондів не дають, а хтось інший їх викидає на вітер. Я відказую, що розлучатися із залізякою не маю наміру і я її на буфет поставлю. Михайло мало не в сльози, я б не віддала, але Рая такими благальними очима на мене дивилася, що довелося віддати, а він слово дав, що обов'язково поверне, як тільки покаже своєму начальству. Більше я цієї залізяки не бачила.</w:t>
      </w:r>
    </w:p>
    <w:p>
      <w:r>
        <w:br/>
        <w:t>2. РАЇСА</w:t>
      </w:r>
    </w:p>
    <w:p>
      <w:r>
        <w:br/>
        <w:t>Мені дуже важко говорити про власного чоловіка. Я розумію, у нього безліч недоліків, але хто з нас позбавлений недоліків? Михайло велика дитина. У нього було нелегке життя, і йому довелося стикатися з несправедливостями і нерозумінням. Я запевняю вас, він дуже талановитий конструктор, і, може, моя провина в тому, що я не підштовхувала його, не розвивала в нім марнославства і навіть йому потурала. Наче мати, яка знає, що балувати дитя не можна, але все одно балує. Тому за все, що трапилося, я беру провину на себе.</w:t>
      </w:r>
    </w:p>
    <w:p>
      <w:r>
        <w:br/>
        <w:t>Що ви кажете? Так, звичайно, мені належало тоді, в електричці, стати на бік Марини. Але я дуже втомилася того дня: ми багато ходили лісом, грибів було мало, у Михайла зіпсувався настрій, і, коли я побачила, що йому кортить отримати цю іграшку, я вирішила, нехай вже балується, може, вона стане йому в пригоді для розвитку конструкторської думки. Йому іноді досить невеликого поштовху, щоб його фантазія почала працювати, адже врешті решт це йде на користь усім людям. А у Марини ця прикраса стояла б на буфеті без жодної користі.</w:t>
      </w:r>
    </w:p>
    <w:p>
      <w:r>
        <w:br/>
        <w:t>Марина мене послухалася, вона чудова, розумна і добра дівчина, і, хоч їй дуже не хотілося розлучатися із залізякою, вона її віддала Михайлові.</w:t>
      </w:r>
    </w:p>
    <w:p>
      <w:r>
        <w:br/>
        <w:t>Удома Михайло весь вечір креслив щось на аркуші паперу, казав, що його приголомшує казкова асиметрія цієї залізяки, він її з усіх боків оглянув і зміряв, сказав, що кудись понесе, проте я відносилася до цього скептично, тому що Михайло не раз уже так спалахував і відтак остигав. Ось і до залізяки він остиг днів через два. Вона валялася у нас на столі, і я сказала Михайлові: "Давай повернемо її Марині. Марина мене вже питала". Він, зрозуміло, скипів, і тоді я перестала сперечатися, а вранці тихенько винесла залізяку на балкон і там поклала. Я розсудила, що якщо я віддам її Марині відразу, то Михайло може спохопитися і буде дуже ображений. А якщо він спохопиться зараз, я скажу — вона на балконі. Мине ще декілька днів, і він забуде.</w:t>
      </w:r>
    </w:p>
    <w:p>
      <w:r>
        <w:br/>
        <w:t>Ні, я не помітила тоді жодної різниці. Ані у вазі, ані в розмірі. А наступного дня пішов сильний дощ, Михайло виглянув у вікно і побачив, що залізяка лежить на балконі. Він дуже засмутився. Він приніс залізяку з балкона, витер і сказав мені, що я зовсім не думаю про його майбутнє. Даруйте, що я так кажу про Михайла, але в ту мить я поводилася невитримано, сказала, що всі ці іграшки лише складають видимість життя, а справжнє життя проходить мимо, словом, я була грубою, накопичилося чимало, і я несправедливо напала на Михайла. А після важкої розмови я ходила прибита, мов песеня, а Михайло теж став похмурий і почав знову вимірювати цю залізяку і щось креслити. Потім, коли я вже нагодувала його вечерею і він знову почав зі мною розмовляти, він раптом пред'явив мені претензію, ніби я йому підсунула неправильну лінійку. Я нічого не зрозуміла. Яка неправильна лінійка? Всі лінійки однакові. Ні, каже, я йому всі вимірювання зіпсувала, де його лінійка? Ну, я знайшла його лінійку, він знову свою залізяку зміряв, щось записав, геть засмутився. А я хотіла його пожаліти, підійшла ближче, він спочатку не хотів зі мною розмовляти, бурчав, потім зглянувся і показує мені залізяку. "Трохи, — каже він, — підросла". Я дивлюся, нічого не бачу, але сперечатися з ним не стала, гадала — перевтомився. Лише увечері, коли Михайло пішов кудись, я узяла залізяку, придивилася, і мені здалося, що збоку у неї з'явилося друге коліщатко, маленьке, зовсім мініатюрне, мов горошинка. Де показати коліщатко? На цьому малюнку? Та ж ось тут воно було.</w:t>
      </w:r>
    </w:p>
    <w:p>
      <w:r>
        <w:br/>
        <w:t>І тут я зробила ще одну помилку. Я сказала Михайлові, що, може, час показати залізяку фахівцям. А раптом вони її загубили і тепер шукають. Я навіть спробувала на самолюбство Михайла вплинути. "Тобі ж, — кажу, — інтуїція підказує, що із залізякою негаразд. З першої миті". — "Ні, — каже, — інтуїція мене обдурила". І звелів більше до нього не приставати, тому що він сам ухвалить рішення. Мені б самій вжити заходів, та справ у мене вище голови... Я востаннє сказала, що на його місці я б усе-таки... і так далі. Він розлютився і сам залізяку в помийне відро кинув. Я її потихеньку знову на балкон винесла, щоб Марині повернути.</w:t>
      </w:r>
    </w:p>
    <w:p>
      <w:r>
        <w:br/>
        <w:t>Минуло днів зо три-чотири. Я на залізяку й не дивилася. Дощі були? Так, якраз всі ці дні дощі йшли. Я лише на четвертий день на балкон вийшла, увечері, на квіточки подивитися. Вже стемніло, і, коли я об залізяку спіткнулася, не відразу втямила, в чому річ. Лежить велика, складна, з коліщатками в різні боки, а коли я нагнулася і спробувала її підняти, бачу, що вона проломила ящик на балконі, в якому земля і квіти посаджені. Лежить вона, поблискує у сутінках, а я так перелякалася, що кричу Михайлові, щоб біг на допомогу. Він прийшов, зробив вигляд, що не здивувався, і навіть каже: "Я це передбачав". Мене, звичайно, чорт потягнув за язик: "Ти передбачав, що твоя залізяка ящик з квітами зламає?" А він серйозно відповів: "Це самовідтворювальна автоматична система, я підозрюю, заслана з інших світів для збору і накопичення інформації". Може, я і невірно слова його запам'ятала, але сенс точний. А я тоді додала олії у вогонь: "Ось вона в помийному відрі і зібрала б інформацію". А він обережно її піднімає, мовчки несе до кімнати, кладе просто на скатертину, немов кришталеву вазу. Я тоді також її роздивилася. Якщо раніше її можна було назвати залізякою, то тепер це була ціла машина. Навіть те коліщатко, яке було розміром з горошинку, стало завбільшки з мою долоню, та не просто коліщатком, а потрійним, переливчастим, і якщо його діткнутися, то починало крутитися. І шестерінок я налічила вісім. Там і дротини були, і кристали — все, що завгодно. Не можу сказати, що повірила в те, ніби це автоматична система, але, звичайно, здивувалася і сказала: "Ну вже тепер ти віднесеш цю штуку?" А він подивився на мене якось навіть перелякано і каже: "Ти з глузду з'їхала! Це ж мій шанс!" Відтягнув машину в кут, до себе на письмовий стіл, і почав її замальовувати, міряти, зважувати, наче хлопчик з новою іграшкою — не віддам, і край! А що мені накажете робити? Дзвонити в міліцію чи в Академію наук? У нас, бачте, є залізяка з коліщатками, в лісі знайшли, вона на балконі росте, і мій чоловік вважає, що її нам марсіани підкинули, щоб збирати інформацію.</w:t>
      </w:r>
    </w:p>
    <w:p>
      <w:r>
        <w:br/>
        <w:t>Того вечора він засидівся з нею допізна. Я заснула, тому що втомилася за день, але була дуже стурбована і вночі прокинулася від якогось неприємного передчуття. Бачу, Михайло спить, голову поклав на стіл і заснув. А машина стала ще більшою, майже весь стіл зайняла, слоїк з квітами лежить на боці, притиснутий шестерінками, і з нього вода вилилася, але на підлозі сухо і на столі сухо. І ось тоді у мене виникло відчуття, що ця машина жива. Жива, розумна, зла, їй кортить пити, але їй закортить і їсти — і мене охопив жах за Михайла. Я як закричу: "Мішо! Мішо! З тобою все гаразд?" А Міша підвів голову, важко так очима кліпає, нічого не тямить, де він, що з ним. Відтак каже: "Йди спати". Я послухалася, тільки не спала довго, переверталася, переживала, розуміла, що у Михайла зараз внутрішній конфлікт.</w:t>
      </w:r>
    </w:p>
    <w:p>
      <w:r>
        <w:br/>
        <w:t>Вранці я йшла на роботу, Михайло ще спав, я подивилася на машину. Навколо паперу накидано — просто жах. Все покреслено цифрами, формулами, малюнками. Одне з коліщаток валялося окремо. Я поглянула — може, само обірвалося. Але потім бачу — лежить терпуг і багато металевої порохні. Значить, відпиляв. Я хотіла його запитати про це, але не зважилася будити, йому на роботу скоро. Поставила будильник на восьму тридцять і пішла. Вдень у мене дуже поганий настрій був. Я навіть Михайлові подзвонила на службу. Кажуть, немає його. Тоді я додому подзвонила. Михайло довго не підходив до телефону, підійшов нарешті, голос злий. Я питаю: "Як справи?" — відповідає: "Все гаразд, зайнятий". Питаю: "Може, погано себе почуваєш?.." — "Ні, почуваю себе нормально". Я тоді здуру дорікнула йому за те, що він від машинки коліщатко відпиляв. Ви б знали, що тут сталося! "Ти, — каже, — не могла б усій Москві роздзвонити? Я, — каже, — ночей не сплю, проникаю в таємницю приладу, від якого залежить моє майбутнє. Це ж єдина і, може, остання для мене можливість зробити ривок у безсмертя. — Так і сказав: "у безсмертя". — Я, — каже, — повинен сьогодні, зараз, зрозуміти функціональний сенс цієї машини. Це, — каже, — дар богів мені особисто, виклик моєму самолюбсву і талантові". І повісив слухавку.</w:t>
      </w:r>
    </w:p>
    <w:p>
      <w:r>
        <w:br/>
        <w:t>Ще години зо дві я на роботі помучилася, потім відпросилася і кинулася додому. Дуже вже Михайло був нервовий. Як би чогось не накоїв. Мені й Мішу шкода було, і машинку теж, я розумію, що не може бути порівняння між живою і близькою людиною та залізякою, що невідомо звідки узялася. Але у мене до неї було якесь дивне почуття, немов вона жива. Я тролейбус довго чекала, потім пригадала, що вдома їсти нічого, в магазин забігла, сама винна — коли прийшла, Михайла вдома немає, і машинка лежить вся розламана на дрібні деталі. Я навіть заревіла. У квартирі чад, він ще записки і папери палив. Не витримав напруги, не впорався з власним шансом. Цього я й боялася. Тут відчиняються двері, і з'являється мій Михайло. Веселий, море йому по коліна. "Що ти накоїв?" — питаю. А він засмутився, що я завчасно прийшла. "Навіщо, — каже, — чіпала? — А затим подумав і нову версію мені видає: — Це, — каже, — чужий нам розум. Зловісний. Я його зрозуміти не в змозі, і людство не в змозі. З ним треба боротися..." А я ж бо бачу, що він від власного безсилля.</w:t>
      </w:r>
    </w:p>
    <w:p>
      <w:r>
        <w:br/>
        <w:t>3. МИХАЙЛО</w:t>
      </w:r>
    </w:p>
    <w:p>
      <w:r>
        <w:br/>
        <w:t>— Мені взагалі незрозумілий цей допит, і я вважаю, що ви не маєте права.</w:t>
      </w:r>
    </w:p>
    <w:p>
      <w:r>
        <w:br/>
        <w:t>Ну гаразд, нехай не допит, нехай бесіда, проте тут ми не на рівних. Я не вважаю себе в чомусь винним. Я керувався розумними міркуваннями — це виріб чужого нам і ворожого розуму, і якби я не знищив його власними руками, весь світ міг би від цього загинути. Які у мене підстави так вважати? Мій досвід. Мій досвід інженера і винахідника, моя інтуїція, врешті-решт.</w:t>
      </w:r>
    </w:p>
    <w:p>
      <w:r>
        <w:br/>
        <w:t>— Ви нелогічні, Михайле Анатолієвичу. Якщо ви такі впевнені в своїй правоті, що змусило вас наступного дня зібрати деталі і віднести їх до інституту?</w:t>
      </w:r>
    </w:p>
    <w:p>
      <w:r>
        <w:br/>
        <w:t>— Я убив цю тварюку. Але її частини могли стати в нагоді науці. Мій крок очевидний.</w:t>
      </w:r>
    </w:p>
    <w:p>
      <w:r>
        <w:br/>
        <w:t>— Ви зробили це за наполяганням дружини?</w:t>
      </w:r>
    </w:p>
    <w:p>
      <w:r>
        <w:br/>
        <w:t>— У жодному випадку. Моя дружина малоосвічена людина, і вона не могла зрозуміти мотивів моїх вчинків. А що, вона вам і це розповіла?</w:t>
      </w:r>
    </w:p>
    <w:p>
      <w:r>
        <w:br/>
        <w:t>— Ні. Вона цього не розповідала. Я припустив, що, побачивши плоди вашої дослідницької діяльності, вона вирішила віднести залишки кудись, а ви злякалися і зробили це самі.</w:t>
      </w:r>
    </w:p>
    <w:p>
      <w:r>
        <w:br/>
        <w:t>— Значить, розповідала.</w:t>
      </w:r>
    </w:p>
    <w:p>
      <w:r>
        <w:br/>
        <w:t>— Так і було?</w:t>
      </w:r>
    </w:p>
    <w:p>
      <w:r>
        <w:br/>
        <w:t>— Це непринципово.</w:t>
      </w:r>
    </w:p>
    <w:p>
      <w:r>
        <w:br/>
        <w:t>— Ви вважали, ніби зможете показати всім навколо, що вартуєте більшого, аніж вони про вас думають. А коли зрозуміли, що ця споруда поза вашим розумінням, що вам з неї нічого не витягти, ви розламали її, щоб вона не потрапила до рук тим, хто зможе зрозуміти, розібратися, а вас при цьому не буде, ваша участь не буде потрібною.</w:t>
      </w:r>
    </w:p>
    <w:p>
      <w:r>
        <w:br/>
        <w:t>— Якщо ви збираєтеся мені загрожувати, я підведуся і піду. Я не був зацікавлений у цій штуці. Я захищав людство від загрози ззовні. Ви можете нав'язувати мені будь-які думки, але я вас не боюся, я нікого не боюся, ні тут, ні у іншому місці.</w:t>
      </w:r>
    </w:p>
    <w:p>
      <w:r>
        <w:br/>
        <w:t>— Добре. Я, вочевидь, не зможу похитнути вашої упевненості в собі. Хоча, підозрюю, її й не було з самого початку. Але навіщо ви спалили вранці всі ваші записи і малюнки? Вони могли б нам допомогти.</w:t>
      </w:r>
    </w:p>
    <w:p>
      <w:r>
        <w:br/>
        <w:t>— Розуміння небезпечне. Це іграшка, надіслана нам здалеку для того, щоб потім поневолити людство.</w:t>
      </w:r>
    </w:p>
    <w:p>
      <w:r>
        <w:br/>
        <w:t>— Мені приємно було б думати, що ви щирі. Але, на жаль, я не можу вам повірити. Ви хотіли забути про це, як забуваєте про свої невдачі, звалюючи відповідальність за них на інших людей. Але коли ви побачили, що ваша завжди покірна дружина все-таки зібрала залишки залізяки і збирається віднести їх, ви зрозуміли, що цього разу вам не вдасться наполягти на своєму, і кинулися до нас зі своєю першою версією. Ви пам'ятаєте свою першу версію?</w:t>
      </w:r>
    </w:p>
    <w:p>
      <w:r>
        <w:br/>
        <w:t>— У мене завжди була одна версія.</w:t>
      </w:r>
    </w:p>
    <w:p>
      <w:r>
        <w:br/>
        <w:t>— Я нагадаю. Ви прийшли до нас і повідомили, що знайшли в лісі ці деталі. Як є. А потім заплуталися в своїй розповіді, і ми вам не повірили. Ви навіть не змогли назвати місце, в якому це трапилося. Потім на сцені з'явилася ваша дружина...</w:t>
      </w:r>
    </w:p>
    <w:p>
      <w:r>
        <w:br/>
        <w:t>— Я не хотів залучати до цієї історії близьких мені людей.</w:t>
      </w:r>
    </w:p>
    <w:p>
      <w:r>
        <w:br/>
        <w:t>— Сумнівно...</w:t>
      </w:r>
    </w:p>
    <w:p>
      <w:r>
        <w:br/>
        <w:t>4. МАРИНА</w:t>
      </w:r>
    </w:p>
    <w:p>
      <w:r>
        <w:br/>
        <w:t>— Ось цей ліс... Звичайно, я пам'ятаю. Тут Михайло почав вередувати, що піде дощ і нам треба поспішати назад. А ось звідти, від кущиків, я пішла сама. Ви гадаєте, що це була розумна машина? Уявляєте, який жах — я збиралася її покласти на буфет як прикрасу! І ще ця історія, коли Рая розлучилася з Михайлом, я неначе відчуваю свою провину — не віддала б я залізяку, усе б залишилося як і раніше. Ви не думайте, що я жалію Раю. Ні, їй давно слід було з ним розійтися — це не життя, а суцільна каторга. Але все-таки сім'я...</w:t>
      </w:r>
    </w:p>
    <w:p>
      <w:r>
        <w:br/>
        <w:t>Тепер лівіше, ось по цій стежці. Я зазвичай ніколи не ходжу стежками, але того ранку я відразу побачила, що ми запізнилися і тут вже пройшли грибники, тому я спочатку заглибилася в ліс, кроків на двісті, а потім вже почала шукати. Тут я перший гриб знайшла, а скажіть, ви теж думаєте, що ця штука нам загрожувала? Ні? Я теж так не думаю, вона була така мила, красива. Але якщо вона машина, чому вона росла і живилася? Я знаю, мені Рая розповідала, як вона всю воду у квітів випила. Значить, Михайло вчинив убивство? Я читала один фантастичний роман, там якраз піднімається ця проблема, що у жодному випадку не можна стріляти в представників іноземних цивілізацій, навіть якщо вони зовсім не схожі на людей. Звичайно, Михайло абсолютно не правий, і коли ми обговорювали на роботі цю проблему... Ну то й що, якщо ви просили не казати, але як можна не казати, якщо там і я, і Рая, і всі її проблеми, однаково нам мало хто повірив. Коли ми обговорювали, то Темников, а він дуже освічений і розумний, сказав, що обов'язком Михайла було знайти контакт з цією істотою, а не пороти паніку і не займатися знищенням. Я не засуджую Михайла, тобто я його засуджую, але не настільки, тому що я також перелякалася б і втекла... Куди тепер? Дайте подумати. Праворуч, дійдемо до ярка і перейдемо його. Добре, що я взула гумові чоботи, там мокро внизу. Адже у вас має бути своя версія. Як ви гадаєте, вона інопланетна? А як вона прилетіла?</w:t>
      </w:r>
    </w:p>
    <w:p>
      <w:r>
        <w:br/>
        <w:t>— Нам, Марино, важко дійти остаточних висновків. Ми вважаємо, що ця штука потрапила до нас з космосу. Але вам розповіси, а ви тут-таки побіжите піднімати паніку в масштабі всієї Москви. Вас не втримаєш.</w:t>
      </w:r>
    </w:p>
    <w:p>
      <w:r>
        <w:br/>
        <w:t>— Я нікому зайвого не скажу, на мене можна покластися. Знаєте, як мене в інституті дівчатка кликали? Маринка-могила, це тому, що ніхто не вмів краще від мене тримати секрети. А як же вона потрапила на Землю? Її скинули з космічного корабля? Так? Вони за нами стежать, я в кіно дивилася, вони прилітають, будують нам піраміди і статуї на острові Пасхи. А ви знаєте про Баальбекську терасу? Її абсолютно неможливо побудувати без інопланетної техніки. А зараз все-таки зізнайтеся, це був такий розвідник, що повинен з'ясувати, наскільки ми розвинені і чи варто нам допомагати?</w:t>
      </w:r>
    </w:p>
    <w:p>
      <w:r>
        <w:br/>
        <w:t>— Ми мусимо вас розчарувати, Марино. Ніхто нам цю штуку не кидав, і навряд чи вона може бути використана як розвідпристрій. У ній нічого подібного немає. Це живий організм.</w:t>
      </w:r>
    </w:p>
    <w:p>
      <w:r>
        <w:br/>
        <w:t>— Залізний?</w:t>
      </w:r>
    </w:p>
    <w:p>
      <w:r>
        <w:br/>
        <w:t>— Ні, не лише залізний. У нього складний склад.</w:t>
      </w:r>
    </w:p>
    <w:p>
      <w:r>
        <w:br/>
        <w:t>— Я завжди казала, що Михайло може вбити людину. У нього такий особливий погляд. А ви гадаєте, що його товариші можуть ховатися тут-таки в лісі і чекати нас? А якщо вони захочуть помститися за свого товариша? Вам видають пістолети?</w:t>
      </w:r>
    </w:p>
    <w:p>
      <w:r>
        <w:br/>
        <w:t>— Погляд у Михайла Анатолієвича звичайнісінький, бувають і гірші. Він просто зрозумів своє безсилля перед тим, з чим зіткнувся. Він цього не зміг витерпіти. Ось і помстився.</w:t>
      </w:r>
    </w:p>
    <w:p>
      <w:r>
        <w:br/>
        <w:t>— Залізяці?</w:t>
      </w:r>
    </w:p>
    <w:p>
      <w:r>
        <w:br/>
        <w:t>— Так. Залізяці. І собі. І всім, кого вважає своїми недоброзичливцями. Але це довга розмова. Ми скоро прийдемо до того місця?</w:t>
      </w:r>
    </w:p>
    <w:p>
      <w:r>
        <w:br/>
        <w:t>— Так. Уже поряд. У мене чудова зорова пам'ять. Ось зараз буде ялинничок, а потім те місце. А якщо ви думаєте, що його товариші нас не чекають, чому ми йдемо до лісу? Я там добре дивилася. Там лише одна така штука була. Маленька зовсім.</w:t>
      </w:r>
    </w:p>
    <w:p>
      <w:r>
        <w:br/>
        <w:t>— Ми віримо вам, Марино. Але якщо наші підозри правильні, то ми можемо побачити й інші такі самі залізяки.</w:t>
      </w:r>
    </w:p>
    <w:p>
      <w:r>
        <w:br/>
        <w:t>— Але чому ніхто не помітив, як вони падали? Адже якщо вони падали, обов'язково б розжарилися і здалися метеоритами. Тут не Сибір, а Підмосков'я. Хто-небудь обов'язково б помітив. А особливо якщо декілька метеоритів.</w:t>
      </w:r>
    </w:p>
    <w:p>
      <w:r>
        <w:br/>
        <w:t>— А якщо це були не метеорити?</w:t>
      </w:r>
    </w:p>
    <w:p>
      <w:r>
        <w:br/>
        <w:t>— А що ж?</w:t>
      </w:r>
    </w:p>
    <w:p>
      <w:r>
        <w:br/>
        <w:t>— Мікроскопічні спори.</w:t>
      </w:r>
    </w:p>
    <w:p>
      <w:r>
        <w:br/>
        <w:t>— Спори?</w:t>
      </w:r>
    </w:p>
    <w:p>
      <w:r>
        <w:br/>
        <w:t>Марина не встигла з'ясувати, що ж вони мають на увазі. Попереду, серед ялин, щось блищало. Вони пробігли кілька кроків і опинилися на невеликій галявині, оточеній густим ялинником. На галявині стояли три дерева. Дерева були металеві і чимось нагадували на перший погляд новорічні ялинки, тому що були густо обвішані якимись геометричними деталями, кулями, зубчастими колесами, і всі ці прикраси рухалися під вітром, побрязкували одна об одну. Дерева були досить великими, вищими від Марини, вони стояли міцно, і стовбури їх біля самої землі розходилися трубками, неначе вони стояли на ніжках від торшера.</w:t>
      </w:r>
    </w:p>
    <w:p>
      <w:r>
        <w:br/>
        <w:t>— Чому ж ви мені раніше не сказали! — вигукнула Марина, зупиняючись на краю галявки.</w:t>
      </w:r>
    </w:p>
    <w:p>
      <w:r>
        <w:br/>
        <w:t>— Ми не були впевнені, — сказав професор Смирнов.</w:t>
      </w:r>
    </w:p>
    <w:p>
      <w:r>
        <w:br/>
        <w:t>— А це у них плоди?</w:t>
      </w:r>
    </w:p>
    <w:p>
      <w:r>
        <w:br/>
        <w:t>— Ні, певно, щось на кшталт листя. Ними вони збирають сонячну енергію.</w:t>
      </w:r>
    </w:p>
    <w:p>
      <w:r>
        <w:br/>
        <w:t>— І ось вони прилетіли сюди мікроскопічними спорами?</w:t>
      </w:r>
    </w:p>
    <w:p>
      <w:r>
        <w:br/>
        <w:t>— Напевно.</w:t>
      </w:r>
    </w:p>
    <w:p>
      <w:r>
        <w:br/>
        <w:t>— А які ж у них будуть плоди?</w:t>
      </w:r>
    </w:p>
    <w:p>
      <w:r>
        <w:br/>
        <w:t>— Ось це найцікавіше.</w:t>
      </w:r>
    </w:p>
    <w:p>
      <w:r>
        <w:br/>
        <w:t>— Як шкода, що Рая не бачить... Знаєте що, не кажіть поки Михайлові, що ви знайшли їх. Нехай покарається, що згубив перший саджанець.</w:t>
      </w:r>
    </w:p>
    <w:p>
      <w:r>
        <w:br/>
        <w:t>© БУЛЫЧЕВ К. Люди как люди. — М.: Молодая гвардия, 1975. — 288 с. — (Б-ка советской фантастики).</w:t>
      </w:r>
    </w:p>
    <w:p>
      <w:r>
        <w:br/>
        <w:t>© ГЕНИК Віталій, переклад з російської, 2008.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 б не Михайло...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