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Книга піску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піску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