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Кіт у чоботях</w:t>
      </w:r>
    </w:p>
    <w:p>
      <w:r>
        <w:br/>
        <w:t xml:space="preserve"> Переклад з російської&lt;br /&gt;</w:t>
        <w:br/>
        <w:t>Н. Забіли&lt;br /&gt;</w:t>
        <w:br/>
        <w:t>Був якось мельник. Жив собі та й вмер,&lt;br /&gt;</w:t>
        <w:br/>
        <w:t>і трьом синам нічого не залишив,&lt;br /&gt;</w:t>
        <w:br/>
        <w:t>окрім осла, млина й кота, — та й все!&lt;br /&gt;</w:t>
        <w:br/>
        <w:t>От старший син узяв собі той млин,&lt;br /&gt;</w:t>
        <w:br/>
        <w:t>середній брат забрав собі осла,&lt;br /&gt;</w:t>
        <w:br/>
        <w:t>а меншому дістався тільки кіт.&lt;br /&gt;</w:t>
        <w:br/>
        <w:t>Засумував, забідкався юнак:&lt;br /&gt;</w:t>
        <w:br/>
        <w:t>— Брати мої, — він каже, — вдвох з'єднавшись,&lt;br /&gt;</w:t>
        <w:br/>
        <w:t>собі на хліб зуміють заробити.&lt;br /&gt;</w:t>
        <w:br/>
        <w:t>А що ж мені? Кота спекти та з'їсти&lt;br /&gt;</w:t>
        <w:br/>
        <w:t>і потім з хутра вичинити комір,&lt;br /&gt;</w:t>
        <w:br/>
        <w:t>а далі що робити? Чим прожити? —&lt;br /&gt;</w:t>
        <w:br/>
        <w:t>Так міркував він вголос, зажурившись,&lt;br /&gt;</w:t>
        <w:br/>
        <w:t>а кіт лежав на припічку та слухав&lt;br /&gt;</w:t>
        <w:br/>
        <w:t>і раптом каже: — Не сумуй даремно!&lt;br /&gt;</w:t>
        <w:br/>
        <w:t>Ти справ мені лиш чоботи й торбину,&lt;br /&gt;</w:t>
        <w:br/>
        <w:t>щоб міг ходити я на полювання,&lt;br /&gt;</w:t>
        <w:br/>
        <w:t>тоді й побачиш, чи така нікчемна&lt;br /&gt;</w:t>
        <w:br/>
        <w:t>та частка спадщини, що ти одержав! —&lt;br /&gt;</w:t>
        <w:br/>
        <w:t>Хазяїн, хоч котові й не повірив,&lt;br /&gt;</w:t>
        <w:br/>
        <w:t>та все ж згадав, що кіт і справді спритний:&lt;br /&gt;</w:t>
        <w:br/>
        <w:t>мишей та пацюків він добре нищив,&lt;br /&gt;</w:t>
        <w:br/>
        <w:t>ще й хитрощі вигадував всілякі —&lt;br /&gt;</w:t>
        <w:br/>
        <w:t>з&lt;br /&gt;</w:t>
        <w:br/>
        <w:t>то мертвим скинеться, сторч головою&lt;br /&gt;</w:t>
        <w:br/>
        <w:t>повисне десь, то в борошно вбереться,&lt;br /&gt;</w:t>
        <w:br/>
        <w:t>сховається в димар, чи під діжею&lt;br /&gt;</w:t>
        <w:br/>
        <w:t>лежить, скрутившись кільчиком. Тому-то&lt;br /&gt;</w:t>
        <w:br/>
        <w:t>він слів кота не пропустив повз вуха.&lt;br /&gt;</w:t>
        <w:br/>
        <w:t>І справді: тільки-но він дав котові&lt;br /&gt;</w:t>
        <w:br/>
        <w:t>добрячу торбу й чоботи великі,&lt;br /&gt;</w:t>
        <w:br/>
        <w:t>кіт торбу почепив собі на шию&lt;br /&gt;</w:t>
        <w:br/>
        <w:t>та й рушив полювать в таку місцину,&lt;br /&gt;</w:t>
        <w:br/>
        <w:t>де, як він знав, кролів було багато.&lt;br /&gt;</w:t>
        <w:br/>
        <w:t>У торбу всипав потерухи з сіна,&lt;br /&gt;</w:t>
        <w:br/>
        <w:t>поклав на землю, ліг неначе мертвий&lt;br /&gt;</w:t>
        <w:br/>
        <w:t>і став терпляче ждати, щоб якесь&lt;br /&gt;</w:t>
        <w:br/>
        <w:t>ще недосвідчене в житті крольчатко&lt;br /&gt;</w:t>
        <w:br/>
        <w:t>прибігло скуштувати потерухи.&lt;br /&gt;</w:t>
        <w:br/>
        <w:t>І він недовго ждав. Ось появився&lt;br /&gt;</w:t>
        <w:br/>
        <w:t>якийсь дурненький довговухий кролик,&lt;br /&gt;</w:t>
        <w:br/>
        <w:t>понюхав торбу, носиком поторгав&lt;br /&gt;</w:t>
        <w:br/>
        <w:t>і вліз всередину... А кіт швиденько&lt;br /&gt;</w:t>
        <w:br/>
        <w:t>смикнув за шворку й, торбу затягнувши,&lt;br /&gt;</w:t>
        <w:br/>
        <w:t>розправився в одну хвилину з гостем!&lt;br /&gt;</w:t>
        <w:br/>
        <w:t>Радий з своєї здобичі, мисливець&lt;br /&gt;</w:t>
        <w:br/>
        <w:t>пішов до королівського палацу&lt;br /&gt;</w:t>
        <w:br/>
        <w:t>і попросив про себе сповістити.&lt;br /&gt;</w:t>
        <w:br/>
        <w:t>Король звелів ввести кота в покої.&lt;br /&gt;</w:t>
        <w:br/>
        <w:t>Кіт увійшов, низенько уклонився&lt;br /&gt;</w:t>
        <w:br/>
        <w:t>та й каже так: — Всевладний государю,&lt;br /&gt;</w:t>
        <w:br/>
        <w:t>я вам кроля приніс від свого пана&lt;br /&gt;</w:t>
        <w:br/>
        <w:t>маркіза Карабаса (так назвав він&lt;br /&gt;</w:t>
        <w:br/>
        <w:t>свого хазяїна)! Пошану щиру&lt;br /&gt;</w:t>
        <w:br/>
        <w:t>мій пан вам переказує уклінно&lt;br /&gt;</w:t>
        <w:br/>
        <w:t>і просить вас прийняти цей дарунок!&lt;br /&gt;</w:t>
        <w:br/>
        <w:t>— Скажи маркізові, — король відмовив,&lt;br /&gt;</w:t>
        <w:br/>
        <w:t>що подарункові я дуже радий,&lt;br /&gt;</w:t>
        <w:br/>
        <w:t>і передай йому мою подяку! —&lt;br /&gt;</w:t>
        <w:br/>
        <w:t>Кіт уклонився і пішов додому,&lt;br /&gt;</w:t>
        <w:br/>
        <w:t>і поки йшов він через той палац,&lt;br /&gt;</w:t>
        <w:br/>
        <w:t>всі перед ним вставали й тисли лапу,&lt;br /&gt;</w:t>
        <w:br/>
        <w:t>б&lt;br /&gt;</w:t>
        <w:br/>
        <w:t>всміхаючись привітно, адже він&lt;br /&gt;</w:t>
        <w:br/>
        <w:t>був прийнятий ласкаво королем,&lt;br /&gt;</w:t>
        <w:br/>
        <w:t>який, напевно, про державні справи&lt;br /&gt;</w:t>
        <w:br/>
        <w:t>з ним довго вів розмову наодинці!..&lt;br /&gt;</w:t>
        <w:br/>
        <w:t>А кіт такий був чемний, що навкруг&lt;br /&gt;</w:t>
        <w:br/>
        <w:t>всі дивувалися й гадали, що провів&lt;br /&gt;</w:t>
        <w:br/>
        <w:t>він все життя в найкращім товаристві.&lt;br /&gt;</w:t>
        <w:br/>
        <w:t>Ось трохи згодом знов пішов на влови&lt;br /&gt;</w:t>
        <w:br/>
        <w:t>кмітливий кіт. Засів в густому житі&lt;br /&gt;</w:t>
        <w:br/>
        <w:t>із торбою своєю й там впіймав&lt;br /&gt;</w:t>
        <w:br/>
        <w:t>на цей вже раз двох жирних перепілок,&lt;br /&gt;</w:t>
        <w:br/>
        <w:t>і їх негайно він до короля,&lt;br /&gt;</w:t>
        <w:br/>
        <w:t>як і кроля, поніс у подарунок —&lt;br /&gt;</w:t>
        <w:br/>
        <w:t>все від свого маркіза Карабаса.&lt;br /&gt;</w:t>
        <w:br/>
        <w:t>Охочий був король до перепілок,&lt;br /&gt;</w:t>
        <w:br/>
        <w:t>ізнов звелів ввести кота в хороми&lt;br /&gt;</w:t>
        <w:br/>
        <w:t>і, перепілок власноручно взявши,&lt;br /&gt;</w:t>
        <w:br/>
        <w:t>він наказав маркізу Карабасу&lt;br /&gt;</w:t>
        <w:br/>
        <w:t>подякувати щиро. Так наш кіт&lt;br /&gt;</w:t>
        <w:br/>
        <w:t>ще тижнів три-чотири королеві&lt;br /&gt;</w:t>
        <w:br/>
        <w:t>від імені маркіза Карабаса&lt;br /&gt;</w:t>
        <w:br/>
        <w:t>усе носив кролів та перепілок.&lt;br /&gt;</w:t>
        <w:br/>
        <w:t>От якось він дізнався, що король&lt;br /&gt;</w:t>
        <w:br/>
        <w:t>зібрався на прогулянку з дочкою&lt;br /&gt;</w:t>
        <w:br/>
        <w:t>(а ця дочка його була красуня&lt;br /&gt;</w:t>
        <w:br/>
        <w:t>така, що й світ ще кращої не бачив),&lt;br /&gt;</w:t>
        <w:br/>
        <w:t>і що вони поїдуть аж до річки.&lt;br /&gt;</w:t>
        <w:br/>
        <w:t>Дізнавшися про все це, хитрий кіт&lt;br /&gt;</w:t>
        <w:br/>
        <w:t>враз до хазяїна прибіг і каже:&lt;br /&gt;</w:t>
        <w:br/>
        <w:t>— Якщо тепер послухаєш мене,&lt;br /&gt;</w:t>
        <w:br/>
        <w:t>то станеш і щасливий, і багатий.&lt;br /&gt;</w:t>
        <w:br/>
        <w:t>Але для цього треба, щоб ти зараз&lt;br /&gt;</w:t>
        <w:br/>
        <w:t>пішов купатись в річці. Я вже сам&lt;br /&gt;</w:t>
        <w:br/>
        <w:t>все далі так зроблю як слід. А ти&lt;br /&gt;</w:t>
        <w:br/>
        <w:t>сиди собі в воді та хлюпощися&lt;br /&gt;</w:t>
        <w:br/>
        <w:t>і не турбуйся ні про що! — Таку&lt;br /&gt;</w:t>
        <w:br/>
        <w:t>пораду виконать маркізу Карабасу&lt;br /&gt;</w:t>
        <w:br/>
        <w:t>було не важко. День був теплий. Він&lt;br /&gt;</w:t>
        <w:br/>
        <w:t>пішов охоче, до тієї річки,&lt;br /&gt;</w:t>
        <w:br/>
        <w:t>у воду вліз і в ній сидить по шию.&lt;br /&gt;</w:t>
        <w:br/>
        <w:t>А вже й король з дочкою зовсім близько!&lt;br /&gt;</w:t>
        <w:br/>
        <w:t>Тут раптом кіт як закричить: — Рятуйте!!!&lt;br /&gt;</w:t>
        <w:br/>
        <w:t>Сюди, сюди! — Що сталося? — питає,&lt;br /&gt;</w:t>
        <w:br/>
        <w:t>під'їхавши, король. — Маркіза Карабаса&lt;br /&gt;</w:t>
        <w:br/>
        <w:t>пограбували й кинули у воду!!!&lt;br /&gt;</w:t>
        <w:br/>
        <w:t>Він потопає!!! — Вмить король наказ&lt;br /&gt;</w:t>
        <w:br/>
        <w:t>віддав своїм міністрам і вельможам—&lt;br /&gt;</w:t>
        <w:br/>
        <w:t>всі кинулись тягти з води маркіза.&lt;br /&gt;</w:t>
        <w:br/>
        <w:t>м&lt;br /&gt;</w:t>
        <w:br/>
        <w:t>А королеві кіт шепнув на вухо:&lt;br /&gt;</w:t>
        <w:br/>
        <w:t>— Хай буде, государю, вам відомо,&lt;br /&gt;</w:t>
        <w:br/>
        <w:t>що мій маркіз нещасний зовсім голий,&lt;br /&gt;</w:t>
        <w:br/>
        <w:t>бо злодії забрали всю одежу! —&lt;br /&gt;</w:t>
        <w:br/>
        <w:t>(А він одежу сам сховав в кущах.)&lt;br /&gt;</w:t>
        <w:br/>
        <w:t>Король негайно одному з міністрів&lt;br /&gt;</w:t>
        <w:br/>
        <w:t>.сказав, щоб той із себе одяг зняв&lt;br /&gt;</w:t>
        <w:br/>
        <w:t>і дав маркізові. Міністр пішов за кущ,&lt;br /&gt;</w:t>
        <w:br/>
        <w:t>роздягся там, і ось в його одежі&lt;br /&gt;</w:t>
        <w:br/>
        <w:t>маркіза кіт представив королю.&lt;br /&gt;</w:t>
        <w:br/>
        <w:t>Король ласкаво привітав маркіза,&lt;br /&gt;</w:t>
        <w:br/>
        <w:t>а через те, що той був з себе красень,&lt;br /&gt;</w:t>
        <w:br/>
        <w:t>не диво, що й красуні королівні&lt;br /&gt;</w:t>
        <w:br/>
        <w:t>сподобався він. Ще й мундир розкішний,&lt;br /&gt;</w:t>
        <w:br/>
        <w:t>хоча для нього трохи й завеликий, —&lt;br /&gt;</w:t>
        <w:br/>
        <w:t>бо наш юнак був тонший за міністра! —&lt;br /&gt;</w:t>
        <w:br/>
        <w:t>все ж вигляд надавав йому чудовий.&lt;br /&gt;</w:t>
        <w:br/>
        <w:t>Коротше кажучи, маркіз усім&lt;br /&gt;</w:t>
        <w:br/>
        <w:t>припав до серця. Сісти разом з ними&lt;br /&gt;</w:t>
        <w:br/>
        <w:t>його в коляску запросив король.&lt;br /&gt;</w:t>
        <w:br/>
        <w:t>А хитрий кіт вперед побіг щодуху.&lt;br /&gt;</w:t>
        <w:br/>
        <w:t>Коли це бачить — косарі на луках&lt;br /&gt;</w:t>
        <w:br/>
        <w:t>збирають сіно. Кіт гукає їм:&lt;br /&gt;</w:t>
        <w:br/>
        <w:t>— Король проїде тут! І якщо ви&lt;br /&gt;</w:t>
        <w:br/>
        <w:t>не скажете, що ці зелені луки&lt;br /&gt;</w:t>
        <w:br/>
        <w:t>є власністю маркіза Карабаса,&lt;br /&gt;</w:t>
        <w:br/>
        <w:t>то він усіх накаже порубати&lt;br /&gt;</w:t>
        <w:br/>
        <w:t>на дрізочки! — Аж ось король під'їхав&lt;br /&gt;</w:t>
        <w:br/>
        <w:t>і запитав: — Скажіть, кому належить&lt;br /&gt;</w:t>
        <w:br/>
        <w:t>ця сіножать? — Маркізу Карабасу! —&lt;br /&gt;</w:t>
        <w:br/>
        <w:t>всі разом закричали косарі,&lt;br /&gt;</w:t>
        <w:br/>
        <w:t>котом-хитрюгою налякані до краю.&lt;br /&gt;</w:t>
        <w:br/>
        <w:t>— Багаті луки маєте, маркізе! —&lt;br /&gt;</w:t>
        <w:br/>
        <w:t>король промовив, а маркіз вклонився&lt;br /&gt;</w:t>
        <w:br/>
        <w:t>і відповів: — Так, луки непогані!&lt;br /&gt;</w:t>
        <w:br/>
        <w:t>Тим часом кіт ще далі поспішив,&lt;br /&gt;</w:t>
        <w:br/>
        <w:t>і серед поля він женців побачив,&lt;br /&gt;</w:t>
        <w:br/>
        <w:t>які в снопи в'язали стигле жито.&lt;br /&gt;</w:t>
        <w:br/>
        <w:t>— Гей, люди добрі! Іде наш король!&lt;br /&gt;</w:t>
        <w:br/>
        <w:t>Він запитає вас: чиє це жито?&lt;br /&gt;</w:t>
        <w:br/>
        <w:t>І якщо ви не скажете йому,&lt;br /&gt;</w:t>
        <w:br/>
        <w:t>що це поля маркіза Карабаса,&lt;br /&gt;</w:t>
        <w:br/>
        <w:t>то він звелить усіх вас порубати&lt;br /&gt;</w:t>
        <w:br/>
        <w:t>на дрізочки! — Аж ось король під'їхав.&lt;br /&gt;</w:t>
        <w:br/>
        <w:t>— Кому належить поле це? — питає&lt;br /&gt;</w:t>
        <w:br/>
        <w:t>він тих женців. — Маркізу Карабасу! —&lt;br /&gt;</w:t>
        <w:br/>
        <w:t>женці йому відповіли з поклоном.&lt;br /&gt;</w:t>
        <w:br/>
        <w:t>Король промовив знов: — Маркізе, ви&lt;br /&gt;</w:t>
        <w:br/>
        <w:t>поля багаті маєте! — А той&lt;br /&gt;</w:t>
        <w:br/>
        <w:t>знов уклонився й відповів спокійно:&lt;br /&gt;</w:t>
        <w:br/>
        <w:t>— Так, непогані! — Кіт все далі біг&lt;br /&gt;</w:t>
        <w:br/>
        <w:t>і всіх зустрічних вчив, як королю&lt;br /&gt;</w:t>
        <w:br/>
        <w:t>відповідать. Був вражений король&lt;br /&gt;</w:t>
        <w:br/>
        <w:t>багатствами маркіза Карабаса!..&lt;br /&gt;</w:t>
        <w:br/>
        <w:t>І от нарешті до якогось замка&lt;br /&gt;</w:t>
        <w:br/>
        <w:t>прибіг наш кіт. Він знав, що в цих місцях&lt;br /&gt;</w:t>
        <w:br/>
        <w:t>жив Людоїд-чаклун. Про нього кіт&lt;br /&gt;</w:t>
        <w:br/>
        <w:t>багато чув. В одну хвилину він&lt;br /&gt;</w:t>
        <w:br/>
        <w:t>зметикував, що слід робить. Сміливо&lt;br /&gt;</w:t>
        <w:br/>
        <w:t>до замка увійшов і попросив,&lt;br /&gt;</w:t>
        <w:br/>
        <w:t>щоб Людоїд прийняв його ласкаво.&lt;br /&gt;</w:t>
        <w:br/>
        <w:t>От Людоїд спитав: — Які діла&lt;br /&gt;</w:t>
        <w:br/>
        <w:t>вас, коте, привели до мене? — Кіт на це&lt;br /&gt;</w:t>
        <w:br/>
        <w:t>відповів так: — Шановний Людоїде,&lt;br /&gt;</w:t>
        <w:br/>
        <w:t>давно я чутку чув, немовби ви&lt;br /&gt;</w:t>
        <w:br/>
        <w:t>умієте за мить перекидатись,&lt;br /&gt;</w:t>
        <w:br/>
        <w:t>ким тільки схочете. Хотів би знати я,&lt;br /&gt;</w:t>
        <w:br/>
        <w:t>чи справді отаким чудесним хистом&lt;br /&gt;</w:t>
        <w:br/>
        <w:t>ви володієте? — Авжеж, звичайно так!&lt;br /&gt;</w:t>
        <w:br/>
        <w:t>Ось подивіться! — І чаклун зробився&lt;br /&gt;</w:t>
        <w:br/>
        <w:t>жахливим левом з гривою густою&lt;br /&gt;</w:t>
        <w:br/>
        <w:t>і з гострими зубами. Бідний кіт&lt;br /&gt;</w:t>
        <w:br/>
        <w:t>так налякався, що (хоч був в чоботях)&lt;br /&gt;</w:t>
        <w:br/>
        <w:t>одним стрибком під дахом опинився!..&lt;br /&gt;</w:t>
        <w:br/>
        <w:t>А Людоїд зареготав і знову&lt;br /&gt;</w:t>
        <w:br/>
        <w:t>зробивсь людиною і попросив кота&lt;br /&gt;</w:t>
        <w:br/>
        <w:t>назад зійти. Спустився з даху кіт&lt;br /&gt;</w:t>
        <w:br/>
        <w:t>і каже: — Знати б я хотів, одначе,&lt;br /&gt;</w:t>
        <w:br/>
        <w:t>чи можете ви і в малу тваринку,&lt;br /&gt;</w:t>
        <w:br/>
        <w:t>хоча б у мишеня, перевернутись?&lt;br /&gt;</w:t>
        <w:br/>
        <w:t>— Звичайно, можу, — каже Людоїд,&lt;br /&gt;</w:t>
        <w:br/>
        <w:t>то хитрість невелика! — І одразу&lt;br /&gt;</w:t>
        <w:br/>
        <w:t>зробився він маленьким мишеням.&lt;br /&gt;</w:t>
        <w:br/>
        <w:t>А кіт того й хотів, він тільки — стриб!&lt;br /&gt;</w:t>
        <w:br/>
        <w:t>Схопив і з'їв одразу мишеня!..&lt;br /&gt;</w:t>
        <w:br/>
        <w:t>Король тим часом і сюди доїхав,&lt;br /&gt;</w:t>
        <w:br/>
        <w:t>спинився і питає: — Чий це замок? —&lt;br /&gt;</w:t>
        <w:br/>
        <w:t>А кіт, з господарем так спритно покінчивши.&lt;br /&gt;</w:t>
        <w:br/>
        <w:t>чекав уже біля воріт уклінно&lt;br /&gt;</w:t>
        <w:br/>
        <w:t>і так казав: — Чи буде ваша ласка&lt;br /&gt;</w:t>
        <w:br/>
        <w:t>проїздом, государю, завітати&lt;br /&gt;</w:t>
        <w:br/>
        <w:t>в цей замок до маркіза Карабаса?&lt;br /&gt;</w:t>
        <w:br/>
        <w:t>— Як? — запитав король. — І замок цей також&lt;br /&gt;</w:t>
        <w:br/>
        <w:t>належить вам, маркізе? Я дивуюсь&lt;br /&gt;</w:t>
        <w:br/>
        <w:t>і дуже радий побувати в ньому! —&lt;br /&gt;</w:t>
        <w:br/>
        <w:t>І наказав король своїй колясці&lt;br /&gt;</w:t>
        <w:br/>
        <w:t>під'їхати до ґанку. Вийшов сам,&lt;br /&gt;</w:t>
        <w:br/>
        <w:t>а королівні руку дав маркіз,&lt;br /&gt;</w:t>
        <w:br/>
        <w:t>і всі пішли по сходах у покої.&lt;br /&gt;</w:t>
        <w:br/>
        <w:t>Там у просторій галереї був&lt;br /&gt;</w:t>
        <w:br/>
        <w:t>накритий стіл і полудник готовий&lt;br /&gt;</w:t>
        <w:br/>
        <w:t>(бо Людоїд на учту запросив&lt;br /&gt;</w:t>
        <w:br/>
        <w:t>своїх знайомих; та вони, дізнавшись,&lt;br /&gt;</w:t>
        <w:br/>
        <w:t>що тут король, не зважились ввійти&lt;br /&gt;</w:t>
        <w:br/>
        <w:t>і подались додому). Ось до столу&lt;br /&gt;</w:t>
        <w:br/>
        <w:t>король пішов з дочкою та маркізом,&lt;br /&gt;</w:t>
        <w:br/>
        <w:t>і почали вони бенкетувати.&lt;br /&gt;</w:t>
        <w:br/>
        <w:t>Коли ж у королівській голові&lt;br /&gt;</w:t>
        <w:br/>
        <w:t>вино зашумувало, він і каже:&lt;br /&gt;</w:t>
        <w:br/>
        <w:t>— Чи не схотіли б ви, маркізе любий,&lt;br /&gt;</w:t>
        <w:br/>
        <w:t>щоб я за вас віддав свою дочку? —&lt;br /&gt;</w:t>
        <w:br/>
        <w:t>Маркіз, звичайно, згодився охоче,&lt;br /&gt;</w:t>
        <w:br/>
        <w:t>і в той же час весілля відгуляли.&lt;br /&gt;</w:t>
        <w:br/>
        <w:t>Кіт залишився при дворі. Зробився&lt;br /&gt;</w:t>
        <w:br/>
        <w:t>вельможею великим і на свята&lt;br /&gt;</w:t>
        <w:br/>
        <w:t>в чоботях оксамитових з'являвся.&lt;br /&gt;</w:t>
        <w:br/>
        <w:t>Він пацюків ловити зовсім кинув,&lt;br /&gt;</w:t>
        <w:br/>
        <w:t>а якщо і ловив, то лиш для того,&lt;br /&gt;</w:t>
        <w:br/>
        <w:t>щоб порозважитись і ту нудьгу,&lt;br /&gt;</w:t>
        <w:br/>
        <w:t>що обняла його на схилі віку,&lt;br /&gt;</w:t>
        <w:br/>
        <w:t>про дні минулі згадкою розвіять.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Кіт у чоботях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