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Кіт Чудило</w:t>
      </w:r>
    </w:p>
    <w:p>
      <w:r>
        <w:br/>
        <w:t xml:space="preserve"> &lt;p&gt;До нас приблудилося кошеня, і ми взялися його вчити. Хто його зна, як треба вчити котів, то ми й стали його вчити по-собачому.</w:t>
      </w:r>
    </w:p>
    <w:p>
      <w:r>
        <w:br/>
        <w:t>— Ляж! — І котик лягає і дивиться на нас, що ми йому дамо за це.</w:t>
      </w:r>
    </w:p>
    <w:p>
      <w:r>
        <w:br/>
        <w:t>— Вперед! — І котик біг уперед що мав сили.</w:t>
      </w:r>
    </w:p>
    <w:p>
      <w:r>
        <w:br/>
        <w:t>— Назад! — І котик вертався до нас. Тоді ми давали йому трішки сиру або риб'ячу голову.</w:t>
      </w:r>
    </w:p>
    <w:p>
      <w:r>
        <w:br/>
        <w:t>Так ми й вивчили його по-собачому.</w:t>
      </w:r>
    </w:p>
    <w:p>
      <w:r>
        <w:br/>
        <w:t>Зробили йому нашийничок із старого ремінця, і став він зватись Чудило.</w:t>
      </w:r>
    </w:p>
    <w:p>
      <w:r>
        <w:br/>
        <w:t>Так і бігав за нами кіт Чудило, немов собачка. Тільки не скрізь. У річку не ходив. Ми купаємося, а він сидить на березі, чекає. Ми — до човна, а він не хоче, нявчить, бігає берегом, а до нас не пливе. Не люблять коти мокрого!</w:t>
      </w:r>
    </w:p>
    <w:p>
      <w:r>
        <w:br/>
        <w:t>Одного разу поїхали ми човном вудити рибу. Дійшов з нами до берега кіт Чудило, а в човен не поліз, не схотів. Вибрався на дошку, що коло неї перуть білизну, і сидить на тій дошці над водою.</w:t>
      </w:r>
    </w:p>
    <w:p>
      <w:r>
        <w:br/>
        <w:t>А під дошкою гуляють маленькі рибки — верховодки. Дивиться на них згори кіт Чудило — мабуть, смачні рибки, та в мокрому місці плавають. Дививсь, дививсь та й заснув на сонечку.</w:t>
      </w:r>
    </w:p>
    <w:p>
      <w:r>
        <w:br/>
        <w:t>Наловили ми багато верховодок. Був у нас здоровенний синій глек, той, що воду ставлять коло вмивальника. Зачерпнули ми тим глеком води і напустили туди верховодок повно. І попливли човном додому.</w:t>
      </w:r>
    </w:p>
    <w:p>
      <w:r>
        <w:br/>
        <w:t>Прокинувся кіт Чудило, протер лапками очі й дивиться, чи не привезли ми йому чогось смачненького. Полазив у нас по плечах, по кишенях — немає нічого. Тоді як глянув у наш глек, так і закам'янів: рибок у глеку так рясно, що води між ними не видно. Плавають, плавають, одна на одну налазять — аж чорно в глекові.</w:t>
      </w:r>
    </w:p>
    <w:p>
      <w:r>
        <w:br/>
        <w:t>Ми поставили глек на землю і трошки одсунулися, дивимось, що робитиме кіт Чудило.</w:t>
      </w:r>
    </w:p>
    <w:p>
      <w:r>
        <w:br/>
        <w:t>Він вибравсь на верхній край глека, умостився й сидить. Сидить, дивиться вниз на рибку. Дивиться, дивиться й нахиляється нижче та нижче, уже звисає над водою, уже й передні лапки в глекові, тоді — шубовсть! — і вскочив У воду.</w:t>
      </w:r>
    </w:p>
    <w:p>
      <w:r>
        <w:br/>
        <w:t>Заметушився, заборсався, забився у воді — аж глек ходором ходить. І не вистрибує.</w:t>
      </w:r>
    </w:p>
    <w:p>
      <w:r>
        <w:br/>
        <w:t>Ну, думаємо, пропав кіт Чудило — утопився, захлинувшись водою, упавши догори ногами в глек.</w:t>
      </w:r>
    </w:p>
    <w:p>
      <w:r>
        <w:br/>
        <w:t>Уже хотіли його рятувати, коли вилазить! Мокрий, сердега, нечепурний, плохий, ніби цілу ніч під дощем був, але рибка в зубах.</w:t>
      </w:r>
    </w:p>
    <w:p>
      <w:r>
        <w:br/>
        <w:t>Виліз, рибку поклав долі, обтерся, облизався й почав їсти. Рибку з'їв, помурчав, витягнув ноги, ще раз облизався — і знову поліз на глек.</w:t>
      </w:r>
    </w:p>
    <w:p>
      <w:r>
        <w:br/>
        <w:t>Дуже довго сидів, дивився, коли знову — шубовсть! — і вистрибнув з рибкою в зубах. І цю з'їв. Тоді ми забрали глек і попекли верховодок на сковорідці. Поклав на хліб — і їж!</w:t>
      </w:r>
    </w:p>
    <w:p>
      <w:r>
        <w:br/>
        <w:t>І кісток не треба вибирати — так і хрумтять на зубах, як хрящ. А Чудилові повіддавали хвостики й голівки.</w:t>
      </w:r>
    </w:p>
    <w:p>
      <w:r>
        <w:br/>
        <w:t>Отак і привчився кіт Чудило до мокрого. Іде з нами до річки, сам стрибає в човен, як мисливський собака, і зараз же до глека. Ми вудимо рибу, а він на глекові сидить, чекає. Як накидаємо у глек верховодок, тоді й він починає ловити рибу. Отакий у нас був кіт — кіт Чудило.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Кіт Чудило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