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Кінець світу</w:t>
      </w:r>
    </w:p>
    <w:p>
      <w:r>
        <w:br/>
        <w:t xml:space="preserve"> Мов бура плахта, хмара круків&lt;br /&gt;</w:t>
        <w:br/>
        <w:t>сідає на дахах бриластих,&lt;br /&gt;</w:t>
        <w:br/>
        <w:t>і місяць, звівши сині руки,&lt;br /&gt;</w:t>
        <w:br/>
        <w:t>немов пророк, став місто клясти.</w:t>
      </w:r>
    </w:p>
    <w:p>
      <w:r>
        <w:br/>
        <w:t>За всі гріхи і всі провини,&lt;br /&gt;</w:t>
        <w:br/>
        <w:t>за малість, зрадність і підлоту,&lt;br /&gt;</w:t>
        <w:br/>
        <w:t>за злочини, що повне ними&lt;br /&gt;</w:t>
        <w:br/>
        <w:t>кубло презирства і голоти.</w:t>
      </w:r>
    </w:p>
    <w:p>
      <w:r>
        <w:br/>
        <w:t>Тоді розпутники і гарпагони&lt;br /&gt;</w:t>
        <w:br/>
        <w:t>покутних псалмів заспівали,&lt;br /&gt;</w:t>
        <w:br/>
        <w:t>і калібани били в дзвони,&lt;br /&gt;</w:t>
        <w:br/>
        <w:t>й гетери, мов кобили, ржали.</w:t>
      </w:r>
    </w:p>
    <w:p>
      <w:r>
        <w:br/>
        <w:t>Мерзенні, сороміцькі, мертві&lt;br /&gt;</w:t>
        <w:br/>
        <w:t>люїзи з ліжок виходили,&lt;br /&gt;</w:t>
        <w:br/>
        <w:t>й сарданапалів гордих жертви&lt;br /&gt;</w:t>
        <w:br/>
        <w:t>червоні язики гострили.</w:t>
      </w:r>
    </w:p>
    <w:p>
      <w:r>
        <w:br/>
        <w:t>Мов стріл дванадцять з неба пращі,&lt;br /&gt;</w:t>
        <w:br/>
        <w:t>вітрів дванадцять шле додолу,&lt;br /&gt;</w:t>
        <w:br/>
        <w:t>й Земля розкрила зворів пащі,&lt;br /&gt;</w:t>
        <w:br/>
        <w:t>й розбите в кусні Сонця коло.</w:t>
      </w:r>
    </w:p>
    <w:p>
      <w:r>
        <w:br/>
        <w:t>Гримить підземний лоскіт здаля,&lt;br /&gt;</w:t>
        <w:br/>
        <w:t>вдаряє в мури буря дзвонів,&lt;br /&gt;</w:t>
        <w:br/>
        <w:t>і місто котиться в провалля&lt;br /&gt;</w:t>
        <w:br/>
        <w:t>під лопіт крил і мегафонів.</w:t>
      </w:r>
    </w:p>
    <w:p>
      <w:r>
        <w:br/>
        <w:t>1936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Кінець світу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