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Кімната ч. 2</w:t>
      </w:r>
    </w:p>
    <w:p>
      <w:r>
        <w:br/>
        <w:t xml:space="preserve"> &lt;p&gt;Макс прокидався о сьомій годині, хоч і лягав надто пізніш од Вівді. Хутко одягнувшись, він біг до клубу, що був на першому поверсі. Коли там нікого не було, хапав два-три поліна і, озираючись, повертав із ними до кімнати. Так було щодня, а тому й палива в кімнаті ч. 2 було завжди досить.</w:t>
      </w:r>
    </w:p>
    <w:p>
      <w:r>
        <w:br/>
        <w:t>Вівдя прокидалась не раніш дев'ятої. Надумавши встати, вона похмуро казала:</w:t>
      </w:r>
    </w:p>
    <w:p>
      <w:r>
        <w:br/>
        <w:t>— Срулю!</w:t>
      </w:r>
    </w:p>
    <w:p>
      <w:r>
        <w:br/>
        <w:t>Макс покривлював обличчя і з благанням дивився на неї крізь сині окуляри. Тоді Вівдя грізно:</w:t>
      </w:r>
    </w:p>
    <w:p>
      <w:r>
        <w:br/>
        <w:t>— Срулю!</w:t>
      </w:r>
    </w:p>
    <w:p>
      <w:r>
        <w:br/>
        <w:t>Макс хвилювався:</w:t>
      </w:r>
    </w:p>
    <w:p>
      <w:r>
        <w:br/>
        <w:t>— Як тобі не соромно ображати мене?</w:t>
      </w:r>
    </w:p>
    <w:p>
      <w:r>
        <w:br/>
        <w:t>Вівдя мовчала, тільки брови їй збігалися докупи. Макс навшпиньках виходив із кімнати, а Вівдя вдягалась.</w:t>
      </w:r>
    </w:p>
    <w:p>
      <w:r>
        <w:br/>
        <w:t>Одягалась Вівдя завжди з півгодини, а Макс стояв за дверима й чекав. Потім він приносив окріп і вони пили чай. Вівдя всміхалась:</w:t>
      </w:r>
    </w:p>
    <w:p>
      <w:r>
        <w:br/>
        <w:t>— Чого ти на мене, Максе, сердишся?</w:t>
      </w:r>
    </w:p>
    <w:p>
      <w:r>
        <w:br/>
        <w:t>Макс мовчав.</w:t>
      </w:r>
    </w:p>
    <w:p>
      <w:r>
        <w:br/>
        <w:t>— Може, того, що я не хочу за тебе виходити заміж?</w:t>
      </w:r>
    </w:p>
    <w:p>
      <w:r>
        <w:br/>
        <w:t>Макс мовчав.</w:t>
      </w:r>
    </w:p>
    <w:p>
      <w:r>
        <w:br/>
        <w:t>А ввечері вони слухали, як за стіною, в сусідній кімнаті, кричала дитина.</w:t>
      </w:r>
    </w:p>
    <w:p>
      <w:r>
        <w:br/>
        <w:t>— У-а! У-а!</w:t>
      </w:r>
    </w:p>
    <w:p>
      <w:r>
        <w:br/>
        <w:t>Вівдя відводилась, брала із столу яку-небудь книжку й говорила:</w:t>
      </w:r>
    </w:p>
    <w:p>
      <w:r>
        <w:br/>
        <w:t>— Максе! Ти не дурний хлопець. Скажи мені: який логічний зв'язок між життям і цією книгою? Що це за книга? Мах! Ага, філософія Маха. Ну, що він там проповідує?</w:t>
      </w:r>
    </w:p>
    <w:p>
      <w:r>
        <w:br/>
        <w:t>І тут же Макса за плечі й не давала йому говорити.</w:t>
      </w:r>
    </w:p>
    <w:p>
      <w:r>
        <w:br/>
        <w:t>— Я знаю! Я все знаю... Ша!</w:t>
      </w:r>
    </w:p>
    <w:p>
      <w:r>
        <w:br/>
        <w:t>Макс з благанням, як прибите цуценя:</w:t>
      </w:r>
    </w:p>
    <w:p>
      <w:r>
        <w:br/>
        <w:t>— Дюнічко!</w:t>
      </w:r>
    </w:p>
    <w:p>
      <w:r>
        <w:br/>
        <w:t>Грізно:</w:t>
      </w:r>
    </w:p>
    <w:p>
      <w:r>
        <w:br/>
        <w:t>— Максе, не треба плодити дітей! Наслідування відзнак нікчемности.</w:t>
      </w:r>
    </w:p>
    <w:p>
      <w:r>
        <w:br/>
        <w:t>І серйозно:</w:t>
      </w:r>
    </w:p>
    <w:p>
      <w:r>
        <w:br/>
        <w:t>— Ти кого зараз студіюєш, Гегеля?</w:t>
      </w:r>
    </w:p>
    <w:p>
      <w:r>
        <w:br/>
        <w:t>— Ні, Дюнічко, Канта.</w:t>
      </w:r>
    </w:p>
    <w:p>
      <w:r>
        <w:br/>
        <w:t>Потім одягались і виходили на вулицю. Коли була субота, увечері йшли через площу Карла Лібкнехта до синагоги.</w:t>
      </w:r>
    </w:p>
    <w:p>
      <w:r>
        <w:br/>
        <w:t>Вівдя — українка, Макс — єврей.</w:t>
      </w:r>
    </w:p>
    <w:p>
      <w:r>
        <w:br/>
        <w:t>Макс казав:</w:t>
      </w:r>
    </w:p>
    <w:p>
      <w:r>
        <w:br/>
        <w:t>— Уй, яке гарне небо!</w:t>
      </w:r>
    </w:p>
    <w:p>
      <w:r>
        <w:br/>
        <w:t>Питала:</w:t>
      </w:r>
    </w:p>
    <w:p>
      <w:r>
        <w:br/>
        <w:t>— Ти віриш у небо?</w:t>
      </w:r>
    </w:p>
    <w:p>
      <w:r>
        <w:br/>
        <w:t>— Гм! Навіщо вірити... споглядаю.</w:t>
      </w:r>
    </w:p>
    <w:p>
      <w:r>
        <w:br/>
        <w:t>— Тобі хочеться молиться?</w:t>
      </w:r>
    </w:p>
    <w:p>
      <w:r>
        <w:br/>
        <w:t>— Так. Я хочу споглядати.</w:t>
      </w:r>
    </w:p>
    <w:p>
      <w:r>
        <w:br/>
        <w:t>...Вони йшли в синагогу.</w:t>
      </w:r>
    </w:p>
    <w:p>
      <w:r>
        <w:br/>
        <w:t>А повернувшись додому, Вівдя глузувала:</w:t>
      </w:r>
    </w:p>
    <w:p>
      <w:r>
        <w:br/>
        <w:t>— Срулю! Уй, Срулю! Які противні твої фанатики.</w:t>
      </w:r>
    </w:p>
    <w:p>
      <w:r>
        <w:br/>
        <w:t>Макс жахався.</w:t>
      </w:r>
    </w:p>
    <w:p>
      <w:r>
        <w:br/>
        <w:t>— Дюнічко! Які ж вони мої?</w:t>
      </w:r>
    </w:p>
    <w:p>
      <w:r>
        <w:br/>
        <w:t>І знову за стіною кричала дитина:</w:t>
      </w:r>
    </w:p>
    <w:p>
      <w:r>
        <w:br/>
        <w:t>— У-а! У-а!</w:t>
      </w:r>
    </w:p>
    <w:p>
      <w:r>
        <w:br/>
        <w:t>А у вікно заглядав клаптик сірого неба.</w:t>
      </w:r>
    </w:p>
    <w:p>
      <w:r>
        <w:br/>
        <w:t>В коридорах гостиниці — "загального помешкання" робітників Н-ської військової установи — вештались люди, а по вулицях шуміли автомобілі й фаетони.</w:t>
      </w:r>
    </w:p>
    <w:p>
      <w:r>
        <w:br/>
        <w:t>Вівдя непорушне сиділа біля вікна.</w:t>
      </w:r>
    </w:p>
    <w:p>
      <w:r>
        <w:br/>
        <w:t>Макс брав книгу й читав уголос.</w:t>
      </w:r>
    </w:p>
    <w:p>
      <w:r>
        <w:br/>
        <w:t>О десятій годині Вівдя казала:</w:t>
      </w:r>
    </w:p>
    <w:p>
      <w:r>
        <w:br/>
        <w:t>— Годі, скажи мені, Максе, що б з тебе вийшло, коли б не війна й не революція?</w:t>
      </w:r>
    </w:p>
    <w:p>
      <w:r>
        <w:br/>
        <w:t>Макс:</w:t>
      </w:r>
    </w:p>
    <w:p>
      <w:r>
        <w:br/>
        <w:t>— Не знаю.</w:t>
      </w:r>
    </w:p>
    <w:p>
      <w:r>
        <w:br/>
        <w:t>— А я знаю. Ти б де-небудь у провінціальнім місті екстерничав. Тебе б жидожери уперто три роки підряд зрізували по латині, чи що. Нарешті ти б видержав іспит і був би дантистом. Ха! Знаєш, як шансонетки...</w:t>
      </w:r>
    </w:p>
    <w:p>
      <w:r>
        <w:br/>
        <w:t>Вівдя підняла трошки спідницю й цинічно заспівала:</w:t>
      </w:r>
    </w:p>
    <w:p>
      <w:r>
        <w:br/>
        <w:t>Пошла я раз к дантісту,</w:t>
      </w:r>
    </w:p>
    <w:p>
      <w:r>
        <w:br/>
        <w:t>К большому спеціалісту,</w:t>
      </w:r>
    </w:p>
    <w:p>
      <w:r>
        <w:br/>
        <w:t>Чтоб он мнє вставіл в дирку</w:t>
      </w:r>
    </w:p>
    <w:p>
      <w:r>
        <w:br/>
        <w:t>Зуб! Зуб</w:t>
      </w:r>
    </w:p>
    <w:p>
      <w:r>
        <w:br/>
        <w:t>Макс нервово перекосив обличчя.</w:t>
      </w:r>
    </w:p>
    <w:p>
      <w:r>
        <w:br/>
        <w:t>— Дюнічко!</w:t>
      </w:r>
    </w:p>
    <w:p>
      <w:r>
        <w:br/>
        <w:t>— Знаю, що Дюнічка. Ну, ладно... А потім...</w:t>
      </w:r>
    </w:p>
    <w:p>
      <w:r>
        <w:br/>
        <w:t>Потім вона замислилась і додала:</w:t>
      </w:r>
    </w:p>
    <w:p>
      <w:r>
        <w:br/>
        <w:t>— А я була б інженером. Так, Максе, я була б інженером.</w:t>
      </w:r>
    </w:p>
    <w:p>
      <w:r>
        <w:br/>
        <w:t>Макс уважно дивився на неї крізь сині окуляри, а вона примружувала очі, як кішка.</w:t>
      </w:r>
    </w:p>
    <w:p>
      <w:r>
        <w:br/>
        <w:t>Несподівано:</w:t>
      </w:r>
    </w:p>
    <w:p>
      <w:r>
        <w:br/>
        <w:t>— Сруліку! Мій Сруліку!</w:t>
      </w:r>
    </w:p>
    <w:p>
      <w:r>
        <w:br/>
        <w:t>Втягував шию в плечі й нахиляв голову.</w:t>
      </w:r>
    </w:p>
    <w:p>
      <w:r>
        <w:br/>
        <w:t>А за стіною знову кричала дитина:</w:t>
      </w:r>
    </w:p>
    <w:p>
      <w:r>
        <w:br/>
        <w:t>— У-а! У-а!</w:t>
      </w:r>
    </w:p>
    <w:p>
      <w:r>
        <w:br/>
        <w:t>До Вівді прийшла подружка по гімназії — Христя. Така задумлива, як вечірнє небо. Як і завжди, довго мовчала, а Вівдя стримано чекала. Хвилювалась, що з партії викинуть — інтелігентка. Завжди боялась.</w:t>
      </w:r>
    </w:p>
    <w:p>
      <w:r>
        <w:br/>
        <w:t>Вівдя сказала:</w:t>
      </w:r>
    </w:p>
    <w:p>
      <w:r>
        <w:br/>
        <w:t>— Яка ти жалкенька.</w:t>
      </w:r>
    </w:p>
    <w:p>
      <w:r>
        <w:br/>
        <w:t>Усміхнулась:</w:t>
      </w:r>
    </w:p>
    <w:p>
      <w:r>
        <w:br/>
        <w:t>— Я тобі, як другові...</w:t>
      </w:r>
    </w:p>
    <w:p>
      <w:r>
        <w:br/>
        <w:t>...Прийшов зі служби й Макс. Сів на канапу й довго дивився на Христю з-під лоба.</w:t>
      </w:r>
    </w:p>
    <w:p>
      <w:r>
        <w:br/>
        <w:t>Каже:</w:t>
      </w:r>
    </w:p>
    <w:p>
      <w:r>
        <w:br/>
        <w:t>— Чого турбуєтесь! Хай викидають.</w:t>
      </w:r>
    </w:p>
    <w:p>
      <w:r>
        <w:br/>
        <w:t>Христя:</w:t>
      </w:r>
    </w:p>
    <w:p>
      <w:r>
        <w:br/>
        <w:t>— Ах,— зітхнула довго й широко.— Уже три роки в партії.</w:t>
      </w:r>
    </w:p>
    <w:p>
      <w:r>
        <w:br/>
        <w:t>Вівдя поралась біля умивальника й знову примружувала очі — єхидно.</w:t>
      </w:r>
    </w:p>
    <w:p>
      <w:r>
        <w:br/>
        <w:t>— Тоді не будеш совнаркомовської пайки одержувати. Христя підійшла до столу, взяла в руки книжку, подивилась на неї, погладила її ніжно долонею.</w:t>
      </w:r>
    </w:p>
    <w:p>
      <w:r>
        <w:br/>
        <w:t>— Я не одержую!</w:t>
      </w:r>
    </w:p>
    <w:p>
      <w:r>
        <w:br/>
        <w:t>А Макс хвилювався:</w:t>
      </w:r>
    </w:p>
    <w:p>
      <w:r>
        <w:br/>
        <w:t>— Я от вийшов з партії... і нічого...</w:t>
      </w:r>
    </w:p>
    <w:p>
      <w:r>
        <w:br/>
        <w:t>— Ну, ви ж анархіст.</w:t>
      </w:r>
    </w:p>
    <w:p>
      <w:r>
        <w:br/>
        <w:t>Максові приємно було, коли його називали так.</w:t>
      </w:r>
    </w:p>
    <w:p>
      <w:r>
        <w:br/>
        <w:t>Він надхненно сказав:</w:t>
      </w:r>
    </w:p>
    <w:p>
      <w:r>
        <w:br/>
        <w:t>— Так, анархіст... Вільний чоловік. І більш нічого.</w:t>
      </w:r>
    </w:p>
    <w:p>
      <w:r>
        <w:br/>
        <w:t>Але Вівдя обрізала:</w:t>
      </w:r>
    </w:p>
    <w:p>
      <w:r>
        <w:br/>
        <w:t>— Який ти анархіст? Досить похвалятися.</w:t>
      </w:r>
    </w:p>
    <w:p>
      <w:r>
        <w:br/>
        <w:t>— Дюнічко...</w:t>
      </w:r>
    </w:p>
    <w:p>
      <w:r>
        <w:br/>
        <w:t>Не хотіла говорити.</w:t>
      </w:r>
    </w:p>
    <w:p>
      <w:r>
        <w:br/>
        <w:t>Христя підвелась і заломила руки.</w:t>
      </w:r>
    </w:p>
    <w:p>
      <w:r>
        <w:br/>
        <w:t>Христя така маленька дівчинка, хоч їй і двадцять шість літ.</w:t>
      </w:r>
    </w:p>
    <w:p>
      <w:r>
        <w:br/>
        <w:t>Вівдя накинула на плечі хустку й пішла з Христею на зібрання комгуртка. Там сиділа оддалік — безпартійна — і слухала. Вона завжди була на партійних зібраннях.</w:t>
      </w:r>
    </w:p>
    <w:p>
      <w:r>
        <w:br/>
        <w:t>У гостиниці ще жила баба Горпина. Служила на кухні — картоплю чистила. Був у неї чоловік. Чоловік мав орден Червоного Прапора — на фронті праці одержав. Чоловік був дуже ледачий і нічого не вмів, крім як похвалятися. Горпина була товста баба й євангелистка.</w:t>
      </w:r>
    </w:p>
    <w:p>
      <w:r>
        <w:br/>
        <w:t>Коли хто спотикався, вона казала:</w:t>
      </w:r>
    </w:p>
    <w:p>
      <w:r>
        <w:br/>
        <w:t>— Це вас Господь Ісус Христос наказав. Значить, вам треба молитися.</w:t>
      </w:r>
    </w:p>
    <w:p>
      <w:r>
        <w:br/>
        <w:t>А комендантові гостиниці вона радила:</w:t>
      </w:r>
    </w:p>
    <w:p>
      <w:r>
        <w:br/>
        <w:t>— Заглянь, моє чадо, в євангеліє от Матвія.</w:t>
      </w:r>
    </w:p>
    <w:p>
      <w:r>
        <w:br/>
        <w:t>Комендант "гнув" матюком і т. інш.</w:t>
      </w:r>
    </w:p>
    <w:p>
      <w:r>
        <w:br/>
        <w:t>...Почистивши картошку, Горпина піднялась на другий поверх. І сьогодні вона чекала. Так, вона чекала.</w:t>
      </w:r>
    </w:p>
    <w:p>
      <w:r>
        <w:br/>
        <w:t>Цю ніч їй снились сни золоті, як ризи Господні. Приходив Христос.</w:t>
      </w:r>
    </w:p>
    <w:p>
      <w:r>
        <w:br/>
        <w:t>...Такий золотий, такий золотий!</w:t>
      </w:r>
    </w:p>
    <w:p>
      <w:r>
        <w:br/>
        <w:t>Думала — це добрий сон, і згадала серпневі колосся біля сусідського тину... Проте сусідський тин був тридцять років тому.</w:t>
      </w:r>
    </w:p>
    <w:p>
      <w:r>
        <w:br/>
        <w:t>З Вівдею Горпина зійшлась несподівано й дивно.</w:t>
      </w:r>
    </w:p>
    <w:p>
      <w:r>
        <w:br/>
        <w:t>— Господня справа,— казала Горпина й витирала сльози радости. Вона щиро вірила в чудеса. Вона людей не шукала, люди самі йшли до неї. Так думала. Вівдя теж сама прийшла.</w:t>
      </w:r>
    </w:p>
    <w:p>
      <w:r>
        <w:br/>
        <w:t>Каже:</w:t>
      </w:r>
    </w:p>
    <w:p>
      <w:r>
        <w:br/>
        <w:t>— Ви, бабусю, євангелістка?</w:t>
      </w:r>
    </w:p>
    <w:p>
      <w:r>
        <w:br/>
        <w:t>Ну, а потім сходились, дивились одна на одну й мовчали.</w:t>
      </w:r>
    </w:p>
    <w:p>
      <w:r>
        <w:br/>
        <w:t>Вівдя так тихо, лагідно, наче за далеким сном тьмяна тиша:</w:t>
      </w:r>
    </w:p>
    <w:p>
      <w:r>
        <w:br/>
        <w:t>— Нам говорити, бабусю, нічого. Ви дивіться на мене, а я на вас... Отак! Я бачу в ваших очах Христа.</w:t>
      </w:r>
    </w:p>
    <w:p>
      <w:r>
        <w:br/>
        <w:t>Колись один робітник постукав у цю мить до кімнати. Ой, як Вівдя скаженіла. Горпина перелякалась, а потім подумала:</w:t>
      </w:r>
    </w:p>
    <w:p>
      <w:r>
        <w:br/>
        <w:t>— Господнє серце!</w:t>
      </w:r>
    </w:p>
    <w:p>
      <w:r>
        <w:br/>
        <w:t>І вони знову дивились одна на одну.</w:t>
      </w:r>
    </w:p>
    <w:p>
      <w:r>
        <w:br/>
        <w:t>...Горпина увійшла в свою кімнату. Взяла євангеліє й читала. Подумала: навіщо друкують різні книжки, коли не достає священних книг. Недавно ходила на базар — скільки тих людей приїжджає з села, щоб купити євангеліє чи то біблію. А їх і нема.</w:t>
      </w:r>
    </w:p>
    <w:p>
      <w:r>
        <w:br/>
        <w:t>Потім відкинула занавісу й дивилась у вікно. Вікно виходило в двір. Видно було помийну яму, а Горпина мріяла про небеса. Увечорі чоловік її пішов дрова рубати, а в двері постукала Вівдя.</w:t>
      </w:r>
    </w:p>
    <w:p>
      <w:r>
        <w:br/>
        <w:t>Простягла обійми — поцілувались. Вівдя сіла напроти Горпини. Зідхнула.</w:t>
      </w:r>
    </w:p>
    <w:p>
      <w:r>
        <w:br/>
        <w:t>І на цей раз дивились в очі.</w:t>
      </w:r>
    </w:p>
    <w:p>
      <w:r>
        <w:br/>
        <w:t>Колись Вівдя, лягаючи спати, сказала:</w:t>
      </w:r>
    </w:p>
    <w:p>
      <w:r>
        <w:br/>
        <w:t>— Максе! А знаєш, що я бачила сьогодні?</w:t>
      </w:r>
    </w:p>
    <w:p>
      <w:r>
        <w:br/>
        <w:t>Макс нашорошився.</w:t>
      </w:r>
    </w:p>
    <w:p>
      <w:r>
        <w:br/>
        <w:t>Вівдя підвелася з ліжка, насунула на босі ноги виступці і, підійшовши до виключателя, погасила електрику.</w:t>
      </w:r>
    </w:p>
    <w:p>
      <w:r>
        <w:br/>
        <w:t>В кімнаті стало зовсім темно.</w:t>
      </w:r>
    </w:p>
    <w:p>
      <w:r>
        <w:br/>
        <w:t>Далі поволі поточився відблиск від далекого ліхтаря — блідо-голубий.</w:t>
      </w:r>
    </w:p>
    <w:p>
      <w:r>
        <w:br/>
        <w:t>Було пізно,— бо тільки де-не-де протарахкотить фаетон і змовкне.</w:t>
      </w:r>
    </w:p>
    <w:p>
      <w:r>
        <w:br/>
        <w:t>Вівдя казала:</w:t>
      </w:r>
    </w:p>
    <w:p>
      <w:r>
        <w:br/>
        <w:t>— Ти не жахайся. Я буду спокійно. Іду я сьогодні тротуаром. Коли це зирк, а біля мене якась жінка в постолах. Я думала, що вона звичайна, а вона божевільна.</w:t>
      </w:r>
    </w:p>
    <w:p>
      <w:r>
        <w:br/>
        <w:t>Зареготала:</w:t>
      </w:r>
    </w:p>
    <w:p>
      <w:r>
        <w:br/>
        <w:t>— Божевільна... Ха! Тобі не страшно?</w:t>
      </w:r>
    </w:p>
    <w:p>
      <w:r>
        <w:br/>
        <w:t>Раптом підхопилась і побігла на канапу, де сидів Макс. Обняла.</w:t>
      </w:r>
    </w:p>
    <w:p>
      <w:r>
        <w:br/>
        <w:t>— Ти не бійся, мій Сруліку! Я хочу просто оповідати... Ну... от! Слухай. Вона, ця жінка, була в постолах, а лице її було таке, як оцей відблиск.</w:t>
      </w:r>
    </w:p>
    <w:p>
      <w:r>
        <w:br/>
        <w:t>Вівдя простягла руку, і на фоні блідого світла чітко вирисувався силует її руки.</w:t>
      </w:r>
    </w:p>
    <w:p>
      <w:r>
        <w:br/>
        <w:t>Макс важко дихав.</w:t>
      </w:r>
    </w:p>
    <w:p>
      <w:r>
        <w:br/>
        <w:t>— Так, як оцей відблиск! І я подумала: вона божевільна. Вона йшла поруч мене й говорила з повітрям... Да! Я забула сказати! Вона тягнула з собою мініятюрний возик, а на нім був клуночок. Ти розумієш, клуночок. І все це було так надзвичайно. Я згадала того божевільного, що завжди сидить біля вокзалу. А потім я згадала й усіх міських старців. І мені стало страшно. А потім я подумала. Ти знаєш, що я подумала? Ні, я тобі не скажу.</w:t>
      </w:r>
    </w:p>
    <w:p>
      <w:r>
        <w:br/>
        <w:t>Вівдя притиснула свою гарячу щоку до Максового лоба. Макс зняв окуляри й протирав очі.</w:t>
      </w:r>
    </w:p>
    <w:p>
      <w:r>
        <w:br/>
        <w:t>Казав:</w:t>
      </w:r>
    </w:p>
    <w:p>
      <w:r>
        <w:br/>
        <w:t>— Патологія, Дюнічко. Не своєчасно.</w:t>
      </w:r>
    </w:p>
    <w:p>
      <w:r>
        <w:br/>
        <w:t>Розсердилась.</w:t>
      </w:r>
    </w:p>
    <w:p>
      <w:r>
        <w:br/>
        <w:t>— Дурне! А все життя — що таке?</w:t>
      </w:r>
    </w:p>
    <w:p>
      <w:r>
        <w:br/>
        <w:t>Заговорив уперто:</w:t>
      </w:r>
    </w:p>
    <w:p>
      <w:r>
        <w:br/>
        <w:t>— Ні, Дюнічко! Життя досить нормальне явище. Я люблю життя.</w:t>
      </w:r>
    </w:p>
    <w:p>
      <w:r>
        <w:br/>
        <w:t>І засоромився:</w:t>
      </w:r>
    </w:p>
    <w:p>
      <w:r>
        <w:br/>
        <w:t>— Може, не так, я не знаю. Мені іноді буває жалко, що я покинув партію... А всі ми, правда, може, й ненормальні, бо не кожному пережити ці дні... важко...</w:t>
      </w:r>
    </w:p>
    <w:p>
      <w:r>
        <w:br/>
        <w:t>Вівдя закричала:</w:t>
      </w:r>
    </w:p>
    <w:p>
      <w:r>
        <w:br/>
        <w:t>— Мовчи! Мовчи! Ах ти, агішко моя нещасна... Сруліку!</w:t>
      </w:r>
    </w:p>
    <w:p>
      <w:r>
        <w:br/>
        <w:t>Хтось проходив біля їхніх дверей і зупинився.</w:t>
      </w:r>
    </w:p>
    <w:p>
      <w:r>
        <w:br/>
        <w:t>Тоді Вівдя ще раз закричала:</w:t>
      </w:r>
    </w:p>
    <w:p>
      <w:r>
        <w:br/>
        <w:t>— Мовчи! Мовчи!</w:t>
      </w:r>
    </w:p>
    <w:p>
      <w:r>
        <w:br/>
        <w:t>Коли вони полягали на ліжка, біля гостинниці затрубив ріг і з грохотом пробігла пожежна команда.</w:t>
      </w:r>
    </w:p>
    <w:p>
      <w:r>
        <w:br/>
        <w:t>Не спали майже до ранку.</w:t>
      </w:r>
    </w:p>
    <w:p>
      <w:r>
        <w:br/>
        <w:t>Завтра Вівдя не пішла на службу, у неї боліла голова.</w:t>
      </w:r>
    </w:p>
    <w:p>
      <w:r>
        <w:br/>
        <w:t>Наближалась весна. Голубіли душі, а в далині імпровізувало на рожевих плямах. Танув сніг, тануло, сентиментальничало сонце.</w:t>
      </w:r>
    </w:p>
    <w:p>
      <w:r>
        <w:br/>
        <w:t>Баба Горпина казала:</w:t>
      </w:r>
    </w:p>
    <w:p>
      <w:r>
        <w:br/>
        <w:t>— А там у нас, на селі, поле.</w:t>
      </w:r>
    </w:p>
    <w:p>
      <w:r>
        <w:br/>
        <w:t>Хтось сміявся весело, дзвінко, на всю гостиницю.</w:t>
      </w:r>
    </w:p>
    <w:p>
      <w:r>
        <w:br/>
        <w:t>— Ну і що ж, що поле?</w:t>
      </w:r>
    </w:p>
    <w:p>
      <w:r>
        <w:br/>
        <w:t>Баба Горпина:</w:t>
      </w:r>
    </w:p>
    <w:p>
      <w:r>
        <w:br/>
        <w:t>— Ціле поле, як ризи Христові.</w:t>
      </w:r>
    </w:p>
    <w:p>
      <w:r>
        <w:br/>
        <w:t>На неї теж, безумовно, впливала весна. Крім того, вона не звикла до міста. Думала залишити гостиницю і — додому. А чоловік хай тут. Вона навіть не проти того, щоб він добув собі молодшу зозулю. Вона во Христі, що їй? З Вівдею Горпина майже не стрічалась останній час. А коли й стрічалась, то розминались мовчки.</w:t>
      </w:r>
    </w:p>
    <w:p>
      <w:r>
        <w:br/>
        <w:t>А до Вівді почав ходити комісар Вольський. Такий: самий звичайний комісар із батальйону.</w:t>
      </w:r>
    </w:p>
    <w:p>
      <w:r>
        <w:br/>
        <w:t>Макс зійшовся біля театру з Христею. Заговорив нервово, поспішно:</w:t>
      </w:r>
    </w:p>
    <w:p>
      <w:r>
        <w:br/>
        <w:t>— Слухайте, що з моєю Дюнічкою робиться — не знаю. Ну от Вольський — він її любить... А мені що робити?</w:t>
      </w:r>
    </w:p>
    <w:p>
      <w:r>
        <w:br/>
        <w:t>Христя задумливо дивилась кудись у бік, і здавалось, що вона споглядає.</w:t>
      </w:r>
    </w:p>
    <w:p>
      <w:r>
        <w:br/>
        <w:t>Макс:</w:t>
      </w:r>
    </w:p>
    <w:p>
      <w:r>
        <w:br/>
        <w:t>— І сьогодні він у нас залишиться. Він буде в нас ночувати. А я не знаю, як мені бути.</w:t>
      </w:r>
    </w:p>
    <w:p>
      <w:r>
        <w:br/>
        <w:t>Христя спитала:</w:t>
      </w:r>
    </w:p>
    <w:p>
      <w:r>
        <w:br/>
        <w:t>— Ви з Вівдею живете?</w:t>
      </w:r>
    </w:p>
    <w:p>
      <w:r>
        <w:br/>
        <w:t>Наївно:</w:t>
      </w:r>
    </w:p>
    <w:p>
      <w:r>
        <w:br/>
        <w:t>— Так, живу!</w:t>
      </w:r>
    </w:p>
    <w:p>
      <w:r>
        <w:br/>
        <w:t>Але Макс не зрозумів Христю. Потім вона сказала, що їй треба спішити на зібрання, а Макс схвильований побіг у гостиницю. Він став біля дверей і цілу годину стояв тут, затуляючи вуха, коли з кімнати доносились голоси.</w:t>
      </w:r>
    </w:p>
    <w:p>
      <w:r>
        <w:br/>
        <w:t>Нарешті вийшла Вівдя й здивовано:</w:t>
      </w:r>
    </w:p>
    <w:p>
      <w:r>
        <w:br/>
        <w:t>— Чого ти в кімнату не йдеш?</w:t>
      </w:r>
    </w:p>
    <w:p>
      <w:r>
        <w:br/>
        <w:t>Тихо.</w:t>
      </w:r>
    </w:p>
    <w:p>
      <w:r>
        <w:br/>
        <w:t>— Дюнічко!</w:t>
      </w:r>
    </w:p>
    <w:p>
      <w:r>
        <w:br/>
        <w:t>Вона засміялась.</w:t>
      </w:r>
    </w:p>
    <w:p>
      <w:r>
        <w:br/>
        <w:t>Він просив її, щоб Вольський не ночував у них. Тоді вона розсердилась і сказала, щоб не ночував Макс. Вона не боїться Вольського і буде спати з ним в одній кімнаті.</w:t>
      </w:r>
    </w:p>
    <w:p>
      <w:r>
        <w:br/>
        <w:t>Вівдя пішла, а Макс плакав тихенько ще з годину, а ночував усе-таки дома.</w:t>
      </w:r>
    </w:p>
    <w:p>
      <w:r>
        <w:br/>
        <w:t>...Далі було щодня — Вольський приходив і ночував у них. Макс змарнів, але боявся сказати Вівді, чого хоче від неї Вольський.</w:t>
      </w:r>
    </w:p>
    <w:p>
      <w:r>
        <w:br/>
        <w:t>А по всій гостиниці співали-басували.</w:t>
      </w:r>
    </w:p>
    <w:p>
      <w:r>
        <w:br/>
        <w:t>Кипіло все напередодні весни, як у казані над золотим багаттям.</w:t>
      </w:r>
    </w:p>
    <w:p>
      <w:r>
        <w:br/>
        <w:t>Баба Горпина ходила коридором і оповідала:</w:t>
      </w:r>
    </w:p>
    <w:p>
      <w:r>
        <w:br/>
        <w:t>— Моліться Ісусу Христу, діточки. А я завтра виїжджаю додому. Знаєте — там у нас поле.</w:t>
      </w:r>
    </w:p>
    <w:p>
      <w:r>
        <w:br/>
        <w:t>Перед од'їздом Горпина зайшла-таки до Вівді. Та подивилась на неї й тихо сказала:</w:t>
      </w:r>
    </w:p>
    <w:p>
      <w:r>
        <w:br/>
        <w:t>— Ідіть, бабусю... Ви не вірите... а може, я не вірю...</w:t>
      </w:r>
    </w:p>
    <w:p>
      <w:r>
        <w:br/>
        <w:t>Гапка:</w:t>
      </w:r>
    </w:p>
    <w:p>
      <w:r>
        <w:br/>
        <w:t>— Що з тобою, дитятко?</w:t>
      </w:r>
    </w:p>
    <w:p>
      <w:r>
        <w:br/>
        <w:t>Але хутко вийшла й попрямувала до вокзалу.</w:t>
      </w:r>
    </w:p>
    <w:p>
      <w:r>
        <w:br/>
        <w:t>Вечірнім потягом вона поїхала на село.</w:t>
      </w:r>
    </w:p>
    <w:p>
      <w:r>
        <w:br/>
        <w:t>Макс ходив непритомний по місту й шукав Вівдю. Вона пішла кудись із Вольським. На площі Карла Лібкнехта він зустрівся з червоноармійцем Кіптяєвим. (Був такий у батальйоні Вольського).</w:t>
      </w:r>
    </w:p>
    <w:p>
      <w:r>
        <w:br/>
        <w:t>Раніш Макс якось його не помічав, а сьогодні хотілось говорити з ним.</w:t>
      </w:r>
    </w:p>
    <w:p>
      <w:r>
        <w:br/>
        <w:t>Повертав розмову на Вольського.</w:t>
      </w:r>
    </w:p>
    <w:p>
      <w:r>
        <w:br/>
        <w:t>Кіптяєв увесь час нервово підморгував очима — його контузило в імперіалістичну війну.</w:t>
      </w:r>
    </w:p>
    <w:p>
      <w:r>
        <w:br/>
        <w:t>Макс спитав: що таке Вольський? Похвалив: Вольський — хороший чоловік, і головне — витриманий.</w:t>
      </w:r>
    </w:p>
    <w:p>
      <w:r>
        <w:br/>
        <w:t>Макс образився й пішов до парку.</w:t>
      </w:r>
    </w:p>
    <w:p>
      <w:r>
        <w:br/>
        <w:t>На доріжках уже були люди. Кожному хотілось, щоб була весна.</w:t>
      </w:r>
    </w:p>
    <w:p>
      <w:r>
        <w:br/>
        <w:t>Але в цей день дмухав з півночі гострий вітер. Дерева нашорошились на сонце, а на покрівлі будки сиротливо виглядав сніг.</w:t>
      </w:r>
    </w:p>
    <w:p>
      <w:r>
        <w:br/>
        <w:t>Макс пішов із парку. Потім він стояв біля "вітрини голодуючих". Пильно дивився на фотографії дітей з тоненькими ніжками й розбухлими черевами.</w:t>
      </w:r>
    </w:p>
    <w:p>
      <w:r>
        <w:br/>
        <w:t>На нього найшло обурення, коли він згадав другу вітрину — з пірожними, і він пішов і оддав старцеві останні п'ятдесят карбованців.</w:t>
      </w:r>
    </w:p>
    <w:p>
      <w:r>
        <w:br/>
        <w:t>Так зробив незадоволений Макс.</w:t>
      </w:r>
    </w:p>
    <w:p>
      <w:r>
        <w:br/>
        <w:t>...Пізно він підходив до своєї кімнати.</w:t>
      </w:r>
    </w:p>
    <w:p>
      <w:r>
        <w:br/>
        <w:t>Боявся, що Вівдя ще не прийшла. Приложив вухо до дверей: там хтось був. Зрадів. Але Вівді дійсно не було. Була Христя.</w:t>
      </w:r>
    </w:p>
    <w:p>
      <w:r>
        <w:br/>
        <w:t>— Чого ви так пізно?</w:t>
      </w:r>
    </w:p>
    <w:p>
      <w:r>
        <w:br/>
        <w:t>Христя:</w:t>
      </w:r>
    </w:p>
    <w:p>
      <w:r>
        <w:br/>
        <w:t>— Я... так...</w:t>
      </w:r>
    </w:p>
    <w:p>
      <w:r>
        <w:br/>
        <w:t>Говорила лагідно, але видно було, що хвилювалася.</w:t>
      </w:r>
    </w:p>
    <w:p>
      <w:r>
        <w:br/>
        <w:t>Макс просто:</w:t>
      </w:r>
    </w:p>
    <w:p>
      <w:r>
        <w:br/>
        <w:t>— Вас, мабуть, турбує щось?</w:t>
      </w:r>
    </w:p>
    <w:p>
      <w:r>
        <w:br/>
        <w:t>Христя сказала:</w:t>
      </w:r>
    </w:p>
    <w:p>
      <w:r>
        <w:br/>
        <w:t>— Так, турбує.</w:t>
      </w:r>
    </w:p>
    <w:p>
      <w:r>
        <w:br/>
        <w:t>Потім скаржилась:</w:t>
      </w:r>
    </w:p>
    <w:p>
      <w:r>
        <w:br/>
        <w:t>...У неї не організуються думки, а тому все, що вона читає, ніколи не може привести до системи. Це для неї велика хиба. Вона не може бути ані агітатором, ані організатором. Це ж жах, бо вона інтелігентка.</w:t>
      </w:r>
    </w:p>
    <w:p>
      <w:r>
        <w:br/>
        <w:t>Макс і слухав, і нічого не чув. А Вівдя не приходила. В гостиниці було вже зовсім тихо. Тільки зрідка хтось проходив коридором, і кроки його глухо звучали, ніби це було порожнє, нежиле помешкання.</w:t>
      </w:r>
    </w:p>
    <w:p>
      <w:r>
        <w:br/>
        <w:t>Вівдя останній час майже не говорила з Максом. Прийшовши з служби, вона вбиралась і йшла. Біля пасажу її чекав Вольський, і вони йшли за місто.</w:t>
      </w:r>
    </w:p>
    <w:p>
      <w:r>
        <w:br/>
        <w:t>У неділю вони пішли теж за місто.</w:t>
      </w:r>
    </w:p>
    <w:p>
      <w:r>
        <w:br/>
        <w:t>Вольський казав:</w:t>
      </w:r>
    </w:p>
    <w:p>
      <w:r>
        <w:br/>
        <w:t>— Чудово сьогодні...</w:t>
      </w:r>
    </w:p>
    <w:p>
      <w:r>
        <w:br/>
        <w:t>Вона:</w:t>
      </w:r>
    </w:p>
    <w:p>
      <w:r>
        <w:br/>
        <w:t>— А завтра?</w:t>
      </w:r>
    </w:p>
    <w:p>
      <w:r>
        <w:br/>
        <w:t>— Що завтра?</w:t>
      </w:r>
    </w:p>
    <w:p>
      <w:r>
        <w:br/>
        <w:t>— Завтра теж буде чудово?</w:t>
      </w:r>
    </w:p>
    <w:p>
      <w:r>
        <w:br/>
        <w:t>— І завтра.</w:t>
      </w:r>
    </w:p>
    <w:p>
      <w:r>
        <w:br/>
        <w:t>— І післязавтра?</w:t>
      </w:r>
    </w:p>
    <w:p>
      <w:r>
        <w:br/>
        <w:t>Вольський подивився гостро. Він завжди дивиться гостро й чітко. Вольський сказав, що йому завжди буде чудово, бо він комісар.</w:t>
      </w:r>
    </w:p>
    <w:p>
      <w:r>
        <w:br/>
        <w:t>Розсміялась:</w:t>
      </w:r>
    </w:p>
    <w:p>
      <w:r>
        <w:br/>
        <w:t>— Ця цинічність мені не подобається.</w:t>
      </w:r>
    </w:p>
    <w:p>
      <w:r>
        <w:br/>
        <w:t>Він погладив себе по широкому лобі й тихенько засвистів.</w:t>
      </w:r>
    </w:p>
    <w:p>
      <w:r>
        <w:br/>
        <w:t>— Що ж тут цинічного? Ви, мабуть, не про те подумали. Я просто почуваю себе здібним до життя, до боротьби. І тільки. А коли я комісар, то я, значить, такий.</w:t>
      </w:r>
    </w:p>
    <w:p>
      <w:r>
        <w:br/>
        <w:t>— Агітація! — і скривила обличчя.</w:t>
      </w:r>
    </w:p>
    <w:p>
      <w:r>
        <w:br/>
        <w:t>Виходили до залізниці. Збігли на насип.</w:t>
      </w:r>
    </w:p>
    <w:p>
      <w:r>
        <w:br/>
        <w:t>Вона:</w:t>
      </w:r>
    </w:p>
    <w:p>
      <w:r>
        <w:br/>
        <w:t>— От, дивіться: все далі й далі, а куди — невідомо.</w:t>
      </w:r>
    </w:p>
    <w:p>
      <w:r>
        <w:br/>
        <w:t>Він:</w:t>
      </w:r>
    </w:p>
    <w:p>
      <w:r>
        <w:br/>
        <w:t>— Ви про рейки? Чого ж невідомо? Далі станція — одна, друга, третя.</w:t>
      </w:r>
    </w:p>
    <w:p>
      <w:r>
        <w:br/>
        <w:t>Вона:</w:t>
      </w:r>
    </w:p>
    <w:p>
      <w:r>
        <w:br/>
        <w:t>— Тому невідомо, що, може, з цих рейок раптом потяг і звалиться. От вам і невідомо.</w:t>
      </w:r>
    </w:p>
    <w:p>
      <w:r>
        <w:br/>
        <w:t>Він:</w:t>
      </w:r>
    </w:p>
    <w:p>
      <w:r>
        <w:br/>
        <w:t>— На то є семафор. А нещасні випадки завжди бувають — це теж відомо.</w:t>
      </w:r>
    </w:p>
    <w:p>
      <w:r>
        <w:br/>
        <w:t>Йшли на схід — по рейках. Простори кутались у надвечір'я.</w:t>
      </w:r>
    </w:p>
    <w:p>
      <w:r>
        <w:br/>
        <w:t>Вівдя казала:</w:t>
      </w:r>
    </w:p>
    <w:p>
      <w:r>
        <w:br/>
        <w:t>— Я люблю йти на схід, бо навіть вівтар на схід дивиться. Вольський узяв її за руку й фамільярно посіпав.</w:t>
      </w:r>
    </w:p>
    <w:p>
      <w:r>
        <w:br/>
        <w:t>— Не всі й вівтарі дивляться на схід... Так-с. Проте і я люблю дивитись на схід.</w:t>
      </w:r>
    </w:p>
    <w:p>
      <w:r>
        <w:br/>
        <w:t>Вівдя замахала руками.</w:t>
      </w:r>
    </w:p>
    <w:p>
      <w:r>
        <w:br/>
        <w:t>— Годі вам! Годі вам!</w:t>
      </w:r>
    </w:p>
    <w:p>
      <w:r>
        <w:br/>
        <w:t>Коли вони вийшли за будку 323, Вівдя кокетувала. А вона вміла кокетувати. Проте вона й так була гарна з себе. Вона дозволила Вольському взяти себе під руку. Щільно тулилась до нього.</w:t>
      </w:r>
    </w:p>
    <w:p>
      <w:r>
        <w:br/>
        <w:t>...Зайшли далеко й мусіли повернути.</w:t>
      </w:r>
    </w:p>
    <w:p>
      <w:r>
        <w:br/>
        <w:t>Вечоріло. Рейки загублювались у далині, ніби в провалля. Нарешті — до міста.</w:t>
      </w:r>
    </w:p>
    <w:p>
      <w:r>
        <w:br/>
        <w:t>Вівдя махнула рукою:</w:t>
      </w:r>
    </w:p>
    <w:p>
      <w:r>
        <w:br/>
        <w:t>— Прощай, поле!</w:t>
      </w:r>
    </w:p>
    <w:p>
      <w:r>
        <w:br/>
        <w:t>Десь несподівано одкликнулось луною.</w:t>
      </w:r>
    </w:p>
    <w:p>
      <w:r>
        <w:br/>
        <w:t>Припинилась. Задумалась.</w:t>
      </w:r>
    </w:p>
    <w:p>
      <w:r>
        <w:br/>
        <w:t>— Це баба Горпина!</w:t>
      </w:r>
    </w:p>
    <w:p>
      <w:r>
        <w:br/>
        <w:t>— Яка баба? — спитав Вольський.</w:t>
      </w:r>
    </w:p>
    <w:p>
      <w:r>
        <w:br/>
        <w:t>— Та то так! — засміялась вона.— Була така... баба... чудесна...</w:t>
      </w:r>
    </w:p>
    <w:p>
      <w:r>
        <w:br/>
        <w:t>Вирвала руку й крикнула:</w:t>
      </w:r>
    </w:p>
    <w:p>
      <w:r>
        <w:br/>
        <w:t>— Біжім!</w:t>
      </w:r>
    </w:p>
    <w:p>
      <w:r>
        <w:br/>
        <w:t>Христя посідала невеличку посаду. Перепищиця. Але й тут вона не встигала все зробити своєчасно. Цілий день вертілось у голові — чого вона не прочитала, чого вона не знає. З неї підсміхувались. Думали, що вона має коханого, а тому й така розгублена.</w:t>
      </w:r>
    </w:p>
    <w:p>
      <w:r>
        <w:br/>
        <w:t>Жила вона край міста в одного чоботаря в холодній кімнаті і нічого не хотіла.</w:t>
      </w:r>
    </w:p>
    <w:p>
      <w:r>
        <w:br/>
        <w:t>В той вечір Христя ходила по сусідах і прохала "трішки нафти". Їй ніхто не давав. Тоді вона засмутилась і поплакалась перед чоботарем, що їй не можна буде сьогодні читати. Чоботар резонно зазначив:</w:t>
      </w:r>
    </w:p>
    <w:p>
      <w:r>
        <w:br/>
        <w:t>— Завжди читати не можна, на легені погано.</w:t>
      </w:r>
    </w:p>
    <w:p>
      <w:r>
        <w:br/>
        <w:t>А з Христининими легенями і дійсно було щось неладне: кихикала — тихо й сухо.</w:t>
      </w:r>
    </w:p>
    <w:p>
      <w:r>
        <w:br/>
        <w:t>Христя подивилась на нього ясними очима й пішла до себе.</w:t>
      </w:r>
    </w:p>
    <w:p>
      <w:r>
        <w:br/>
        <w:t>Із світла спершу нічого не буде видно, а потім — так собі. Спати не хотілось.</w:t>
      </w:r>
    </w:p>
    <w:p>
      <w:r>
        <w:br/>
        <w:t>Дивилась на книжки й уперто думала про нафту.</w:t>
      </w:r>
    </w:p>
    <w:p>
      <w:r>
        <w:br/>
        <w:t>Десь далеко гавкав собака, і, слухаючи його, було чогось сумно.</w:t>
      </w:r>
    </w:p>
    <w:p>
      <w:r>
        <w:br/>
        <w:t>Ще дивилась на книжки, і захотілось плакати.</w:t>
      </w:r>
    </w:p>
    <w:p>
      <w:r>
        <w:br/>
        <w:t>Вона ніколи не плакала, а в цей час хотілося. Підвелась. Зняла з етажерки "Економічне учення" і придивлялась. "Да, воно!" Положила на стіл...</w:t>
      </w:r>
    </w:p>
    <w:p>
      <w:r>
        <w:br/>
        <w:t>І от вона почуває, що їй хочеться стати навколішки. До болю хочеться.</w:t>
      </w:r>
    </w:p>
    <w:p>
      <w:r>
        <w:br/>
        <w:t>...Десь гавкав собака.</w:t>
      </w:r>
    </w:p>
    <w:p>
      <w:r>
        <w:br/>
        <w:t>Стала. Простягла руки в просторінь, і їй стало солодко.</w:t>
      </w:r>
    </w:p>
    <w:p>
      <w:r>
        <w:br/>
        <w:t>"Невже я молюсь?"</w:t>
      </w:r>
    </w:p>
    <w:p>
      <w:r>
        <w:br/>
        <w:t>Підхопилась:</w:t>
      </w:r>
    </w:p>
    <w:p>
      <w:r>
        <w:br/>
        <w:t>"Кому?"</w:t>
      </w:r>
    </w:p>
    <w:p>
      <w:r>
        <w:br/>
        <w:t>А в голову: "Економічне учення К. Маркса — К. Кавтського... Завтра прийдете, одержите... Сьогодні нема!"</w:t>
      </w:r>
    </w:p>
    <w:p>
      <w:r>
        <w:br/>
        <w:t>Вона побігла до чоботаря. Там вона випила води й сказала, що вона хора. Потім дивилась, як чоботар забивав цвяхи в підошву, й мовчала.</w:t>
      </w:r>
    </w:p>
    <w:p>
      <w:r>
        <w:br/>
        <w:t>Скоро прийшов і Макс.</w:t>
      </w:r>
    </w:p>
    <w:p>
      <w:r>
        <w:br/>
        <w:t>— Мені щось вам треба сказати. Ходімте.</w:t>
      </w:r>
    </w:p>
    <w:p>
      <w:r>
        <w:br/>
        <w:t>Вийшли. Макс оповістив, що сьогодні рішучий день: він скінчить або так, або інакше. Він далі так жити не має сили.</w:t>
      </w:r>
    </w:p>
    <w:p>
      <w:r>
        <w:br/>
        <w:t>Христя сказала холодно:</w:t>
      </w:r>
    </w:p>
    <w:p>
      <w:r>
        <w:br/>
        <w:t>— Я не піду!</w:t>
      </w:r>
    </w:p>
    <w:p>
      <w:r>
        <w:br/>
        <w:t>Макс захвилювався.</w:t>
      </w:r>
    </w:p>
    <w:p>
      <w:r>
        <w:br/>
        <w:t>Христя ще раз сказала холодно:</w:t>
      </w:r>
    </w:p>
    <w:p>
      <w:r>
        <w:br/>
        <w:t>— Я не піду.</w:t>
      </w:r>
    </w:p>
    <w:p>
      <w:r>
        <w:br/>
        <w:t>В той же вечір Вівдя сиділа з Вольським на ліжку й розмовляла. На дворі знову знялась курява — зима не здавалась. Макс уже не ходив красти палива, а з установи перестали видавати — останній зимовий місяць (і то кінець). Вівдя задмухала на світло.</w:t>
      </w:r>
    </w:p>
    <w:p>
      <w:r>
        <w:br/>
        <w:t>— Дивіться, як парує!.. Хіба ви не змерзли?</w:t>
      </w:r>
    </w:p>
    <w:p>
      <w:r>
        <w:br/>
        <w:t>— Трішки змерз,— сказав Вольський, запалюючи цигарку.</w:t>
      </w:r>
    </w:p>
    <w:p>
      <w:r>
        <w:br/>
        <w:t>— Ну, то йдіть сідайте біля мене — буде тепліш.</w:t>
      </w:r>
    </w:p>
    <w:p>
      <w:r>
        <w:br/>
        <w:t>Сів.</w:t>
      </w:r>
    </w:p>
    <w:p>
      <w:r>
        <w:br/>
        <w:t>Сказала:</w:t>
      </w:r>
    </w:p>
    <w:p>
      <w:r>
        <w:br/>
        <w:t>— Щільніш. А то положіть руку на плече.</w:t>
      </w:r>
    </w:p>
    <w:p>
      <w:r>
        <w:br/>
        <w:t>Вольський:</w:t>
      </w:r>
    </w:p>
    <w:p>
      <w:r>
        <w:br/>
        <w:t>— Ні, мабуть, не треба.</w:t>
      </w:r>
    </w:p>
    <w:p>
      <w:r>
        <w:br/>
        <w:t>— Чому?</w:t>
      </w:r>
    </w:p>
    <w:p>
      <w:r>
        <w:br/>
        <w:t>— Зайде Макс, а він і так на мене сердиться.</w:t>
      </w:r>
    </w:p>
    <w:p>
      <w:r>
        <w:br/>
        <w:t>З іронією:</w:t>
      </w:r>
    </w:p>
    <w:p>
      <w:r>
        <w:br/>
        <w:t>— А ви боїтесь?</w:t>
      </w:r>
    </w:p>
    <w:p>
      <w:r>
        <w:br/>
        <w:t>Просто:</w:t>
      </w:r>
    </w:p>
    <w:p>
      <w:r>
        <w:br/>
        <w:t>— Ні!</w:t>
      </w:r>
    </w:p>
    <w:p>
      <w:r>
        <w:br/>
        <w:t>Курява заліплювала вікно. Через три кімнати рубали дрова. Гу!.. Гу!..</w:t>
      </w:r>
    </w:p>
    <w:p>
      <w:r>
        <w:br/>
        <w:t>Вівдя сказала:</w:t>
      </w:r>
    </w:p>
    <w:p>
      <w:r>
        <w:br/>
        <w:t>— Чого мені сіро?</w:t>
      </w:r>
    </w:p>
    <w:p>
      <w:r>
        <w:br/>
        <w:t>Подивився на неї. Вона дійсно була бліда й сіра.</w:t>
      </w:r>
    </w:p>
    <w:p>
      <w:r>
        <w:br/>
        <w:t>— А ви візьміть себе в руки.</w:t>
      </w:r>
    </w:p>
    <w:p>
      <w:r>
        <w:br/>
        <w:t>— Ха!.. В руки...</w:t>
      </w:r>
    </w:p>
    <w:p>
      <w:r>
        <w:br/>
        <w:t>Спитав:</w:t>
      </w:r>
    </w:p>
    <w:p>
      <w:r>
        <w:br/>
        <w:t>— Не можна?</w:t>
      </w:r>
    </w:p>
    <w:p>
      <w:r>
        <w:br/>
        <w:t>— Ні, не можна. А проте противно, все противно... Ходимо... багато нас... як приголомшені. Щось треба зробити велике, героїчне, а воно й маленьке несила.</w:t>
      </w:r>
    </w:p>
    <w:p>
      <w:r>
        <w:br/>
        <w:t>— А ви ще раз спробуйте.</w:t>
      </w:r>
    </w:p>
    <w:p>
      <w:r>
        <w:br/>
        <w:t>Сказав серйозно.</w:t>
      </w:r>
    </w:p>
    <w:p>
      <w:r>
        <w:br/>
        <w:t>Вівдя нервово перекосила обличчя:</w:t>
      </w:r>
    </w:p>
    <w:p>
      <w:r>
        <w:br/>
        <w:t>— Що там пробувати! Як не пробуй, а все по-старому виходить... Так! По-старому.</w:t>
      </w:r>
    </w:p>
    <w:p>
      <w:r>
        <w:br/>
        <w:t>Вольський:</w:t>
      </w:r>
    </w:p>
    <w:p>
      <w:r>
        <w:br/>
        <w:t>— Я б вам порадив, що робити, та ви ж усе одно скажете: агітація.</w:t>
      </w:r>
    </w:p>
    <w:p>
      <w:r>
        <w:br/>
        <w:t>— Так, краще не треба!</w:t>
      </w:r>
    </w:p>
    <w:p>
      <w:r>
        <w:br/>
        <w:t>Вона засміялась.</w:t>
      </w:r>
    </w:p>
    <w:p>
      <w:r>
        <w:br/>
        <w:t>— Я навіть думала, що мене баба Горпина спасе.</w:t>
      </w:r>
    </w:p>
    <w:p>
      <w:r>
        <w:br/>
        <w:t>— Це та сама Горпина?..— спитав Вольський.</w:t>
      </w:r>
    </w:p>
    <w:p>
      <w:r>
        <w:br/>
        <w:t>— Ні, мабуть, не та,— сказала Вівдя й задумалась.</w:t>
      </w:r>
    </w:p>
    <w:p>
      <w:r>
        <w:br/>
        <w:t>Потім вони декілька хвилин посиділи мовчки.</w:t>
      </w:r>
    </w:p>
    <w:p>
      <w:r>
        <w:br/>
        <w:t>Ще хтось гупав праворуч.</w:t>
      </w:r>
    </w:p>
    <w:p>
      <w:r>
        <w:br/>
        <w:t>А фуга била сніжинками в вікно. Вольський ще раз спитав про Макса — де він?</w:t>
      </w:r>
    </w:p>
    <w:p>
      <w:r>
        <w:br/>
        <w:t>А Макс прийшов уже від Христі й стояв знову біля дверей. По дорозі він спотикнувся й розбив одно скло від окулярів. Окуляри не здіймав, а тому й вигляд мав незвичайний. Крім того, вуха його горіли, а в скронях стукало.</w:t>
      </w:r>
    </w:p>
    <w:p>
      <w:r>
        <w:br/>
        <w:t>Вівдя не знала, що Макс стоїть за дверима, але була майже упевнена в цім. Це її дратувало.</w:t>
      </w:r>
    </w:p>
    <w:p>
      <w:r>
        <w:br/>
        <w:t>Вона знову почала кокетувати.</w:t>
      </w:r>
    </w:p>
    <w:p>
      <w:r>
        <w:br/>
        <w:t>Вольський:</w:t>
      </w:r>
    </w:p>
    <w:p>
      <w:r>
        <w:br/>
        <w:t>— Я так не люблю!</w:t>
      </w:r>
    </w:p>
    <w:p>
      <w:r>
        <w:br/>
        <w:t>— А як ви любите? — і примружила очі.</w:t>
      </w:r>
    </w:p>
    <w:p>
      <w:r>
        <w:br/>
        <w:t>Сказав:</w:t>
      </w:r>
    </w:p>
    <w:p>
      <w:r>
        <w:br/>
        <w:t>— Ви мене не перший день дратуєте... Що ви від мене хочете?</w:t>
      </w:r>
    </w:p>
    <w:p>
      <w:r>
        <w:br/>
        <w:t>Вівдя здивовано:</w:t>
      </w:r>
    </w:p>
    <w:p>
      <w:r>
        <w:br/>
        <w:t>— Я од вас хочу?</w:t>
      </w:r>
    </w:p>
    <w:p>
      <w:r>
        <w:br/>
        <w:t>— Так, ви.</w:t>
      </w:r>
    </w:p>
    <w:p>
      <w:r>
        <w:br/>
        <w:t>Сказав уперто й рішуче.</w:t>
      </w:r>
    </w:p>
    <w:p>
      <w:r>
        <w:br/>
        <w:t>Вона:</w:t>
      </w:r>
    </w:p>
    <w:p>
      <w:r>
        <w:br/>
        <w:t>— Це мені подобається.</w:t>
      </w:r>
    </w:p>
    <w:p>
      <w:r>
        <w:br/>
        <w:t>Вольський:</w:t>
      </w:r>
    </w:p>
    <w:p>
      <w:r>
        <w:br/>
        <w:t>— А мені зовсім не подобається. Як ви хочете віддатися мені, то робіть це й не мучте Макса, мене й себе.</w:t>
      </w:r>
    </w:p>
    <w:p>
      <w:r>
        <w:br/>
        <w:t>У Вівді загорілися очі.</w:t>
      </w:r>
    </w:p>
    <w:p>
      <w:r>
        <w:br/>
        <w:t>— Ви хочете, щоб я вам віддалась? Добре. Ви знаєте, що за дверима Макс?</w:t>
      </w:r>
    </w:p>
    <w:p>
      <w:r>
        <w:br/>
        <w:t>Вольський мовчав.</w:t>
      </w:r>
    </w:p>
    <w:p>
      <w:r>
        <w:br/>
        <w:t>— З умовою, щоб двері не замикати! Добре?</w:t>
      </w:r>
    </w:p>
    <w:p>
      <w:r>
        <w:br/>
        <w:t>Вольський мовчав.</w:t>
      </w:r>
    </w:p>
    <w:p>
      <w:r>
        <w:br/>
        <w:t>Вівдя поспішно почала розстібати пасок і ґудзики на кофточці.</w:t>
      </w:r>
    </w:p>
    <w:p>
      <w:r>
        <w:br/>
        <w:t>Вольський спокійно відійшов до вікна й став спиною до Вівді. А вона шелестіла убранням і важко дихала. В кімнаті було тихо, а тому й чути було, як жіночі груди вбирали й видихали повітря.</w:t>
      </w:r>
    </w:p>
    <w:p>
      <w:r>
        <w:br/>
        <w:t>Нарешті вона сказала:</w:t>
      </w:r>
    </w:p>
    <w:p>
      <w:r>
        <w:br/>
        <w:t>— Ну, йдіть, я готова.</w:t>
      </w:r>
    </w:p>
    <w:p>
      <w:r>
        <w:br/>
        <w:t>— Готові? — не повертаючись, спитав Вольський.</w:t>
      </w:r>
    </w:p>
    <w:p>
      <w:r>
        <w:br/>
        <w:t>Вівдя не відповіла.</w:t>
      </w:r>
    </w:p>
    <w:p>
      <w:r>
        <w:br/>
        <w:t>Тоді Вольський хутко повернувся, взяв із столу капелюїй і вийшов.</w:t>
      </w:r>
    </w:p>
    <w:p>
      <w:r>
        <w:br/>
        <w:t>Один момент у кімнаті було тихо, а потім Вівдя зіскочила з ліжка і, як ранений звір, завила в повітря:</w:t>
      </w:r>
    </w:p>
    <w:p>
      <w:r>
        <w:br/>
        <w:t>— Сво-лоч!</w:t>
      </w:r>
    </w:p>
    <w:p>
      <w:r>
        <w:br/>
        <w:t>Іще підскочила до стінки й билась об неї головою, зціпивши зуби.</w:t>
      </w:r>
    </w:p>
    <w:p>
      <w:r>
        <w:br/>
        <w:t>Далі сиділа декілька хвилин, поки не увійшов у кімнату Макс.</w:t>
      </w:r>
    </w:p>
    <w:p>
      <w:r>
        <w:br/>
        <w:t>Макс теж не дивився на неї і, узявши якийсь клуночок, що наготував зранку, теж вийшов.</w:t>
      </w:r>
    </w:p>
    <w:p>
      <w:r>
        <w:br/>
        <w:t>Вівдя мовчала.</w:t>
      </w:r>
    </w:p>
    <w:p>
      <w:r>
        <w:br/>
        <w:t>Праворуч і ліворуч уже не гупало.</w:t>
      </w:r>
    </w:p>
    <w:p>
      <w:r>
        <w:br/>
        <w:t>В гостиниці було тихо.</w:t>
      </w:r>
    </w:p>
    <w:p>
      <w:r>
        <w:br/>
        <w:t>...А в вікно знову бились сніжинки.</w:t>
      </w:r>
    </w:p>
    <w:p>
      <w:r>
        <w:br/>
        <w:t>Сніжинки...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Кімната ч. 2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