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Химерна учта в місячну ніч</w:t>
      </w:r>
    </w:p>
    <w:p>
      <w:r>
        <w:br/>
        <w:t xml:space="preserve"> В безсонну ніч&lt;br /&gt;</w:t>
        <w:br/>
        <w:t>мене знайшла пригода....&lt;br /&gt;</w:t>
        <w:br/>
        <w:t>Я вирішив побути у дворі, —&lt;br /&gt;</w:t>
        <w:br/>
        <w:t>Там відчувалася вже прохолода,&lt;br /&gt;</w:t>
        <w:br/>
        <w:t>Липневий місяць сяяв угорі.</w:t>
      </w:r>
    </w:p>
    <w:p>
      <w:r>
        <w:br/>
        <w:t>В саду був стіл,&lt;br /&gt;</w:t>
        <w:br/>
        <w:t>над ним — шатро чинари,&lt;br /&gt;</w:t>
        <w:br/>
        <w:t>Іду собі та бачу, як тепер:&lt;br /&gt;</w:t>
        <w:br/>
        <w:t>Сидять побіля столу дві примари...&lt;br /&gt;</w:t>
        <w:br/>
        <w:t>Я зрозумів, що то Життя і Смерть,</w:t>
      </w:r>
    </w:p>
    <w:p>
      <w:r>
        <w:br/>
        <w:t>В них скромна учта,&lt;br /&gt;</w:t>
        <w:br/>
        <w:t>певно, йшла спрокволу...&lt;br /&gt;</w:t>
        <w:br/>
        <w:t>Та лиш мене угледіли в пітьмі —&lt;br /&gt;</w:t>
        <w:br/>
        <w:t>Навперебій покликали до столу&lt;br /&gt;</w:t>
        <w:br/>
        <w:t>І всілися з обох боків самі.</w:t>
      </w:r>
    </w:p>
    <w:p>
      <w:r>
        <w:br/>
        <w:t>Усе змінилось за якусь хвилину!..&lt;br /&gt;</w:t>
        <w:br/>
        <w:t>Там, де Життя, — і пахощі, і цвіт.&lt;br /&gt;</w:t>
        <w:br/>
        <w:t>Пишноту новорічної ялини&lt;br /&gt;</w:t>
        <w:br/>
        <w:t>Нагадував отой казковий світ.</w:t>
      </w:r>
    </w:p>
    <w:p>
      <w:r>
        <w:br/>
        <w:t>По другу руку, там, де Смерть чапіла,&lt;br /&gt;</w:t>
        <w:br/>
        <w:t>Повисли чорно-кіптяві дими,&lt;br /&gt;</w:t>
        <w:br/>
        <w:t>Й дерева затремтіли очужіло,&lt;br /&gt;</w:t>
        <w:br/>
        <w:t>Сумні, безлисті — мов серед зими.</w:t>
      </w:r>
    </w:p>
    <w:p>
      <w:r>
        <w:br/>
        <w:t>А місяць аж скривило від осуди:&lt;br /&gt;</w:t>
        <w:br/>
        <w:t>Примари й далі правили бенкет.&lt;br /&gt;</w:t>
        <w:br/>
        <w:t>Смерть доливала в келих свій отрути,&lt;br /&gt;</w:t>
        <w:br/>
        <w:t>Життя пригублювало свій шербет.</w:t>
      </w:r>
    </w:p>
    <w:p>
      <w:r>
        <w:br/>
        <w:t>Озера сліз я бачив з боку Смерті,&lt;br /&gt;</w:t>
        <w:br/>
        <w:t>Троянди за плечем Життя цвіли...&lt;br /&gt;</w:t>
        <w:br/>
        <w:t>Звідтіль — студили снігу круговерті,&lt;br /&gt;</w:t>
        <w:br/>
        <w:t>А звідси — віяло теплом з імли.</w:t>
      </w:r>
    </w:p>
    <w:p>
      <w:r>
        <w:br/>
        <w:t>Мені привидь не спекатись веселих,&lt;br /&gt;</w:t>
        <w:br/>
        <w:t>Бо кожне пропонує щось своє:&lt;br /&gt;</w:t>
        <w:br/>
        <w:t>Життя шербетом виповнило келих,&lt;br /&gt;</w:t>
        <w:br/>
        <w:t>А Смерть отруйну чашу подає.</w:t>
      </w:r>
    </w:p>
    <w:p>
      <w:r>
        <w:br/>
        <w:t>Ковтав непевну суміш серед ночі,&lt;br /&gt;</w:t>
        <w:br/>
        <w:t>Як на випробу віддавав єство.&lt;br /&gt;</w:t>
        <w:br/>
        <w:t>І пелена мені найшла на очі, —&lt;br /&gt;</w:t>
        <w:br/>
        <w:t>Я вже не міг подужати питво.</w:t>
      </w:r>
    </w:p>
    <w:p>
      <w:r>
        <w:br/>
        <w:t>Коли ж нарешті я прийшов до тями,&lt;br /&gt;</w:t>
        <w:br/>
        <w:t>Нікого не було вже за столом,&lt;br /&gt;</w:t>
        <w:br/>
        <w:t>Лиш тіні —&lt;br /&gt;</w:t>
        <w:br/>
        <w:t>чорна й біла — манівцями&lt;br /&gt;</w:t>
        <w:br/>
        <w:t>Від мене віддалялися бігом.</w:t>
      </w:r>
    </w:p>
    <w:p>
      <w:r>
        <w:br/>
        <w:t>Настала черга іншій переміні,&lt;br /&gt;</w:t>
        <w:br/>
        <w:t>Чи так завжди ведеться у химер:&lt;br /&gt;</w:t>
        <w:br/>
        <w:t>Бо вже в одно зіллялися дві тіні,&lt;br /&gt;</w:t>
        <w:br/>
        <w:t>В одному тілі-бо — Життя і Смерть.</w:t>
      </w:r>
    </w:p>
    <w:p>
      <w:r>
        <w:br/>
        <w:t>Збентежений такими чудесами,&lt;br /&gt;</w:t>
        <w:br/>
        <w:t>Не міг я думати без гіркоти:&lt;br /&gt;</w:t>
        <w:br/>
        <w:t>Коли Життя і Смерть — одне й те саме,&lt;br /&gt;</w:t>
        <w:br/>
        <w:t>За ким людині випаде іти?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Химерна учта в місячну 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