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Хазяїн</w:t>
      </w:r>
    </w:p>
    <w:p>
      <w:r>
        <w:br/>
        <w:t xml:space="preserve"> &lt;p&gt;Комедія в 4 діях</w:t>
      </w:r>
    </w:p>
    <w:p>
      <w:r>
        <w:br/>
        <w:t>ДІЄВІ ЛЮДЕ</w:t>
      </w:r>
    </w:p>
    <w:p>
      <w:r>
        <w:br/>
        <w:t>Терентій Гаврилович Пузир — хазяїн, мільйонер.</w:t>
      </w:r>
    </w:p>
    <w:p>
      <w:r>
        <w:br/>
        <w:t>Марія Івановна— ного жінка.</w:t>
      </w:r>
    </w:p>
    <w:p>
      <w:r>
        <w:br/>
        <w:t>Соня — їх дочка.</w:t>
      </w:r>
    </w:p>
    <w:p>
      <w:r>
        <w:br/>
        <w:t>Феноген— права рука хазяїна.</w:t>
      </w:r>
    </w:p>
    <w:p>
      <w:r>
        <w:br/>
        <w:t>Маюфес — фактор.</w:t>
      </w:r>
    </w:p>
    <w:p>
      <w:r>
        <w:br/>
        <w:t>Павлина— кравчиха з города.</w:t>
      </w:r>
    </w:p>
    <w:p>
      <w:r>
        <w:br/>
        <w:t>Зеленський, Ліхтаренко — економи</w:t>
      </w:r>
    </w:p>
    <w:p>
      <w:r>
        <w:br/>
        <w:t>Куртц — шахмейстер.</w:t>
      </w:r>
    </w:p>
    <w:p>
      <w:r>
        <w:br/>
        <w:t>Петро Петрович Золотницький — родовитий багатий пан.</w:t>
      </w:r>
    </w:p>
    <w:p>
      <w:r>
        <w:br/>
        <w:t>Калинович — учитель гімназії.</w:t>
      </w:r>
    </w:p>
    <w:p>
      <w:r>
        <w:br/>
        <w:t>Зозуля — помічник Ліхтаренків.</w:t>
      </w:r>
    </w:p>
    <w:p>
      <w:r>
        <w:br/>
        <w:t>Лікар.</w:t>
      </w:r>
    </w:p>
    <w:p>
      <w:r>
        <w:br/>
        <w:t>Харитон— розсильний.</w:t>
      </w:r>
    </w:p>
    <w:p>
      <w:r>
        <w:br/>
        <w:t>Петро.</w:t>
      </w:r>
    </w:p>
    <w:p>
      <w:r>
        <w:br/>
        <w:t>Дем'ян.</w:t>
      </w:r>
    </w:p>
    <w:p>
      <w:r>
        <w:br/>
        <w:t>Дівчина.</w:t>
      </w:r>
    </w:p>
    <w:p>
      <w:r>
        <w:br/>
        <w:t>Юрба робітників.</w:t>
      </w:r>
    </w:p>
    <w:p>
      <w:r>
        <w:br/>
        <w:t>ДІЯ ПЕРША</w:t>
      </w:r>
    </w:p>
    <w:p>
      <w:r>
        <w:br/>
        <w:t>Кабінет.</w:t>
      </w:r>
    </w:p>
    <w:p>
      <w:r>
        <w:br/>
        <w:t>ЯВА 1</w:t>
      </w:r>
    </w:p>
    <w:p>
      <w:r>
        <w:br/>
        <w:t>Феноген (входить з бокових дверей з халатом в руках. Говоре в другі двері). Петруша! Скажи хазяйці, що халат у мене...</w:t>
      </w:r>
    </w:p>
    <w:p>
      <w:r>
        <w:br/>
        <w:t>З середніх дверей виходе Маюфес. А, це ви, Григорій Моисеевич? Заходьте!</w:t>
      </w:r>
    </w:p>
    <w:p>
      <w:r>
        <w:br/>
        <w:t>ЯВА II</w:t>
      </w:r>
    </w:p>
    <w:p>
      <w:r>
        <w:br/>
        <w:t>Феноген і Маюфес.</w:t>
      </w:r>
    </w:p>
    <w:p>
      <w:r>
        <w:br/>
        <w:t>Маюфес. Доброго здоров'я, Феноген Петрович!</w:t>
      </w:r>
    </w:p>
    <w:p>
      <w:r>
        <w:br/>
        <w:t>Феноген. Здоровенькі були. Що це ви нас відцурались? Давненько я вас не бачив.</w:t>
      </w:r>
    </w:p>
    <w:p>
      <w:r>
        <w:br/>
        <w:t>Маюфес. Діла, діла, діла!</w:t>
      </w:r>
    </w:p>
    <w:p>
      <w:r>
        <w:br/>
        <w:t>Феноген. Загрібаєте грошики!</w:t>
      </w:r>
    </w:p>
    <w:p>
      <w:r>
        <w:br/>
        <w:t>Маюфес. Ет, поки заробиш грош, підошви побйош!</w:t>
      </w:r>
    </w:p>
    <w:p>
      <w:r>
        <w:br/>
        <w:t>Феноген. Ну, не гнівіть бога! Домик чудовий купили!</w:t>
      </w:r>
    </w:p>
    <w:p>
      <w:r>
        <w:br/>
        <w:t>Маюфес. За стілько літ — другії купили не домики, а палати!</w:t>
      </w:r>
    </w:p>
    <w:p>
      <w:r>
        <w:br/>
        <w:t>Феноген. Мало чого... Е-хе-хе!.. От гляньте! Маюфес. Халат, ну?</w:t>
      </w:r>
    </w:p>
    <w:p>
      <w:r>
        <w:br/>
        <w:t>Феноген. Халат міліонера! Бачите, як багатіють. Ще отакий є кожух, аж торохтить! Нового купувать не хоче, а від цього халата і від кожуха, повірите, смердить! .Он як люде багатіють: учіться!</w:t>
      </w:r>
    </w:p>
    <w:p>
      <w:r>
        <w:br/>
        <w:t>Маюфес. Ето што-нібудь особенного!..</w:t>
      </w:r>
    </w:p>
    <w:p>
      <w:r>
        <w:br/>
        <w:t>Феноген. Ну й оказія ж нам була через цей кожух. Подумайте: швейцар не пускав Терентія Гавриловича у земський банк!</w:t>
      </w:r>
    </w:p>
    <w:p>
      <w:r>
        <w:br/>
        <w:t>Маюфес. Ну, не пускав, а як пізнав, зараз пустив... Терентія Гавриловича і в рогожі пізнають!</w:t>
      </w:r>
    </w:p>
    <w:p>
      <w:r>
        <w:br/>
        <w:t>Феноген. А так... Слухайте, Григорій Моисеевич, чи нема у вас на прикметі земельки?</w:t>
      </w:r>
    </w:p>
    <w:p>
      <w:r>
        <w:br/>
        <w:t>Маюфес. Для вас?</w:t>
      </w:r>
    </w:p>
    <w:p>
      <w:r>
        <w:br/>
        <w:t>Феноген. Еге. Постарів, треба на свій хліб.</w:t>
      </w:r>
    </w:p>
    <w:p>
      <w:r>
        <w:br/>
        <w:t>Маюфес. Пора, пора самому хазяїном буть, хоч вам і тут добре.</w:t>
      </w:r>
    </w:p>
    <w:p>
      <w:r>
        <w:br/>
        <w:t>Феноген. Гріх скаржитись! Та тільки то моя біда, що перше я купував, продавав і мав добрі куртажі, варт було побиватись; а тепер держить при собі. Коли-не-коли перепаде свіжа копійка! Так пошукайте для мене десятин п'ятсот.</w:t>
      </w:r>
    </w:p>
    <w:p>
      <w:r>
        <w:br/>
        <w:t>Маюфес. Кругленький шматочок! Постараюсь. А тепер проведіть мене до Терентія Гавриловича.</w:t>
      </w:r>
    </w:p>
    <w:p>
      <w:r>
        <w:br/>
        <w:t>Феноген. Ходім! Тілько шукайте землю поближче до вокзала...</w:t>
      </w:r>
    </w:p>
    <w:p>
      <w:r>
        <w:br/>
        <w:t>Маюфес. Што-нібудь особенного...</w:t>
      </w:r>
    </w:p>
    <w:p>
      <w:r>
        <w:br/>
        <w:t>Зеленський (з дверей). Феноген Петрович, можна?</w:t>
      </w:r>
    </w:p>
    <w:p>
      <w:r>
        <w:br/>
        <w:t>Феноген. Заходьте, я зараз! (Вийшов з Маюфєсом.)</w:t>
      </w:r>
    </w:p>
    <w:p>
      <w:r>
        <w:br/>
        <w:t>ЯВА III</w:t>
      </w:r>
    </w:p>
    <w:p>
      <w:r>
        <w:br/>
        <w:t>Зеленський, а потім Феноген.</w:t>
      </w:r>
    </w:p>
    <w:p>
      <w:r>
        <w:br/>
        <w:t>Зеленський. От і шапкуй перед хлопом! Не можна інакше: силу має, а може, сам і нацьковує, аби зірвать, — треба загодить!</w:t>
      </w:r>
    </w:p>
    <w:p>
      <w:r>
        <w:br/>
        <w:t>Входе Феноген.</w:t>
      </w:r>
    </w:p>
    <w:p>
      <w:r>
        <w:br/>
        <w:t>Феноген. А що скажете? Кажіть скоріще, бо незабаром сюди хазяйка вийдуть.</w:t>
      </w:r>
    </w:p>
    <w:p>
      <w:r>
        <w:br/>
        <w:t>Зеленський. Терентій Гаврилович гнів на мене має, і я боюсь, щоб мене не перевели в Чагарник на місто Ліхтаренка; а там менше жалування, у мене сім'я... замовте словечко... (Виймає громі.)</w:t>
      </w:r>
    </w:p>
    <w:p>
      <w:r>
        <w:br/>
        <w:t>Феноген. Та що ж я можу... Знаєте, який наш хазяїн, часом щоб не подумав, що ви мене підкупили, у нього честь — перше всього!</w:t>
      </w:r>
    </w:p>
    <w:p>
      <w:r>
        <w:br/>
        <w:t>Зеленський. Дурно ніхто нічого не робе: ви для мене, я для вас. (Дає гроші.) Замовте добре словечко, ви найближчий до хазяїна чоловік.</w:t>
      </w:r>
    </w:p>
    <w:p>
      <w:r>
        <w:br/>
        <w:t>Феноген. Та я попробую... Тілько хто його знає, як... (Бере гроші.) Це ви мені позичаєте... А якщо нічого корисного не вийде — я віддам.</w:t>
      </w:r>
    </w:p>
    <w:p>
      <w:r>
        <w:br/>
        <w:t>Зеленський. Ваше слово все переборе. Нехай і в Чагарник переводять, та хоч би жалування не поменшили... Я крадькома сюди, а тепер в контору. (Вийшов.)</w:t>
      </w:r>
    </w:p>
    <w:p>
      <w:r>
        <w:br/>
        <w:t>ЯВА IV</w:t>
      </w:r>
    </w:p>
    <w:p>
      <w:r>
        <w:br/>
        <w:t>Феноген (сам, лічить гроші). Двадцять п'ять! Якби не давали, то я б і не брав. А коли дають — бери! І сам хазяїн наш всіх научає: з усього, каже, треба користь витягать, хоч би й зубами прийшлося тягнуть — тягни! Так він робив і так робить від юних літ, а тепер має міліони! Чом же мені не тягнуть, щоб і самому стать хазяїном. Та я й не тягну—дають. Тут і гріха немає!..</w:t>
      </w:r>
    </w:p>
    <w:p>
      <w:r>
        <w:br/>
        <w:t>Голос Пузиря: "Феноген, давай халат".</w:t>
      </w:r>
    </w:p>
    <w:p>
      <w:r>
        <w:br/>
        <w:t>(У двері.) Ще не зашили, зараз принесу.</w:t>
      </w:r>
    </w:p>
    <w:p>
      <w:r>
        <w:br/>
        <w:t>ЯВА V</w:t>
      </w:r>
    </w:p>
    <w:p>
      <w:r>
        <w:br/>
        <w:t>Феноген, Марія Івановна. Соня і Кравчиха.</w:t>
      </w:r>
    </w:p>
    <w:p>
      <w:r>
        <w:br/>
        <w:t>Феноген. Нате, та скоріще латайте, бо вже кричали, щоб подавать халат; а я піду до них, скажу, що ви взяли позашивать дірки. (Вийшов.)</w:t>
      </w:r>
    </w:p>
    <w:p>
      <w:r>
        <w:br/>
        <w:t>Марія Івановна. Ну лиш, приймаймось разом. Ось дірка. Ти, Соню, тут латочку наклади; а ось порвалось — тут я зашию; ви ж здіймайте тим часом мірку.</w:t>
      </w:r>
    </w:p>
    <w:p>
      <w:r>
        <w:br/>
        <w:t>Всі принялись за роботу.</w:t>
      </w:r>
    </w:p>
    <w:p>
      <w:r>
        <w:br/>
        <w:t>Хоч ти що хоч говори — не хоче купить нового, так оце я грошей крадькома наскладала, і ми йому такий халат справимо, що він і сам ним любоватиметься! Бачите, через два місяці рівно будуть іменини Терентія Гавриловича, треба, щоб халат поспів якраз на іменини. Я не можу йому від себе подарувать, бо буде страшенно гніватись, що такий розход зробила, та ще й гроші брала крадькома. Халат, голубочко, 'буде дуже дорогий! Пятнадцять аршин ліонського бархату, по дев'ять рублів аршин, і двадцять аршин шовку по три рублі, шнур товстий шовковий, чистого шовку, з китицями, —тридцять рублів, вам за роботу п'ятдесят рублів — всього двісті сімдесят п'ять рублів. Це вже Соні так захотілось. Вещ цінна і хоч кому кинеться у вічі, а ви запросите тілько п'ятдесят рублів. Розумієте? Терентій Гаврилович як побачить, що —таку дорогу вещ можна купить задешево, сказать, за безцінь, — зараз і купить! Так от ми й діждемось, хоч хитрощами, що цей халат він скине і буде носить такий, що хоч куди — не сором! Ви ж, голубочко, настьогайте підкладку густо-густо узорами; на полах вишийте в гладь буряки з розкішним бадиллям, а на бортах вишийте барана і овечку. Та зробіть так, щоб він зразу побачив, що вещ дорога, а продається дешево! Розумієте?</w:t>
      </w:r>
    </w:p>
    <w:p>
      <w:r>
        <w:br/>
        <w:t>Кравчиха. Ох, матінко моя Мар'я Івановна, це то все розумію, тілько навряд чи поспію таку дорогу вещ скінчить за два місяці: робота велика, вишивка копотка, та ще, знаєте, зразок овечки і барана у мене є на подушці, а буряків нема.</w:t>
      </w:r>
    </w:p>
    <w:p>
      <w:r>
        <w:br/>
        <w:t>Марія Івановна. Я вам дам і узори. А щоб поспішить з роботою — візьміть помішницю: я ж і гроші платю не малі — п'ятдесят рублів!</w:t>
      </w:r>
    </w:p>
    <w:p>
      <w:r>
        <w:br/>
        <w:t>Кравчиха. Та вже і день і ніч будемо удвох з дочкою стьогать і вишивать, тілько прибавите п'ять рубликів.</w:t>
      </w:r>
    </w:p>
    <w:p>
      <w:r>
        <w:br/>
        <w:t>Марія Івановна. Як гарно зробите, то й десять дам.</w:t>
      </w:r>
    </w:p>
    <w:p>
      <w:r>
        <w:br/>
        <w:t>Входе Феноген.</w:t>
      </w:r>
    </w:p>
    <w:p>
      <w:r>
        <w:br/>
        <w:t>Феноген. Готово?</w:t>
      </w:r>
    </w:p>
    <w:p>
      <w:r>
        <w:br/>
        <w:t>Марія Івановна. Готово.</w:t>
      </w:r>
    </w:p>
    <w:p>
      <w:r>
        <w:br/>
        <w:t>Феноген. Давайте, бо гніваються. Там якийсь чоловік з важним ділом. (Взяв халат і пішов.)</w:t>
      </w:r>
    </w:p>
    <w:p>
      <w:r>
        <w:br/>
        <w:t>Марія Івановна. Ну, ідіть же, голубочко, я дам матеріал і узори.</w:t>
      </w:r>
    </w:p>
    <w:p>
      <w:r>
        <w:br/>
        <w:t>Кравчиха вийшла.</w:t>
      </w:r>
    </w:p>
    <w:p>
      <w:r>
        <w:br/>
        <w:t>Соня. Мамо! А по-мойому, вівці і буряки вишивать не годиться — це буде смішно... Краще на полах і на борту квітки та гарні мережки, фрески, у мене є узори.</w:t>
      </w:r>
    </w:p>
    <w:p>
      <w:r>
        <w:br/>
        <w:t>Марія Івановна. Ні, Соню, квітки — то инча річ, то для молодого, а вівці і буряки татові, як хазяїнові, будуть приятніще. Я вже тата добре знаю, ходім!</w:t>
      </w:r>
    </w:p>
    <w:p>
      <w:r>
        <w:br/>
        <w:t>Соня. Як хочете, а я б не раїла, бо буде смішно...</w:t>
      </w:r>
    </w:p>
    <w:p>
      <w:r>
        <w:br/>
        <w:t>Ідуть.</w:t>
      </w:r>
    </w:p>
    <w:p>
      <w:r>
        <w:br/>
        <w:t>Мамо! Як ви думаєте, чи не сказать би татові про предложеніє Івана Миколайовича?</w:t>
      </w:r>
    </w:p>
    <w:p>
      <w:r>
        <w:br/>
        <w:t>Марія Івановна. Ні, дочко. Нехай на іменини приїде і сам скаже. Іван Миколайович— учитель гімназії, чоловік розумний, то зуміє з татком побалакать, а я тим часом попробую випитать.</w:t>
      </w:r>
    </w:p>
    <w:p>
      <w:r>
        <w:br/>
        <w:t>Пішли.</w:t>
      </w:r>
    </w:p>
    <w:p>
      <w:r>
        <w:br/>
        <w:t>ЯВА VI</w:t>
      </w:r>
    </w:p>
    <w:p>
      <w:r>
        <w:br/>
        <w:t>З других бокових дверей виходе Пузир, Маюфес і Феноген.</w:t>
      </w:r>
    </w:p>
    <w:p>
      <w:r>
        <w:br/>
        <w:t>Пузир. Феноген, не знаєш, зібрались економи в конторі?</w:t>
      </w:r>
    </w:p>
    <w:p>
      <w:r>
        <w:br/>
        <w:t>Феноген. Одного Зеленського бачив. Ох, усердний чоловік, з коня не злазить.</w:t>
      </w:r>
    </w:p>
    <w:p>
      <w:r>
        <w:br/>
        <w:t>Пузир. Якщо зібрались — клич!</w:t>
      </w:r>
    </w:p>
    <w:p>
      <w:r>
        <w:br/>
        <w:t>Феноген вийшов.</w:t>
      </w:r>
    </w:p>
    <w:p>
      <w:r>
        <w:br/>
        <w:t>(До Маюфеса.) Сідайте.</w:t>
      </w:r>
    </w:p>
    <w:p>
      <w:r>
        <w:br/>
        <w:t>Мовчать</w:t>
      </w:r>
    </w:p>
    <w:p>
      <w:r>
        <w:br/>
        <w:t>Трудне діло ваше... трудне. У мене своїх овець сорок тисяч, боюся, що паші не стане.</w:t>
      </w:r>
    </w:p>
    <w:p>
      <w:r>
        <w:br/>
        <w:t>Маюфес. Де ж таки! Оце сказали: паші не стане!.. Торік, як я купив у вас для одного німця валахів, — пам'ятаєте? — то для прийомки три дні їхали вашою землею... їхали ми цілий день. "Чия земля?" — питаємо. "Терентія Гавриловича Пузиря". На другий день знову питаємо: "Чия земля?" — "Терентія Гавриловича". І тілько на третій день, надвечір, почалась земля Гаврила Афанасьевича Чобота. Ха-ха! Княжество! Ціле княжество. Німець, що зо мною їхав, дивувався, хитав головою, цмокав губами, а на третій день, сміючись, сказав: "У цього хазяїна більше землі, ніж у нашім герцогстві". Єй-богу, так і сказав. Хе-хе-хе! Та щоб на таких степах не можна було випасти ще дванадцять тисяч овець?</w:t>
      </w:r>
    </w:p>
    <w:p>
      <w:r>
        <w:br/>
        <w:t>Пузир. Та воно можна! А тілько я вам скажу, що, крім всього прочего, діло ваше опасне... Я, знаєте, опасаюсь, щоб не було якої біди.</w:t>
      </w:r>
    </w:p>
    <w:p>
      <w:r>
        <w:br/>
        <w:t>Маюфес. Помилуйте, чого бояться? Нічого боятись! Не такі голови це діло обміркували, щоб можна було боятись.'</w:t>
      </w:r>
    </w:p>
    <w:p>
      <w:r>
        <w:br/>
        <w:t>Пузир. Так то так! А тілько, знаєте, несостоятельність на три милійона, та ще обміркована несостоятельність, — рідко кінчається благополучно!.. Щоб, бува, Петро не вскочив у злосні. А тут і я помагаю, переховую!</w:t>
      </w:r>
    </w:p>
    <w:p>
      <w:r>
        <w:br/>
        <w:t>Маюфес. Що ви? Сохрани бог! Не такі люде ведуть і вестимуть діло,.. Петру Тимофеевичу помагають значні адвокати і самі найбагатчі купці та хазяїни. Я вже був у чотирьох — всі згодились: хто манухвактуру-прийме, хто гурти, хто кінський завод, а з парового млина і винокурні горілку і борошно розвезем скрізь, постройки ж — діло рук чоловічих... хе-хе-хе! Ще й страхову премію візьмем. Не бійтесь, ми хапатись не будемо, а помалу, помалу все імініє зтаїть тихо, як віск на вогні...</w:t>
      </w:r>
    </w:p>
    <w:p>
      <w:r>
        <w:br/>
        <w:t>Пузир. Опасне діло... А почому Петро Тимофієвич думає заплатить кредиторам, не чули?</w:t>
      </w:r>
    </w:p>
    <w:p>
      <w:r>
        <w:br/>
        <w:t>Маюфес. Копійок по десять, а на худий кінець по двадцять копійок.</w:t>
      </w:r>
    </w:p>
    <w:p>
      <w:r>
        <w:br/>
        <w:t>Пузир. Так. І Петру Тимофієвичу зо всіми розходами достанеться два милійона чотириста тисяч.</w:t>
      </w:r>
    </w:p>
    <w:p>
      <w:r>
        <w:br/>
        <w:t>Маюфес. Ні, так не вийде. Рівно милійон назначено тілько на розплату і на всі розходи — агентів багато!</w:t>
      </w:r>
    </w:p>
    <w:p>
      <w:r>
        <w:br/>
        <w:t>Пузир. Виходить, два милійона чистеньких? І це кругла сума! З нічого два милійона? Капитал! Такого капиталу кредитори не подарують. Найдуться завзяті, будуть судиться, а як діло дійде до суда — тоді погана справа!..</w:t>
      </w:r>
    </w:p>
    <w:p>
      <w:r>
        <w:br/>
        <w:t>Маюфес. Нікогда!! Візьміть в разсужденіє: вся ця сума розкинеться не на бідолах яких, а на московських, на лодзінських фабрикантів та на. всякі банки! Фабриканти та банки розкинуть потері на других, підведуть свої баланси — і квіта. Ха-ха! Що їм така сума — виграшка!</w:t>
      </w:r>
    </w:p>
    <w:p>
      <w:r>
        <w:br/>
        <w:t>Пузир. Еге! Для багатьох, мовляв, виграшка, а для одного капитал! З миру по нитці — голому сорочка! Маюфес. Ха-ха-ха! Істина глибока. Пузир. Ну, добре. Я переведу на свої степи дванадцять тисяч ваших овець до осені, а восени на салган разом з своїми. Це все добре... А яку ж я матиму користь за поміч?</w:t>
      </w:r>
    </w:p>
    <w:p>
      <w:r>
        <w:br/>
        <w:t>Маюфес. От за цим же мене й послано до вас, щоб ви сказали свої умови.</w:t>
      </w:r>
    </w:p>
    <w:p>
      <w:r>
        <w:br/>
        <w:t>Пузир. Трудне діло... Страшне, опасливе діло!.. Двадцять процентів з валової виручки. Менше не візьму.</w:t>
      </w:r>
    </w:p>
    <w:p>
      <w:r>
        <w:br/>
        <w:t>Маюфес. А чом же не з чистої прибилі?</w:t>
      </w:r>
    </w:p>
    <w:p>
      <w:r>
        <w:br/>
        <w:t>Пузир. Може, хто другий візьме з чистої.</w:t>
      </w:r>
    </w:p>
    <w:p>
      <w:r>
        <w:br/>
        <w:t>Маюфес. Про других нічого й балакать. Все діло треба вести без документів, на честь! А кому ж повірить: тілько таким хазяїнам, як ви! Ви не захочете взять</w:t>
      </w:r>
    </w:p>
    <w:p>
      <w:r>
        <w:br/>
        <w:t>чужого?</w:t>
      </w:r>
    </w:p>
    <w:p>
      <w:r>
        <w:br/>
        <w:t>Пузир. Навіщо мені чуже, коли у мене й свого доволі... Так двадцять процентів з валової виручки. Коли согласні, переганяйте овець на мої степи.</w:t>
      </w:r>
    </w:p>
    <w:p>
      <w:r>
        <w:br/>
        <w:t>Маюфес. Ваше слово для всії околиці — закон, і вже коли не можна взять двадцять процентів з чистої прибилі, нехай буде з валової виручки. А дозвольте знать: які розходи будете лічить?</w:t>
      </w:r>
    </w:p>
    <w:p>
      <w:r>
        <w:br/>
        <w:t>Пузир. Випас, чабани, догляд.</w:t>
      </w:r>
    </w:p>
    <w:p>
      <w:r>
        <w:br/>
        <w:t>Маюфес. Ваше слово — закон! А на які степи переганять овець?</w:t>
      </w:r>
    </w:p>
    <w:p>
      <w:r>
        <w:br/>
        <w:t>Пузир. 1 Іа Суху Балку — три тисячі, на Роздолля — п'ять тисяч і на Кам'яний Брід — чотири тисячі!</w:t>
      </w:r>
    </w:p>
    <w:p>
      <w:r>
        <w:br/>
        <w:t>Маюфес. Завтра всі розпорядки зробимо... Терентій Гаврилович, я чоловік бідний, служу і вам, і Петру Тимофеевичу... Самі знаєте... Скілько ваша ласка?</w:t>
      </w:r>
    </w:p>
    <w:p>
      <w:r>
        <w:br/>
        <w:t>Пузир. Поки не буде видко мого заробітку, я не можу назначить вам нічого. А восени, після салганів, я вас не обділю, заплатю по-хазяйськи.</w:t>
      </w:r>
    </w:p>
    <w:p>
      <w:r>
        <w:br/>
        <w:t>Маюфес. Ваше слово — закон; ваша честь — вище всяких векселів і розписок! Надіюся, що не обділите бідного чоловіка! Прощайте, треба поспішать, щоб не пропустить поїзда.</w:t>
      </w:r>
    </w:p>
    <w:p>
      <w:r>
        <w:br/>
        <w:t>Пузир. О, ще поспієте!</w:t>
      </w:r>
    </w:p>
    <w:p>
      <w:r>
        <w:br/>
        <w:t>Маюфес. А чи на вашім вокзалі можна пообідать?</w:t>
      </w:r>
    </w:p>
    <w:p>
      <w:r>
        <w:br/>
        <w:t>Пузир. Я нігде на вокзалах не обідаю, бо возю свої харчі. Феноген!</w:t>
      </w:r>
    </w:p>
    <w:p>
      <w:r>
        <w:br/>
        <w:t>Входе Феноген.</w:t>
      </w:r>
    </w:p>
    <w:p>
      <w:r>
        <w:br/>
        <w:t>Чи ііа нашому вокзалі можна пообідать?</w:t>
      </w:r>
    </w:p>
    <w:p>
      <w:r>
        <w:br/>
        <w:t>Феноген. Бухвет є.</w:t>
      </w:r>
    </w:p>
    <w:p>
      <w:r>
        <w:br/>
        <w:t>Маюфес. Треба поспішать, бо їсти хочу, аж шкура болить.</w:t>
      </w:r>
    </w:p>
    <w:p>
      <w:r>
        <w:br/>
        <w:t>Пузир. Тут недалеко.</w:t>
      </w:r>
    </w:p>
    <w:p>
      <w:r>
        <w:br/>
        <w:t>Маюфес. Та мені небагато й треба: хоч би чарку горілки та шматок хліба... Ха-ха-ха! Так, кажете, бухвет є?</w:t>
      </w:r>
    </w:p>
    <w:p>
      <w:r>
        <w:br/>
        <w:t>Феноген. Є.</w:t>
      </w:r>
    </w:p>
    <w:p>
      <w:r>
        <w:br/>
        <w:t>Маюфес. Прощайте! (Вийшов.)</w:t>
      </w:r>
    </w:p>
    <w:p>
      <w:r>
        <w:br/>
        <w:t>ЯВА VII</w:t>
      </w:r>
    </w:p>
    <w:p>
      <w:r>
        <w:br/>
        <w:t>Феоген і Пузир.</w:t>
      </w:r>
    </w:p>
    <w:p>
      <w:r>
        <w:br/>
        <w:t>Пузир. Всякий чорт сюди прийде голодний, а ти його годуй! Нема, щоб з собою привіз солонини там, чи що. Нехай не звикають!</w:t>
      </w:r>
    </w:p>
    <w:p>
      <w:r>
        <w:br/>
        <w:t>Феноген. Це не ресторація, а хазяйський дім!</w:t>
      </w:r>
    </w:p>
    <w:p>
      <w:r>
        <w:br/>
        <w:t>Пузир. А він дума—постоялий двір. Клич економів.</w:t>
      </w:r>
    </w:p>
    <w:p>
      <w:r>
        <w:br/>
        <w:t>Феноген (ідучи). Охо-хо-хох. .</w:t>
      </w:r>
    </w:p>
    <w:p>
      <w:r>
        <w:br/>
        <w:t>Пузир. Чого це ти так тяжко зітхаєш?</w:t>
      </w:r>
    </w:p>
    <w:p>
      <w:r>
        <w:br/>
        <w:t>Феноген (махнувши рукою). Та...</w:t>
      </w:r>
    </w:p>
    <w:p>
      <w:r>
        <w:br/>
        <w:t>Пузир. Ну, що там, кажи?</w:t>
      </w:r>
    </w:p>
    <w:p>
      <w:r>
        <w:br/>
        <w:t>Феноген. Зеленський наш дуже стривожений тим, що ви на нього гніваєтесь... А він чоловік усердний, сім'я велика... Жаль мені його дуже, а коли обидите, то й гріх, — він для вас і в огонь, і в воду! З коня не злазить цілий день, побивається...</w:t>
      </w:r>
    </w:p>
    <w:p>
      <w:r>
        <w:br/>
        <w:t>Пузир. Оцього вже я не люблю! Краще ти не мішайся не в своє діло...</w:t>
      </w:r>
    </w:p>
    <w:p>
      <w:r>
        <w:br/>
        <w:t>Феноген. Диви, мішаюсь! Самі питаєте, чого зітхаю? Я й кажу, бо у мене болить, а зовсім я не мішаюсь! Ви хазяїн, ваше діло хоч і без хліба зоставить вірного слугу.</w:t>
      </w:r>
    </w:p>
    <w:p>
      <w:r>
        <w:br/>
        <w:t>Пузир. Ну, ну, годі вже... Клич!</w:t>
      </w:r>
    </w:p>
    <w:p>
      <w:r>
        <w:br/>
        <w:t>Феноген (в двері). Заходьте!</w:t>
      </w:r>
    </w:p>
    <w:p>
      <w:r>
        <w:br/>
        <w:t>ЯВА VIII</w:t>
      </w:r>
    </w:p>
    <w:p>
      <w:r>
        <w:br/>
        <w:t>Входять Куртц, Зеленський і Ліхтаренко; увійшовши, кланяються.</w:t>
      </w:r>
    </w:p>
    <w:p>
      <w:r>
        <w:br/>
        <w:t>Двері напіводчинені. Феноген, пропустивши економів, сідає на стулі так, що йому все чуть і видно.</w:t>
      </w:r>
    </w:p>
    <w:p>
      <w:r>
        <w:br/>
        <w:t>Пузир. Доброго здоров'я! Ну як таки ви, пане Зеленський, і досі не загнуздали мануйлівських мужиків?! Де ж це видано, щоб на буряках платить робочому по тридцять п'ять копійок в день? (До Ліхтаренка.) Порфирій! Почому у тебе в Чагарнику робили і роблять поденно?</w:t>
      </w:r>
    </w:p>
    <w:p>
      <w:r>
        <w:br/>
        <w:t>Ліхтаренко. З початку весни по п'ятнадцять копійок, потім по двадцять, тепер, в гарячу пору, по двадцять п'ять на їх харчах!</w:t>
      </w:r>
    </w:p>
    <w:p>
      <w:r>
        <w:br/>
        <w:t>Пузир. Чуєте? І по двадцять п'ять копійок багато, але все ж таки не тридцять п'ять! Та ще, либонь, ви й харчуєте?</w:t>
      </w:r>
    </w:p>
    <w:p>
      <w:r>
        <w:br/>
        <w:t>Зеленський. Харчую.</w:t>
      </w:r>
    </w:p>
    <w:p>
      <w:r>
        <w:br/>
        <w:t>Пузир. Боже мій! І харчуєте?! То це вийде по сорок п'ять копійок. Добре хазяйнуємо! Робочі все заберуть, а нам же що зостанеться, а чим же я буду вам жалування</w:t>
      </w:r>
    </w:p>
    <w:p>
      <w:r>
        <w:br/>
        <w:t>платить? Так не можна, ви не вмієте зробити дешевого робітника!</w:t>
      </w:r>
    </w:p>
    <w:p>
      <w:r>
        <w:br/>
        <w:t>Зеленський. У нас умови одні, а в Чагарнику, де Ліхтаренко, — умови другі.</w:t>
      </w:r>
    </w:p>
    <w:p>
      <w:r>
        <w:br/>
        <w:t>Пузир. Умови люде роблять.</w:t>
      </w:r>
    </w:p>
    <w:p>
      <w:r>
        <w:br/>
        <w:t>Зеленський. Околиця до околиці не приходиться! У Мануйлівці люде більше зажиточні, ніж де: окрім своїх наділів, держать оброчну казенну землю в аренді, артілі почали заводить. А робочий, самі знаєте, тілько там дешевий, де землі нема, де нема за що рук зачепить, де бідність.</w:t>
      </w:r>
    </w:p>
    <w:p>
      <w:r>
        <w:br/>
        <w:t>Пузир. Так ви зробіть у Мануйлівці бідність!</w:t>
      </w:r>
    </w:p>
    <w:p>
      <w:r>
        <w:br/>
        <w:t>Зеленський. Це не од мене залежить.</w:t>
      </w:r>
    </w:p>
    <w:p>
      <w:r>
        <w:br/>
        <w:t>Пузир. Вибачайте, пане Зеленський, це від голови залежить! От побачите, що там зробить</w:t>
      </w:r>
    </w:p>
    <w:p>
      <w:r>
        <w:br/>
        <w:t>Ліхтаренко. Слухай, Порфирій, я тебе переведу в Мануйлівку, а вас, пане Зеленський, в Чагарник.</w:t>
      </w:r>
    </w:p>
    <w:p>
      <w:r>
        <w:br/>
        <w:t>Феноген (за дверима). Ох-хо-хох!</w:t>
      </w:r>
    </w:p>
    <w:p>
      <w:r>
        <w:br/>
        <w:t>Зеленський. Помилуйте, за віщо ж! Я торік чистої прибилі дав п'ять тисяч, а цей рік надіюсь...</w:t>
      </w:r>
    </w:p>
    <w:p>
      <w:r>
        <w:br/>
        <w:t>Пузир. Порфнрій дасть десять тисяч! Ви не умієте з народом, а Порфирій уміє, і дасть десять тисяч, — побачите! От що, Порфирій: мануйлівці запустили недоїмку і не заплатили. Через тиждень та оброчна земля, що держать в аренді мануйлівці, отдається з торгів на новий строк. Треба, щоб казенна земля зосталась за мною, чуєш?</w:t>
      </w:r>
    </w:p>
    <w:p>
      <w:r>
        <w:br/>
        <w:t>Ліхтаренко. Попробую!</w:t>
      </w:r>
    </w:p>
    <w:p>
      <w:r>
        <w:br/>
        <w:t>Пузир. Це тобі не борщ, тут пробувать нічого — треба взять! Ти розумієш? Взять! Казенну оброчну статтю взять! Наділи мужицькі на десять літ в аренду взять! А як мужик зостанеться без землі — роби з ним, що хочеш; а поки при землі, мужики все одно що бури, нічого з ними не зробиш!</w:t>
      </w:r>
    </w:p>
    <w:p>
      <w:r>
        <w:br/>
        <w:t>Зеленський. Я вже пробував...</w:t>
      </w:r>
    </w:p>
    <w:p>
      <w:r>
        <w:br/>
        <w:t>Пузир. Ви ніколи не пробуйте, а просто—їжте!</w:t>
      </w:r>
    </w:p>
    <w:p>
      <w:r>
        <w:br/>
        <w:t>Зеленський. Мануйлівців не вкусиш!</w:t>
      </w:r>
    </w:p>
    <w:p>
      <w:r>
        <w:br/>
        <w:t>Ліхтаренко. Аби зуби.</w:t>
      </w:r>
    </w:p>
    <w:p>
      <w:r>
        <w:br/>
        <w:t>Пузир. Правда. Ти вже у Чагарнику взяв крестьянські наділи в аренду, тепер стежка протоптана, опит є, починай і в Мануйлівці.</w:t>
      </w:r>
    </w:p>
    <w:p>
      <w:r>
        <w:br/>
        <w:t>Зеленський. Дозволяю собі звернуть вашу увагу на те, що у Мануйлівці є такий учитель-артільщик і біля нього чоловіка три з молодих, що через них і Ліхтаренко зуби поламає.</w:t>
      </w:r>
    </w:p>
    <w:p>
      <w:r>
        <w:br/>
        <w:t>Пузир. Порфирій, настали зуби! Опит є, стежка протоптана, шквар!</w:t>
      </w:r>
    </w:p>
    <w:p>
      <w:r>
        <w:br/>
        <w:t>Ліхтаренко. Срібними та золотими зубами можна не то Мануйлівку, не то уїзд, а й губерню можна з'їсти!</w:t>
      </w:r>
    </w:p>
    <w:p>
      <w:r>
        <w:br/>
        <w:t>Пузир. Нам нужен дешевий робітник, розумієте? А без дешевого робітника хазяйство вести — годі! Так-ви, пане Зеленський, приймайте Чагарник від Ліхтаренка, а він прийме Мануйлівку від вас.</w:t>
      </w:r>
    </w:p>
    <w:p>
      <w:r>
        <w:br/>
        <w:t>Зеленський. Помилуйте, в Чагарнику менше жалування, а у мене сім'я!</w:t>
      </w:r>
    </w:p>
    <w:p>
      <w:r>
        <w:br/>
        <w:t>Феноген (за дверима). Ох-хо-хох!</w:t>
      </w:r>
    </w:p>
    <w:p>
      <w:r>
        <w:br/>
        <w:t>Пузир (глянув на Феногена). Жалування вам буде те саме, що і в Мануйлівці, побачу, як будете справлятись по готовому!</w:t>
      </w:r>
    </w:p>
    <w:p>
      <w:r>
        <w:br/>
        <w:t>Зеленський. Спасибі!</w:t>
      </w:r>
    </w:p>
    <w:p>
      <w:r>
        <w:br/>
        <w:t>Пузир. Та от що: як тільки хліб знімете, — триста десятин стерні засієте магаром, щоб була добра отава, бо я купив ще дванадцять тисяч овець, треба гарно випасти на салган. А ви, Карло Карлович, завтра поїдете в степи на прийомну овець — їх туди приженуть. Увечері я дам вам наряд.</w:t>
      </w:r>
    </w:p>
    <w:p>
      <w:r>
        <w:br/>
        <w:t>Куртц. Еті да, еті нєт!.. У нас сорок тисяч овса, а ще дванадцять тисячов купіл, нужен другий помощник, без другий помощник — не можна.</w:t>
      </w:r>
    </w:p>
    <w:p>
      <w:r>
        <w:br/>
        <w:t>Пузир. Обійдеться, чабани надежні.</w:t>
      </w:r>
    </w:p>
    <w:p>
      <w:r>
        <w:br/>
        <w:t>Куртц. Еті — нєт! Чабан — цкелей кричал, а шахмейстер голова, еті — да!</w:t>
      </w:r>
    </w:p>
    <w:p>
      <w:r>
        <w:br/>
        <w:t>Пузир. Для овець доволі вашої голови!</w:t>
      </w:r>
    </w:p>
    <w:p>
      <w:r>
        <w:br/>
        <w:t>Куртц. Одна голова на п'ятдесят дві тисячов овса — еті нєт, еті нікогда.</w:t>
      </w:r>
    </w:p>
    <w:p>
      <w:r>
        <w:br/>
        <w:t>Пузир. Доволі. Зате я восени вашу голову оливою гарно помастю.</w:t>
      </w:r>
    </w:p>
    <w:p>
      <w:r>
        <w:br/>
        <w:t>Куртц. Ха-ха-ха! Олифа — еті да! Корошо!.. А только помощник нужно.</w:t>
      </w:r>
    </w:p>
    <w:p>
      <w:r>
        <w:br/>
        <w:t>Пузир. Обійдетесь! А старшого чабана, Клима, виженіть зараз!</w:t>
      </w:r>
    </w:p>
    <w:p>
      <w:r>
        <w:br/>
        <w:t>Куртц. Зашем, еті — да! Корошій чабан гнать? Собаку корошого гнать, еті — нєт!</w:t>
      </w:r>
    </w:p>
    <w:p>
      <w:r>
        <w:br/>
        <w:t>Пузир. Він мошеник!</w:t>
      </w:r>
    </w:p>
    <w:p>
      <w:r>
        <w:br/>
        <w:t>Куртц. Клим?! Еті — нєт! Еті нікогда!</w:t>
      </w:r>
    </w:p>
    <w:p>
      <w:r>
        <w:br/>
        <w:t>Пузир. Мені відомо, що як здавали дві тисячі валахів Крячковському, він за десять карбованців додав йому двадцять валахів лишніх.</w:t>
      </w:r>
    </w:p>
    <w:p>
      <w:r>
        <w:br/>
        <w:t>Куртц. Еті — да? Еті — нєт!.. Еті нікогда! Помилялся — можна, проскакувал — можна, а за дєньгі — еті нікогда!</w:t>
      </w:r>
    </w:p>
    <w:p>
      <w:r>
        <w:br/>
        <w:t>Пузир. А я вам кажу— продав! Вигнать! Мені нужні люде надежні, чесні, а як ви станете самі виправлять мошеників, то мене обберуть, як липку. Вигнать! Я йому вірив, а він он який!</w:t>
      </w:r>
    </w:p>
    <w:p>
      <w:r>
        <w:br/>
        <w:t>Куртц. Еті — да?.. Еті — нет! Еті — никогда! Я будет узнавал. Шесний шабан, еті — паскудство. (вийшов)</w:t>
      </w:r>
    </w:p>
    <w:p>
      <w:r>
        <w:br/>
        <w:t>Пузир. Ідіть з богом</w:t>
      </w:r>
    </w:p>
    <w:p>
      <w:r>
        <w:br/>
        <w:t>Всі кланяються і виходять. Пропустивши їх, входе Феноген.</w:t>
      </w:r>
    </w:p>
    <w:p>
      <w:r>
        <w:br/>
        <w:t>ЯВА ІХ</w:t>
      </w:r>
    </w:p>
    <w:p>
      <w:r>
        <w:br/>
        <w:t>Феноген і Пузир. Феноген зачиняє двері, стає на коліна перед Пузирем і цілує його в рукц.</w:t>
      </w:r>
    </w:p>
    <w:p>
      <w:r>
        <w:br/>
        <w:t>Пузир. Що це?</w:t>
      </w:r>
    </w:p>
    <w:p>
      <w:r>
        <w:br/>
        <w:t>Феноген. Я вже знаю! Ви не скривдили чоловіка, і господь вас наградить! Перше діло — справедливість!</w:t>
      </w:r>
    </w:p>
    <w:p>
      <w:r>
        <w:br/>
        <w:t>Пузир. Та кого ж я обижав коли?</w:t>
      </w:r>
    </w:p>
    <w:p>
      <w:r>
        <w:br/>
        <w:t>Феноген. Ніколи, ніколи! За те й вам господь дає. А вас обкрадають.</w:t>
      </w:r>
    </w:p>
    <w:p>
      <w:r>
        <w:br/>
        <w:t>Пузир. Де ж ти візьмеш чесних людей?!</w:t>
      </w:r>
    </w:p>
    <w:p>
      <w:r>
        <w:br/>
        <w:t>Феноген. От Клима ви вигнали, бо я дознався за валахів і сказав, а тепер я вам скажу, що Ліхтаренко...</w:t>
      </w:r>
    </w:p>
    <w:p>
      <w:r>
        <w:br/>
        <w:t>Пузир. Що Ліхтаренко?!</w:t>
      </w:r>
    </w:p>
    <w:p>
      <w:r>
        <w:br/>
        <w:t>Феноген. Дивиться крізь пальці, не глядить — от що! Та й сам руки вмокає! Як здавали пшеницю, так його помішник, Зозуля, десять лантухів скинув у жида Хаскеля, що хліб скуповує і має на містечку магазин.</w:t>
      </w:r>
    </w:p>
    <w:p>
      <w:r>
        <w:br/>
        <w:t>Пузир. Це так.</w:t>
      </w:r>
    </w:p>
    <w:p>
      <w:r>
        <w:br/>
        <w:t>Феноген. Мені сам підводчик розказував, жаль тілько, що я забув його ім'я... Та Ліхтаренко, певно, знає все.</w:t>
      </w:r>
    </w:p>
    <w:p>
      <w:r>
        <w:br/>
        <w:t>Пузир. Спасибі тобі, Феноген! Ти один у мене вірний слуга! Кругом крадуть і крадуть. Вели, щоб вернули Ліхтаренка.</w:t>
      </w:r>
    </w:p>
    <w:p>
      <w:r>
        <w:br/>
        <w:t>Феноген одчиняє двері, а назустріч йому Куртц.</w:t>
      </w:r>
    </w:p>
    <w:p>
      <w:r>
        <w:br/>
        <w:t>Феноген (до Пузиря). Карло Карлович!</w:t>
      </w:r>
    </w:p>
    <w:p>
      <w:r>
        <w:br/>
        <w:t>Пузир. Нехай іде.</w:t>
      </w:r>
    </w:p>
    <w:p>
      <w:r>
        <w:br/>
        <w:t>Феноген, пропустивши Куртца, вийшов.</w:t>
      </w:r>
    </w:p>
    <w:p>
      <w:r>
        <w:br/>
        <w:t>ЯВА Х</w:t>
      </w:r>
    </w:p>
    <w:p>
      <w:r>
        <w:br/>
        <w:t>Куртц і Пузир.</w:t>
      </w:r>
    </w:p>
    <w:p>
      <w:r>
        <w:br/>
        <w:t>Куртц. Так бить не должно. Еті нікогда! Пузир. В чім діло?</w:t>
      </w:r>
    </w:p>
    <w:p>
      <w:r>
        <w:br/>
        <w:t>Куртц. Зічас справка делал: у менья і у конторовських книгах три тисячі сорок валахів — еті да?</w:t>
      </w:r>
    </w:p>
    <w:p>
      <w:r>
        <w:br/>
        <w:t>Пузир. Так.</w:t>
      </w:r>
    </w:p>
    <w:p>
      <w:r>
        <w:br/>
        <w:t>Куртц. Дві тисячі продавал, еті — да?</w:t>
      </w:r>
    </w:p>
    <w:p>
      <w:r>
        <w:br/>
        <w:t>Пузир. Так.</w:t>
      </w:r>
    </w:p>
    <w:p>
      <w:r>
        <w:br/>
        <w:t>Куртц. У менья тисяча сорок в руках. Знайшіт, еті — нєт, еті — нікогда; Клим — шсснии шабан, проганяйть нельзя, еті — паскудство!</w:t>
      </w:r>
    </w:p>
    <w:p>
      <w:r>
        <w:br/>
        <w:t>Пузир. А ви лічили тих валахів, що зостались, почім ви знаєте, що вони всі цілі?</w:t>
      </w:r>
    </w:p>
    <w:p>
      <w:r>
        <w:br/>
        <w:t>Куртц. Еті — да! Я отвєчайт!</w:t>
      </w:r>
    </w:p>
    <w:p>
      <w:r>
        <w:br/>
        <w:t>Пузир. То друга річ: не стане, то ви заплатите.</w:t>
      </w:r>
    </w:p>
    <w:p>
      <w:r>
        <w:br/>
        <w:t>Куртц. Я заплатиль?! Еті — нікогда! Клим—шеснии шабан, еті — да! А язик, еті — фі!</w:t>
      </w:r>
    </w:p>
    <w:p>
      <w:r>
        <w:br/>
        <w:t>Пузир. Який язик?</w:t>
      </w:r>
    </w:p>
    <w:p>
      <w:r>
        <w:br/>
        <w:t>Куртц (показує свій язик). Еті, еті—да! Язик работай — еті да! Ухо слухай, а голова не розсудов?.. Так бить не должно! Не надо слишіл, а надо відєл, еті — да!</w:t>
      </w:r>
    </w:p>
    <w:p>
      <w:r>
        <w:br/>
        <w:t>Пузир. Ну годі, ідіть собі, Карло Карлович, і заспокойтесь. Нехай вже Клим зостається.</w:t>
      </w:r>
    </w:p>
    <w:p>
      <w:r>
        <w:br/>
        <w:t>Куртц. Еті—да! Клим—нет, Карл Куртц — нєт! Куртц всі знайт, еті — да! Спецаліста место скрозь находіл!</w:t>
      </w:r>
    </w:p>
    <w:p>
      <w:r>
        <w:br/>
        <w:t>Пузир. Ну, годі вже!</w:t>
      </w:r>
    </w:p>
    <w:p>
      <w:r>
        <w:br/>
        <w:t>Куртц. Так бить не должно! (Стає серед сцени, і показує язик.) Язик, еті — фі! Еті — паскудство! (Вийшов.)</w:t>
      </w:r>
    </w:p>
    <w:p>
      <w:r>
        <w:br/>
        <w:t>ЯВА XI</w:t>
      </w:r>
    </w:p>
    <w:p>
      <w:r>
        <w:br/>
        <w:t>Феноген і Пузир, а потім Ліхтаренко.</w:t>
      </w:r>
    </w:p>
    <w:p>
      <w:r>
        <w:br/>
        <w:t>Пузир (до Феногена). Ну, що ти скажеш?</w:t>
      </w:r>
    </w:p>
    <w:p>
      <w:r>
        <w:br/>
        <w:t>Феноген. Карло краде, а Клим помагає.</w:t>
      </w:r>
    </w:p>
    <w:p>
      <w:r>
        <w:br/>
        <w:t>Пузир. Та всі крадуть, що й казать, кругом крадуть.</w:t>
      </w:r>
    </w:p>
    <w:p>
      <w:r>
        <w:br/>
        <w:t>Феноген. Та ще ви Карла боїтесь, от він і верховодить.</w:t>
      </w:r>
    </w:p>
    <w:p>
      <w:r>
        <w:br/>
        <w:t>Пузир. А де ти його візьмеш, такого шахмейстера?</w:t>
      </w:r>
    </w:p>
    <w:p>
      <w:r>
        <w:br/>
        <w:t>Феноген. Ну то нехай краде?</w:t>
      </w:r>
    </w:p>
    <w:p>
      <w:r>
        <w:br/>
        <w:t>Пузир. Чого ж нехай? Треба слідкувать. От Карло поїде на прийомну, а ти, Феноген, шатнись по отарах на провірку.</w:t>
      </w:r>
    </w:p>
    <w:p>
      <w:r>
        <w:br/>
        <w:t>Входе Ліхтаренко.</w:t>
      </w:r>
    </w:p>
    <w:p>
      <w:r>
        <w:br/>
        <w:t>Що ж це, Порфирій, у тебе крали пшеницю, як возили на вокзал?</w:t>
      </w:r>
    </w:p>
    <w:p>
      <w:r>
        <w:br/>
        <w:t>Ліхтаренко. Може. Сто тисяч пудів пшениці здавали, двісті підвід возило, може, хто й вкрав.</w:t>
      </w:r>
    </w:p>
    <w:p>
      <w:r>
        <w:br/>
        <w:t>Пузир. Цілий віз пшениці твій помішник Зозуля зсипав у Хаскеля.</w:t>
      </w:r>
    </w:p>
    <w:p>
      <w:r>
        <w:br/>
        <w:t>Ліхтаренко. Де ж таки! Лантух-два — то може;</w:t>
      </w:r>
    </w:p>
    <w:p>
      <w:r>
        <w:br/>
        <w:t>а віз — то брехня! Не вірте!</w:t>
      </w:r>
    </w:p>
    <w:p>
      <w:r>
        <w:br/>
        <w:t>Пузир. А чого ж ти дивишся?</w:t>
      </w:r>
    </w:p>
    <w:p>
      <w:r>
        <w:br/>
        <w:t>Ліхтаренко. Щоб не крали!.. І на вокзалі здано сто тисяч пудів — вірно!</w:t>
      </w:r>
    </w:p>
    <w:p>
      <w:r>
        <w:br/>
        <w:t>Пузир. То лишню наважили в амбарі?</w:t>
      </w:r>
    </w:p>
    <w:p>
      <w:r>
        <w:br/>
        <w:t>Ліхтаренко. Може, який лантух або два — то буває; де ж ви бачили, щоб у великій економії ніхто нічого не вкрав. Та хоч би у мене сто очей було, то й то не встережеш!</w:t>
      </w:r>
    </w:p>
    <w:p>
      <w:r>
        <w:br/>
        <w:t>Пузир. Так, по-твойому, нехай крадуть?</w:t>
      </w:r>
    </w:p>
    <w:p>
      <w:r>
        <w:br/>
        <w:t>Ліхтаренко. Я цього не кажу, всі крадуть по-свойому, та без того і не можна, Терентій Гаврилович! І розсиплеться, і загубиться, і вкрадуть яку малезну...</w:t>
      </w:r>
    </w:p>
    <w:p>
      <w:r>
        <w:br/>
        <w:t>Пузир. З тобою сам чорт не зговорить. Я тобі образи, а ти мені луб'я! То нехай крадуть, питаю тебе? За віщо ж я тобі жалування платю?</w:t>
      </w:r>
    </w:p>
    <w:p>
      <w:r>
        <w:br/>
        <w:t>Ліхтаренко. А за тих сто тисяч пудів пшениці, що я здав на вокзалі, а ви гроші взяли!</w:t>
      </w:r>
    </w:p>
    <w:p>
      <w:r>
        <w:br/>
        <w:t>Пузир. Тьфу на твою голову! Чи ти одурів, чи чорт тебе напав?</w:t>
      </w:r>
    </w:p>
    <w:p>
      <w:r>
        <w:br/>
        <w:t>Ліхтаренко. Терентій Гаврилович, ви тілько не гнівайтесь, а розсудіть гарненько. Будемо так говорить: ви мені дасте Великий шматок сала, щоб я його одніс у комору! Я візьму те сало голими руками, і однесу сало в комору, і покладу: сало ваше ціле, а тим жиром, що у мене на руках зостався, я помастю голову — яка Ж вам від цього шкода?</w:t>
      </w:r>
    </w:p>
    <w:p>
      <w:r>
        <w:br/>
        <w:t>Пузир. Іди собі к чорту, бо ти наважився мене гнівить!</w:t>
      </w:r>
    </w:p>
    <w:p>
      <w:r>
        <w:br/>
        <w:t>Ліхтаренко. Щасливі оставайтесь! (Іде.)</w:t>
      </w:r>
    </w:p>
    <w:p>
      <w:r>
        <w:br/>
        <w:t>Пузир. А Зозулю зараз розщитать! Хатнього злодія не встережешся! Сьогодні він тілько голову помастить, а завтра чоботи, а післязавтра й сало візьме!</w:t>
      </w:r>
    </w:p>
    <w:p>
      <w:r>
        <w:br/>
        <w:t>Ліхтаренко. Воля ваша. (Пішов.)</w:t>
      </w:r>
    </w:p>
    <w:p>
      <w:r>
        <w:br/>
        <w:t>ЯВА XII</w:t>
      </w:r>
    </w:p>
    <w:p>
      <w:r>
        <w:br/>
        <w:t>Пузир і Феноген.</w:t>
      </w:r>
    </w:p>
    <w:p>
      <w:r>
        <w:br/>
        <w:t>Феноген. От чоловік! І риби наловить, і ніг не замоче!</w:t>
      </w:r>
    </w:p>
    <w:p>
      <w:r>
        <w:br/>
        <w:t>Пузир. Я знаю, що він більше всіх краде, та зате і мені</w:t>
      </w:r>
    </w:p>
    <w:p>
      <w:r>
        <w:br/>
        <w:t>велику користь дає!</w:t>
      </w:r>
    </w:p>
    <w:p>
      <w:r>
        <w:br/>
        <w:t>Феноген. Ось газети і листи з вокзала привезли.</w:t>
      </w:r>
    </w:p>
    <w:p>
      <w:r>
        <w:br/>
        <w:t>Пузир (бере листи). Поклади газети на столі, увечері Соня прочитає. (Чита лист.) Феноген, ти знаєш Чоботового</w:t>
      </w:r>
    </w:p>
    <w:p>
      <w:r>
        <w:br/>
        <w:t>сина, Василя?</w:t>
      </w:r>
    </w:p>
    <w:p>
      <w:r>
        <w:br/>
        <w:t>Феноген. Бачив. Бова Королевич!</w:t>
      </w:r>
    </w:p>
    <w:p>
      <w:r>
        <w:br/>
        <w:t>Пузир. Старий просить дозволу сватать Соню.</w:t>
      </w:r>
    </w:p>
    <w:p>
      <w:r>
        <w:br/>
        <w:t>Феноген. Перше спитайте Соню.</w:t>
      </w:r>
    </w:p>
    <w:p>
      <w:r>
        <w:br/>
        <w:t>Пузир. Що ти мелеш, з якої речі? Сам кажеш, що Бова Королевич, до того один у батька, а батько хазяїн на всю округу... Якого ж їй жениха?!</w:t>
      </w:r>
    </w:p>
    <w:p>
      <w:r>
        <w:br/>
        <w:t>Феноген. А може, у неї є на прикметі!</w:t>
      </w:r>
    </w:p>
    <w:p>
      <w:r>
        <w:br/>
        <w:t>Пузир. Пройдисвіт! Так буде, як я хочу!</w:t>
      </w:r>
    </w:p>
    <w:p>
      <w:r>
        <w:br/>
        <w:t>Феноген. Ой, це вам не Катя, та мовчала до смерті, а Соня...</w:t>
      </w:r>
    </w:p>
    <w:p>
      <w:r>
        <w:br/>
        <w:t>Пузир. Ет, дурощі! (Читає.) Феногенушка! (Встає.) Знай наших! Получив орден Станіслава другої степені на шию — а?</w:t>
      </w:r>
    </w:p>
    <w:p>
      <w:r>
        <w:br/>
        <w:t>Феноген (цілує його в руку). Слава богу! (Витирає сдьози.) Покійний батюшка порадується на тому світі!</w:t>
      </w:r>
    </w:p>
    <w:p>
      <w:r>
        <w:br/>
        <w:t>Пузир. Не дурно пожертвував на приют. Восени поїдемо на засіданій в земський банк — нехай всі ті, що сміялися з мого кожуха, губи кусають!</w:t>
      </w:r>
    </w:p>
    <w:p>
      <w:r>
        <w:br/>
        <w:t>Феноген. Так ви зробіть собі, Терентій Гаврилович, нову хорошу шубу і хороший сіртук, бо орден буде у вас на шиї, а кожух зверху, то нас знову швейцар виганятиме з прихожої, як торік виганяв.</w:t>
      </w:r>
    </w:p>
    <w:p>
      <w:r>
        <w:br/>
        <w:t>Пузир. Я розхристаюсь, як будемо входить; тілько на поріг, а тут йому перед самим носом блись — орден! Ну, та й швейцар мене тепер пізнає! Дався я йому взнаки; пам'ятаєш, як молив потім, щоб я ного простив, — у руки цілував, навколішки ставав!</w:t>
      </w:r>
    </w:p>
    <w:p>
      <w:r>
        <w:br/>
        <w:t>Феноген. Перше опаскудив, на сміх усім кинув, а потім просив... Такого хазяїна виганяв з прихожої, прийнявши за старця, а все через кожух. Старий він, тридцять літ носите, дуже торохтить і сильно лоєм тхне.</w:t>
      </w:r>
    </w:p>
    <w:p>
      <w:r>
        <w:br/>
        <w:t>Пузир. Ну, гаразд. По случаю ордена зроблю шубу з лисичого хутра.</w:t>
      </w:r>
    </w:p>
    <w:p>
      <w:r>
        <w:br/>
        <w:t>Феноген. Єнот краще!</w:t>
      </w:r>
    </w:p>
    <w:p>
      <w:r>
        <w:br/>
        <w:t>Пузир. Ну, єнот!.. Хтось стука!</w:t>
      </w:r>
    </w:p>
    <w:p>
      <w:r>
        <w:br/>
        <w:t>Феноген (одчиняє двері). Петро Петрович!</w:t>
      </w:r>
    </w:p>
    <w:p>
      <w:r>
        <w:br/>
        <w:t>Пузир. Милості просимо!</w:t>
      </w:r>
    </w:p>
    <w:p>
      <w:r>
        <w:br/>
        <w:t>Входе Золотницький.</w:t>
      </w:r>
    </w:p>
    <w:p>
      <w:r>
        <w:br/>
        <w:t>ЯВА ХІ11</w:t>
      </w:r>
    </w:p>
    <w:p>
      <w:r>
        <w:br/>
        <w:t>Феноген, Золотницький і Пузир. Феноген цілує Золотницького в руку.</w:t>
      </w:r>
    </w:p>
    <w:p>
      <w:r>
        <w:br/>
        <w:t>Золотницький. Здоров, здоров, Феноген! А ти. Крез, як поживаєш?</w:t>
      </w:r>
    </w:p>
    <w:p>
      <w:r>
        <w:br/>
        <w:t>Пузир. Вашими молитвами.</w:t>
      </w:r>
    </w:p>
    <w:p>
      <w:r>
        <w:br/>
        <w:t>Чоломкаються. Хоч і не такий кремезний, як вам здається.</w:t>
      </w:r>
    </w:p>
    <w:p>
      <w:r>
        <w:br/>
        <w:t>Золотницький. Не кремезний, а Крез! І все в тім же халаті! Пора тобі його скинуть!</w:t>
      </w:r>
    </w:p>
    <w:p>
      <w:r>
        <w:br/>
        <w:t>Пузир (сміється). По-домашньому, по-хазяиськи!</w:t>
      </w:r>
    </w:p>
    <w:p>
      <w:r>
        <w:br/>
        <w:t>Золотницький. Давно я тебе не бачив! Що ж, багато ще купив землі?</w:t>
      </w:r>
    </w:p>
    <w:p>
      <w:r>
        <w:br/>
        <w:t>Пузир. Нема підходящої!</w:t>
      </w:r>
    </w:p>
    <w:p>
      <w:r>
        <w:br/>
        <w:t>Золотницький. Все скупив?</w:t>
      </w:r>
    </w:p>
    <w:p>
      <w:r>
        <w:br/>
        <w:t>Пузир. Ні, ще не все! Може, продаєте Капустяне?</w:t>
      </w:r>
    </w:p>
    <w:p>
      <w:r>
        <w:br/>
        <w:t>Золотницький. Дай віка дожить, не виганяй ти мене з Капустяного! Потомствених обивателів і так небагато в околиці осталось, все нові хазяїни захопили, а ти вже й на мене зуби гостриш. Успієш ще захватить і Капустяне, і Миролюбівку.</w:t>
      </w:r>
    </w:p>
    <w:p>
      <w:r>
        <w:br/>
        <w:t>Пузир. Ні, мабуть, не доживу до того часу!.. А скілько б ви справді взяли за Капустяне? Я не купую, а тілько так цікавлюсь!</w:t>
      </w:r>
    </w:p>
    <w:p>
      <w:r>
        <w:br/>
        <w:t>Золотницький. Приціняєшся на всякий случай! Хаха-ха!.. Два міліони! А? Не по зубах?</w:t>
      </w:r>
    </w:p>
    <w:p>
      <w:r>
        <w:br/>
        <w:t>Пузир. Продавайте, то й побачите, чи по зубах, чи ні!</w:t>
      </w:r>
    </w:p>
    <w:p>
      <w:r>
        <w:br/>
        <w:t>Золотницький. Не можна разом все ковтнуть — підожди трохи! От я строю сахарний завод, завод лопне — Капустяне твоє! Ха-ха-ха! Слухай, поки там що: приставай в компанію, три чоловіки уже єсть, давай чотириста тисяч — будеш четвертий, і поставим в Капустянім сахарний завод!</w:t>
      </w:r>
    </w:p>
    <w:p>
      <w:r>
        <w:br/>
        <w:t>Пузир. Не моє рукомисло! Я цього діла не знаю, а коли не знаєш броду — не лізь прожогом в воду! Ставте самі, а мені дасте сто тисяч авансу, то я вам на увесь завод постачу буряка, як тепер постачаю на Кульпинський завод!</w:t>
      </w:r>
    </w:p>
    <w:p>
      <w:r>
        <w:br/>
        <w:t>Золотницький. А ти все-таки обдумай. Буряки буряками, а прибиль від заводу само собою. От поїдемо зараз у город, там тобі все викладуть як на долоні, і ти побачиш, що діло корисне. Завідський промисел — велика річ!</w:t>
      </w:r>
    </w:p>
    <w:p>
      <w:r>
        <w:br/>
        <w:t>Пузир. Я ще до цього не дійшов!</w:t>
      </w:r>
    </w:p>
    <w:p>
      <w:r>
        <w:br/>
        <w:t>Золотницький. Пора вже. Поїдемо зараз в город, я тебе обзнакомлю з ділом, а ти, прислухавшись, обдумаєш.</w:t>
      </w:r>
    </w:p>
    <w:p>
      <w:r>
        <w:br/>
        <w:t>Пузир. Це можна. До речі, мені треба орден получить.</w:t>
      </w:r>
    </w:p>
    <w:p>
      <w:r>
        <w:br/>
        <w:t>Золотницький. Який?</w:t>
      </w:r>
    </w:p>
    <w:p>
      <w:r>
        <w:br/>
        <w:t>Пузир. Станіслава второй степені на шию!</w:t>
      </w:r>
    </w:p>
    <w:p>
      <w:r>
        <w:br/>
        <w:t>Золотницький. В такім разі шампанського став!</w:t>
      </w:r>
    </w:p>
    <w:p>
      <w:r>
        <w:br/>
        <w:t>Пузир. А де я його вам візьму?</w:t>
      </w:r>
    </w:p>
    <w:p>
      <w:r>
        <w:br/>
        <w:t>Золотницький. Так у городі поставиш, там найдем.</w:t>
      </w:r>
    </w:p>
    <w:p>
      <w:r>
        <w:br/>
        <w:t>Пузир. Та, може, я ще і не поїду, бо діла у мене дома є и трохи таки нездужаю.</w:t>
      </w:r>
    </w:p>
    <w:p>
      <w:r>
        <w:br/>
        <w:t>Золотницький. Уже злякався, що шампанського треба ставить. Ну, я сам поставлю; а тим часом давай чого-небудь попоїсти, бо ти не догадаєшся нагодувать, а я голодний!</w:t>
      </w:r>
    </w:p>
    <w:p>
      <w:r>
        <w:br/>
        <w:t>Пузир. Зараз будемо обідать. Тілько вибачайте — у мене фрікасе нема, а по-хазяйськи: солонина до хріну, борщ, заварювана каша до сала та пиріг, може, є з яблок.</w:t>
      </w:r>
    </w:p>
    <w:p>
      <w:r>
        <w:br/>
        <w:t>Золотницький. Чудово! Аж слина котиться! Слухай, ти ж, здається, земський гласний?</w:t>
      </w:r>
    </w:p>
    <w:p>
      <w:r>
        <w:br/>
        <w:t>Пузир. Торік вибрали. Тілько я ще ні разу не був. (Сміється.)</w:t>
      </w:r>
    </w:p>
    <w:p>
      <w:r>
        <w:br/>
        <w:t>Золотницький. Нічим хвастать: це тобі не робе честі. От поїдемо, так будеш і на собранії — завтра почнуться;</w:t>
      </w:r>
    </w:p>
    <w:p>
      <w:r>
        <w:br/>
        <w:t>на черзі важне питання: продоввльствіє голодного люду до урожаю.</w:t>
      </w:r>
    </w:p>
    <w:p>
      <w:r>
        <w:br/>
        <w:t>Пузир. Це до мене не тичеться. Це химера! Голодних буде тим більше, чим більше голодним помагать. Он у мене робочим поденним платять тридцять п'ять копійок. Нехай голодні ідуть до мене по п'ятнадцять копійок на роботу.</w:t>
      </w:r>
    </w:p>
    <w:p>
      <w:r>
        <w:br/>
        <w:t>Золотницький. Діло. От ти це саме скажеш на собранії, і тобі привезуть тисяч двадцять робочих.</w:t>
      </w:r>
    </w:p>
    <w:p>
      <w:r>
        <w:br/>
        <w:t>Пузир. То вони мені й голову об'їдять!</w:t>
      </w:r>
    </w:p>
    <w:p>
      <w:r>
        <w:br/>
        <w:t>Золотницький. Ото-то бо й є! Виходить, треба щось інче придумать, треба обсудить, душею увійти в становище голодних, не дать їм загинуть, не дать розповсюдитись цинготній болізні.</w:t>
      </w:r>
    </w:p>
    <w:p>
      <w:r>
        <w:br/>
        <w:t>Пузир. Це не моє діло! Золотницький.Як?</w:t>
      </w:r>
    </w:p>
    <w:p>
      <w:r>
        <w:br/>
        <w:t>Пузир. Чудні люде! Голодних годуй, хворих лічи, школи заїзодь, пам'ятники якісь став!.. Повигадують собі ярма на шию і носяться з ними, а вони їх мулять, а вони їм кишені продирають. Чудні люде!</w:t>
      </w:r>
    </w:p>
    <w:p>
      <w:r>
        <w:br/>
        <w:t>Золотницький. Які пам'ятники? Не розумію. При чому тут пам'ятники?!</w:t>
      </w:r>
    </w:p>
    <w:p>
      <w:r>
        <w:br/>
        <w:t>Пузир. Не розумієте? Так от поки ще до обіда, прочитайте оцей лист. (Дає лист.)</w:t>
      </w:r>
    </w:p>
    <w:p>
      <w:r>
        <w:br/>
        <w:t>Золотницький (читає). "В Полтаві дозволено поставить пам'ятник першому українському поетові Івану Петровичу Котляревському. На цей пам'ятник гроші збирають формально в Полтавщині, але приватне можна жертвувать звідусіль. В числі жертвоватслів і досі вашого імені нема, але це, певно, від того, що ви не знаєте про таке благородье діло. Так от я і оповіщаю вас про це, щоб доставить вам приятність, разом з другими земляками пожертвовать на пам'ятник поета. Гроші висипаються полтавському голові. Готовий до послуги. Храменко". (Прочитавши, дивиться на Пузиря і говоре.) Ну?</w:t>
      </w:r>
    </w:p>
    <w:p>
      <w:r>
        <w:br/>
        <w:t>Пузир. І я кажу — ну?.. Чого їм треба?</w:t>
      </w:r>
    </w:p>
    <w:p>
      <w:r>
        <w:br/>
        <w:t>Золотницький. Ти хто такий? Малоросіянин?</w:t>
      </w:r>
    </w:p>
    <w:p>
      <w:r>
        <w:br/>
        <w:t>Пузир. Не криюсь. Прирожденний хохол!</w:t>
      </w:r>
    </w:p>
    <w:p>
      <w:r>
        <w:br/>
        <w:t>Золотницький. Так от і пожертвуй на пам'ятник народного поета.</w:t>
      </w:r>
    </w:p>
    <w:p>
      <w:r>
        <w:br/>
        <w:t>Пузир. З якої речі? Я жертвую на приюти...</w:t>
      </w:r>
    </w:p>
    <w:p>
      <w:r>
        <w:br/>
        <w:t>Золотницький. Ждучи награди?</w:t>
      </w:r>
    </w:p>
    <w:p>
      <w:r>
        <w:br/>
        <w:t>Пузир. Не криюсь. А Котляревський мені без надобності!</w:t>
      </w:r>
    </w:p>
    <w:p>
      <w:r>
        <w:br/>
        <w:t>Золотницький. І як тобі не сором отаке говорить? Такий хазяїн, такий значний обиватель, ще й кавалер, а говориш, як дикий, неосвічений мужик: "Котляревський мені без надобності!" Противно й слухать! Поети єсть соль землі, гордість і слава того народа, серед котрого з'явились; вони служать вищим ідеалам, вони піднімають народний культ... Всі народи своїх поетів шанують, почитають і ставлять їм пам'ятники!!!</w:t>
      </w:r>
    </w:p>
    <w:p>
      <w:r>
        <w:br/>
        <w:t>Пузир. То, виходить, ви пожертвуєте?</w:t>
      </w:r>
    </w:p>
    <w:p>
      <w:r>
        <w:br/>
        <w:t>Золотницький. Аякже! Завтра вишлю триста рублів!</w:t>
      </w:r>
    </w:p>
    <w:p>
      <w:r>
        <w:br/>
        <w:t>Пузир. Ну й буде з них, а від мене не поживляться!</w:t>
      </w:r>
    </w:p>
    <w:p>
      <w:r>
        <w:br/>
        <w:t>Входе Дівчина.</w:t>
      </w:r>
    </w:p>
    <w:p>
      <w:r>
        <w:br/>
        <w:t>Дівчина. Пожалуйте обідать!</w:t>
      </w:r>
    </w:p>
    <w:p>
      <w:r>
        <w:br/>
        <w:t>Золотницький. Прощай!</w:t>
      </w:r>
    </w:p>
    <w:p>
      <w:r>
        <w:br/>
        <w:t>Пузир. А обідать?</w:t>
      </w:r>
    </w:p>
    <w:p>
      <w:r>
        <w:br/>
        <w:t>Золотницький. Обідать у такого хазяїна важко, тут і кусок в горло не полізе. До земських діл тобі нема діла, луччих людей свого краю ти не знаєш, знать не хочеш і не ціниш — я соромлюсь сидіть поруч з тобою за столом!</w:t>
      </w:r>
    </w:p>
    <w:p>
      <w:r>
        <w:br/>
        <w:t>Пузир. Та чого ви так ображаєтесь за того Котляревського, хіба він вам брат чи сват?!</w:t>
      </w:r>
    </w:p>
    <w:p>
      <w:r>
        <w:br/>
        <w:t>Золотницький. Ах ти, нещасна, безводна хмара! І прожене тебе вітер над рідною землею, і розвіє, не проливши і краплі цілющої води на рідні ниви, де при таких хазяїнах засохне наука, поезія і благо народа!!!</w:t>
      </w:r>
    </w:p>
    <w:p>
      <w:r>
        <w:br/>
        <w:t>Пузир. Та це ви щось такс говорите, що я не розумію. Милості просю обідать!</w:t>
      </w:r>
    </w:p>
    <w:p>
      <w:r>
        <w:br/>
        <w:t>Золотницький. Ні, поки не даси мені слова, що поїдеш в земське собраніє і пошлеш гроші на пам'ятник Котляревському, доти не сяду з тобою за стіл!</w:t>
      </w:r>
    </w:p>
    <w:p>
      <w:r>
        <w:br/>
        <w:t>Пузир. Та вже для вас: і поїду, й пошлю! (Бере його під руку.) Не робіть же мені безчестя! (Веде його.)</w:t>
      </w:r>
    </w:p>
    <w:p>
      <w:r>
        <w:br/>
        <w:t>Золотницький. Ах ти... хазяїн, та й більш нічого!</w:t>
      </w:r>
    </w:p>
    <w:p>
      <w:r>
        <w:br/>
        <w:t>Завіса.</w:t>
      </w:r>
    </w:p>
    <w:p>
      <w:r>
        <w:br/>
        <w:t>ДІЯ ДРУГА</w:t>
      </w:r>
    </w:p>
    <w:p>
      <w:r>
        <w:br/>
        <w:t>Сад: ганок, клумби, ослони.</w:t>
      </w:r>
    </w:p>
    <w:p>
      <w:r>
        <w:br/>
        <w:t>ЯВА І</w:t>
      </w:r>
    </w:p>
    <w:p>
      <w:r>
        <w:br/>
        <w:t>На сцені нема нікого. По хвилі за сценою чуть голоси: "Ми не собаки, — і собак краще годують! Може, хазяїн і не знає!" Входить юрба робочих.</w:t>
      </w:r>
    </w:p>
    <w:p>
      <w:r>
        <w:br/>
        <w:t>Петро. Ходім до-хазяїна, нехай побаче, яким хлібом нас годує Ліхтаренко. А ось і борщ— голощак! (Показує глечик.)</w:t>
      </w:r>
    </w:p>
    <w:p>
      <w:r>
        <w:br/>
        <w:t>Дем'ян. Нічого не поможе! Краще знімемось отак, як єсть, усі, й другі за нами, та ноги на плечі й гайда!</w:t>
      </w:r>
    </w:p>
    <w:p>
      <w:r>
        <w:br/>
        <w:t>Петро. Не вигадуй! Ніхто не прийме на роботу, а тим часом Ліхтаренко приведе нас сюди силою.</w:t>
      </w:r>
    </w:p>
    <w:p>
      <w:r>
        <w:br/>
        <w:t>Дем'ян. Так ми знову покинемо!</w:t>
      </w:r>
    </w:p>
    <w:p>
      <w:r>
        <w:br/>
        <w:t>Петро. Тоді посадять? І ми тілько літо прогайнуємо. Ні. Будем скаржитись. Коли хазяїн нічого не зробе, поїдем до начальства. Я ходи знаю. Торік у Чобота було. те ж саме.</w:t>
      </w:r>
    </w:p>
    <w:p>
      <w:r>
        <w:br/>
        <w:t>Дем'ян. Ну і що ж, помогло?</w:t>
      </w:r>
    </w:p>
    <w:p>
      <w:r>
        <w:br/>
        <w:t>Петро. А все ж таки у борщ почали кришить картоплю, а борошно для хліба сіяти на густіще сито і краще випікати.</w:t>
      </w:r>
    </w:p>
    <w:p>
      <w:r>
        <w:br/>
        <w:t>Дем'ян. Поки обробились, а після Семена так почали годувать та морить роботою, що ми покидали заслужені гроші та й повтікали, а він тоді й не скаржився, бо йому ковінька на руку: мед собі зоставив, а бджіл викурив з улика. Тікаймо краще, поки ще скрізь робота є.</w:t>
      </w:r>
    </w:p>
    <w:p>
      <w:r>
        <w:br/>
        <w:t>ЯВА II Ті ж і Феноген (на ганку).</w:t>
      </w:r>
    </w:p>
    <w:p>
      <w:r>
        <w:br/>
        <w:t>Феноген. Що за гвалт, чого вам, ідоли, треба?</w:t>
      </w:r>
    </w:p>
    <w:p>
      <w:r>
        <w:br/>
        <w:t>Дем'ян (з гурту). Сам ти ідол!</w:t>
      </w:r>
    </w:p>
    <w:p>
      <w:r>
        <w:br/>
        <w:t>Феноген. Ану, вийди сюди, хто то сміливий обзивається?</w:t>
      </w:r>
    </w:p>
    <w:p>
      <w:r>
        <w:br/>
        <w:t>Дем'ян (з гурту). Вчені. Зачинщика хочеш? А дулю? Краще ти йди в гущу, то, може, розм'якнеш.</w:t>
      </w:r>
    </w:p>
    <w:p>
      <w:r>
        <w:br/>
        <w:t>Петро (до гурту). Та цитьте!.. Діло є до хазяїна. Викличте хазяїна.</w:t>
      </w:r>
    </w:p>
    <w:p>
      <w:r>
        <w:br/>
        <w:t>Фелоген. Що за бунт, чого вам треба?</w:t>
      </w:r>
    </w:p>
    <w:p>
      <w:r>
        <w:br/>
        <w:t>Всі. Хазяїна!</w:t>
      </w:r>
    </w:p>
    <w:p>
      <w:r>
        <w:br/>
        <w:t>Феноген. Та не кричіть так, бодай вам заціпило! Хазяїн в городі.</w:t>
      </w:r>
    </w:p>
    <w:p>
      <w:r>
        <w:br/>
        <w:t>Петро. Ну то хазяйка, може, є?</w:t>
      </w:r>
    </w:p>
    <w:p>
      <w:r>
        <w:br/>
        <w:t>Феноген. Хазяйка у вас на кухні є.</w:t>
      </w:r>
    </w:p>
    <w:p>
      <w:r>
        <w:br/>
        <w:t>Петро. Нам пані-хазяйку викличте.</w:t>
      </w:r>
    </w:p>
    <w:p>
      <w:r>
        <w:br/>
        <w:t>Феноген. А бодай ви не діждали, щоб я для вас паніхазяйку тривожив, вони у нас хворі.</w:t>
      </w:r>
    </w:p>
    <w:p>
      <w:r>
        <w:br/>
        <w:t>Дем'ян (з гурту). Бреше, старий пес!</w:t>
      </w:r>
    </w:p>
    <w:p>
      <w:r>
        <w:br/>
        <w:t>Феноген. Щастя твоє, що я не чую добре, що ти там варнякаєш!</w:t>
      </w:r>
    </w:p>
    <w:p>
      <w:r>
        <w:br/>
        <w:t>Дем'ян (з гурту). Бодай же тобі так заклало, щоб ти й зозулі не почув!</w:t>
      </w:r>
    </w:p>
    <w:p>
      <w:r>
        <w:br/>
        <w:t>Феноген. Виходь сюди! Виходь! Я тобі покажу, як такі слова говорить...</w:t>
      </w:r>
    </w:p>
    <w:p>
      <w:r>
        <w:br/>
        <w:t>Петро. Які слова? То вам почулось, ви ж глухі,дядюшка?</w:t>
      </w:r>
    </w:p>
    <w:p>
      <w:r>
        <w:br/>
        <w:t>Дем'ян (з гурту). Глухий, як "дай", а "на" він добре чує!</w:t>
      </w:r>
    </w:p>
    <w:p>
      <w:r>
        <w:br/>
        <w:t>Феноген. Гайда на роботу!</w:t>
      </w:r>
    </w:p>
    <w:p>
      <w:r>
        <w:br/>
        <w:t>Всі. Хазяйку давай!!</w:t>
      </w:r>
    </w:p>
    <w:p>
      <w:r>
        <w:br/>
        <w:t>ЯВА ІІІ</w:t>
      </w:r>
    </w:p>
    <w:p>
      <w:r>
        <w:br/>
        <w:t>Ті ж, Марія Івановнаі Соня.</w:t>
      </w:r>
    </w:p>
    <w:p>
      <w:r>
        <w:br/>
        <w:t>Марія Івановна. Що тут таке?</w:t>
      </w:r>
    </w:p>
    <w:p>
      <w:r>
        <w:br/>
        <w:t>Феноген. Бунт! Гей, Харитон, махай за Ліхтаренком!</w:t>
      </w:r>
    </w:p>
    <w:p>
      <w:r>
        <w:br/>
        <w:t>Петро. Цитьте всі! (Виходе вперед.) Ніякого бунту, пані хазяйко, ми не робимо, а тілько просьба до хазяїна, а як хазяїна нема, то до вас. Гляньте, яким хлібом нас годують, гляньте, який борщ нам дають!</w:t>
      </w:r>
    </w:p>
    <w:p>
      <w:r>
        <w:br/>
        <w:t>Соня (взявши хліб). Боже мій! Мамо, невже це хліб? І такий хліб у нас люде їдять?</w:t>
      </w:r>
    </w:p>
    <w:p>
      <w:r>
        <w:br/>
        <w:t>Марія Івановна. Я не знаю, доню, перший раз бачу. Мені до цього нема діла!</w:t>
      </w:r>
    </w:p>
    <w:p>
      <w:r>
        <w:br/>
        <w:t>Петро. Згляньтесь, пані і панно! Хіба це хліб? Це потембос! Пополам з половою, поки свіжий, то такий глевкий, що тілько коники ліпить, в горло не лізе, заліпляє пельку;</w:t>
      </w:r>
    </w:p>
    <w:p>
      <w:r>
        <w:br/>
        <w:t>а зачерствіє, тоді такий твердий', як цегла, — і собака не вкусе.</w:t>
      </w:r>
    </w:p>
    <w:p>
      <w:r>
        <w:br/>
        <w:t>Дем'ян. Таким хлібом можна з пушки-маркели стрілять у неприятеля!</w:t>
      </w:r>
    </w:p>
    <w:p>
      <w:r>
        <w:br/>
        <w:t>Соня. Мамо!</w:t>
      </w:r>
    </w:p>
    <w:p>
      <w:r>
        <w:br/>
        <w:t>Марія Івановна. Я не знаю...</w:t>
      </w:r>
    </w:p>
    <w:p>
      <w:r>
        <w:br/>
        <w:t>Соня (до Феногена). І ви, Феноген, не знаєте, і ніхто не знає? Чого ж ви мовчите?</w:t>
      </w:r>
    </w:p>
    <w:p>
      <w:r>
        <w:br/>
        <w:t>Феноген. Це не ваше діло, Софіє Терентьєвно!</w:t>
      </w:r>
    </w:p>
    <w:p>
      <w:r>
        <w:br/>
        <w:t>Соня. Як не моє діло? Як ви смієте так казать? У мене все тіло труситься від жаху, що у нас таким хлібом годують людей; може, й тато не знає, а на нього будуть говорить, що велить таким хлібом годувать робочих; зараз мені йдіть і веліть, щоб хліб був хороший. Я сама буду ходить на кухню... Я не знаю, як його зробить, щоб він був добрий, але я розпитаю, навчуся, я не дозволю, щоб так людей у нас годували!!!</w:t>
      </w:r>
    </w:p>
    <w:p>
      <w:r>
        <w:br/>
        <w:t>Всі. Спасибі вам, панночко!</w:t>
      </w:r>
    </w:p>
    <w:p>
      <w:r>
        <w:br/>
        <w:t>Петро. Пошли вам боже щастя, що ви заступаєтесь за нас. А ось борщ, гляньте: сирівець зварять, посолять, замнуть пшоном — і готово! Ані бурячка, ані картоплі в ньому нема.</w:t>
      </w:r>
    </w:p>
    <w:p>
      <w:r>
        <w:br/>
        <w:t>Соня. Я все зроблю, щоб вас годували кращеі</w:t>
      </w:r>
    </w:p>
    <w:p>
      <w:r>
        <w:br/>
        <w:t>Всі. Спасибі!</w:t>
      </w:r>
    </w:p>
    <w:p>
      <w:r>
        <w:br/>
        <w:t>Ідуть.</w:t>
      </w:r>
    </w:p>
    <w:p>
      <w:r>
        <w:br/>
        <w:t>З гурту: "Добра душа, а старий чорт язика прикусив". Вийшли.</w:t>
      </w:r>
    </w:p>
    <w:p>
      <w:r>
        <w:br/>
        <w:t>ЯВА IV</w:t>
      </w:r>
    </w:p>
    <w:p>
      <w:r>
        <w:br/>
        <w:t>Феноген, Марія Івановна і Соня.</w:t>
      </w:r>
    </w:p>
    <w:p>
      <w:r>
        <w:br/>
        <w:t>Соня (до Феногена). Зараз прикажіть, щоб назавтра і хліб був хороший... Мамо, що йому треба, щоб він був хороший?</w:t>
      </w:r>
    </w:p>
    <w:p>
      <w:r>
        <w:br/>
        <w:t>Марія Івановна. Треба сіять. Це несіяний, і зерно було нечисте.</w:t>
      </w:r>
    </w:p>
    <w:p>
      <w:r>
        <w:br/>
        <w:t>Соня (до Феногена). Щоб чистили, щоб сіяли і в борщ щоб картоплю і буряки клали!</w:t>
      </w:r>
    </w:p>
    <w:p>
      <w:r>
        <w:br/>
        <w:t>Феноген. Як тато приїде, то ви йому скажете, — я не смію перемінять його приказу.</w:t>
      </w:r>
    </w:p>
    <w:p>
      <w:r>
        <w:br/>
        <w:t>Соня. Неправда, неправда! Я не вірю, щоб тато приказував так людей годувати! Мамо! Скажіть ви своє слово!</w:t>
      </w:r>
    </w:p>
    <w:p>
      <w:r>
        <w:br/>
        <w:t>Марія Івановна. Я не знаю, дочко, я до економії не мішаюсь.</w:t>
      </w:r>
    </w:p>
    <w:p>
      <w:r>
        <w:br/>
        <w:t>Соня. Мамо, голубко, треба мішатись, бо люде нас про-кленуть! У нас стілько всякого хліба, як води в морі, і весь хліб люде заробляють, вони повинні їсти за свою працю найкращий хліб! Адже ж так, мамо?!</w:t>
      </w:r>
    </w:p>
    <w:p>
      <w:r>
        <w:br/>
        <w:t>Марія Івановна. Так, дочко, тілько я не знаю... А от і тато приїхав!</w:t>
      </w:r>
    </w:p>
    <w:p>
      <w:r>
        <w:br/>
        <w:t>Феноген (про себе). От він тобі, щеня, покаже хліб! (Іде назустріч.)</w:t>
      </w:r>
    </w:p>
    <w:p>
      <w:r>
        <w:br/>
        <w:t>ЯВА V</w:t>
      </w:r>
    </w:p>
    <w:p>
      <w:r>
        <w:br/>
        <w:t>Пузир несе покупку. Феноген, поцілувавши його в руку, бере покупку. У Пузиря борода підстрижена і видно на шиї орден.</w:t>
      </w:r>
    </w:p>
    <w:p>
      <w:r>
        <w:br/>
        <w:t>Марія Івановна. Не говори, дочко, про хліб, може, тато з дороги гнівний, а ми виберем час і скажем йому.</w:t>
      </w:r>
    </w:p>
    <w:p>
      <w:r>
        <w:br/>
        <w:t>Соня. Не можу, мамо, ждать! Треба зараз говорить, щоб люде завтра їли і добрий хліб, і кращий борщ!</w:t>
      </w:r>
    </w:p>
    <w:p>
      <w:r>
        <w:br/>
        <w:t>Пузир. Здорові були! Грієтесь на сонечку, ну й я по-сидю з вами.</w:t>
      </w:r>
    </w:p>
    <w:p>
      <w:r>
        <w:br/>
        <w:t>Соня (цілує його в руку). Як вам їздилось, таточку?</w:t>
      </w:r>
    </w:p>
    <w:p>
      <w:r>
        <w:br/>
        <w:t>Пузир. Нічого, добре.</w:t>
      </w:r>
    </w:p>
    <w:p>
      <w:r>
        <w:br/>
        <w:t>Марія Івановна. Що це ти зробив?</w:t>
      </w:r>
    </w:p>
    <w:p>
      <w:r>
        <w:br/>
        <w:t>Пузир. А що?</w:t>
      </w:r>
    </w:p>
    <w:p>
      <w:r>
        <w:br/>
        <w:t>Марія Івановна. Бороду підрізав, чи що?</w:t>
      </w:r>
    </w:p>
    <w:p>
      <w:r>
        <w:br/>
        <w:t>Соня. І справді... Для чого ви, таточку, підрізали бороду?</w:t>
      </w:r>
    </w:p>
    <w:p>
      <w:r>
        <w:br/>
        <w:t>Пузир. Для чого підрізав? Ха-ха-ха! Хіба ви нічого не бачите?</w:t>
      </w:r>
    </w:p>
    <w:p>
      <w:r>
        <w:br/>
        <w:t>Соня і Марія Івановна. Ні, нічого!</w:t>
      </w:r>
    </w:p>
    <w:p>
      <w:r>
        <w:br/>
        <w:t>Пузир. Ото сліпі! Так гляньте сюди. (Показує на шию.) Що це?</w:t>
      </w:r>
    </w:p>
    <w:p>
      <w:r>
        <w:br/>
        <w:t>Марія Іванов на. Хрест!</w:t>
      </w:r>
    </w:p>
    <w:p>
      <w:r>
        <w:br/>
        <w:t>Пузир. Хрест! Та який хрест?</w:t>
      </w:r>
    </w:p>
    <w:p>
      <w:r>
        <w:br/>
        <w:t>Соня. Орден.</w:t>
      </w:r>
    </w:p>
    <w:p>
      <w:r>
        <w:br/>
        <w:t>Пузир. Станіслава второй степені на шию!</w:t>
      </w:r>
    </w:p>
    <w:p>
      <w:r>
        <w:br/>
        <w:t>Феноген (підходе). Дозвольте поцілувать!</w:t>
      </w:r>
    </w:p>
    <w:p>
      <w:r>
        <w:br/>
        <w:t>Пузир. Цілуй!</w:t>
      </w:r>
    </w:p>
    <w:p>
      <w:r>
        <w:br/>
        <w:t>Феноген цілує орден.</w:t>
      </w:r>
    </w:p>
    <w:p>
      <w:r>
        <w:br/>
        <w:t>Получив награду за приют.</w:t>
      </w:r>
    </w:p>
    <w:p>
      <w:r>
        <w:br/>
        <w:t>Марія Івановна і Соня. Поздоровляємо! Поздоровляємо! (Цілують.)</w:t>
      </w:r>
    </w:p>
    <w:p>
      <w:r>
        <w:br/>
        <w:t>Марія Івановна. А все ж таки я не розумію: для чого ти бороду попортив?</w:t>
      </w:r>
    </w:p>
    <w:p>
      <w:r>
        <w:br/>
        <w:t>Пузир. Ніколи ти не догадаєшся, все тобі треба в рот покласти. Орден на шию — розумієш?</w:t>
      </w:r>
    </w:p>
    <w:p>
      <w:r>
        <w:br/>
        <w:t>Марія Івановна. Розумію і бачу, що на шиї...</w:t>
      </w:r>
    </w:p>
    <w:p>
      <w:r>
        <w:br/>
        <w:t>Пузир. Тепер і ти бачиш, і всяке побачить, що на шиї орден; а як була довга борода, то закривала, і ніхто б не побачив! Для чого ж його носить, коли його не видко? Прийшлося підрізать трохи бороду. Розумієш?</w:t>
      </w:r>
    </w:p>
    <w:p>
      <w:r>
        <w:br/>
        <w:t>Марія Івановна. Тепер розумію: щоб видно було орден!</w:t>
      </w:r>
    </w:p>
    <w:p>
      <w:r>
        <w:br/>
        <w:t>Пузир. Так. Ну, а як вам здається: личить мені орден?</w:t>
      </w:r>
    </w:p>
    <w:p>
      <w:r>
        <w:br/>
        <w:t>Марія Івановна. Боже, як гарно: зовсім другий чоловік!</w:t>
      </w:r>
    </w:p>
    <w:p>
      <w:r>
        <w:br/>
        <w:t>Феноген. Так наче ісправник!</w:t>
      </w:r>
    </w:p>
    <w:p>
      <w:r>
        <w:br/>
        <w:t>Пузир. Ха-ха-ха! О, я й забув. (Показує пакунки.) Це тобі, доню, на плаття купив. Будучи оце в городі, зайшов ііо ділу в магазин до Петра Тимофіевича... От де торговля так торговля: людей, людей — протиснутись не можіш... п'ять магазинів, гуртовий склад — і скрізь повно купця.</w:t>
      </w:r>
    </w:p>
    <w:p>
      <w:r>
        <w:br/>
        <w:t>Марія Івановна. Щасливий Петька!</w:t>
      </w:r>
    </w:p>
    <w:p>
      <w:r>
        <w:br/>
        <w:t>Пузир. Еге... І в магазині зустрівся я, знаєте, ненароком з начальницею гімназії, купувала своїй дочці на плаття і причеііиліїся, щоб і я тобі купив такого самого. Якесь дуже новомодне, каже, розхватають, а я, каже, хочу, щоб у Сонічки було таке саме плаття! Вона тебе дуже любить. Найкраща, й найрозумніша, каже, моя воспитаниця!</w:t>
      </w:r>
    </w:p>
    <w:p>
      <w:r>
        <w:br/>
        <w:t>Марія Івановна. А як же не краща, коли по скінченню дали золоту мендаль!</w:t>
      </w:r>
    </w:p>
    <w:p>
      <w:r>
        <w:br/>
        <w:t>Пузир. Петрушка!</w:t>
      </w:r>
    </w:p>
    <w:p>
      <w:r>
        <w:br/>
        <w:t>Входе хлопець. Візьми і віднеси в кімнату. Ми потім роздивимось.</w:t>
      </w:r>
    </w:p>
    <w:p>
      <w:r>
        <w:br/>
        <w:t>Х.юпець бере у Феногена покупку і пальто та п несе у хату.</w:t>
      </w:r>
    </w:p>
    <w:p>
      <w:r>
        <w:br/>
        <w:t>Соня. Спасибі, тату! (Цілує його.)</w:t>
      </w:r>
    </w:p>
    <w:p>
      <w:r>
        <w:br/>
        <w:t>Пузир (гладить її по голові). Розумна головка!.. Ну, що ж тут нового?</w:t>
      </w:r>
    </w:p>
    <w:p>
      <w:r>
        <w:br/>
        <w:t>Феноген. Все благополучно.</w:t>
      </w:r>
    </w:p>
    <w:p>
      <w:r>
        <w:br/>
        <w:t>Пузир. Слава богу!</w:t>
      </w:r>
    </w:p>
    <w:p>
      <w:r>
        <w:br/>
        <w:t>Соня. Ні, тату, не все благополучно!</w:t>
      </w:r>
    </w:p>
    <w:p>
      <w:r>
        <w:br/>
        <w:t>Пузир. А що ж тут сталось?</w:t>
      </w:r>
    </w:p>
    <w:p>
      <w:r>
        <w:br/>
        <w:t>Соня (подає йому хліб). Гляньте!</w:t>
      </w:r>
    </w:p>
    <w:p>
      <w:r>
        <w:br/>
        <w:t>Пузир(розглядає). Хліб!</w:t>
      </w:r>
    </w:p>
    <w:p>
      <w:r>
        <w:br/>
        <w:t>Соня. І таким хлібом, тату, у нас робочих годують!</w:t>
      </w:r>
    </w:p>
    <w:p>
      <w:r>
        <w:br/>
        <w:t>Пузир. Скрізь у хазяйнів, по всіх ікономіях, дочко, однаковий — отакий, як бачиш!</w:t>
      </w:r>
    </w:p>
    <w:p>
      <w:r>
        <w:br/>
        <w:t>Соня. Нехай другі годують, чим хотять! Це не може буть для нас зразком! Таким хлібом гріх годувать людей, тату!</w:t>
      </w:r>
    </w:p>
    <w:p>
      <w:r>
        <w:br/>
        <w:t>Пузир. Робочого чоловіка не можна, моя дитино, нагодувать инчим, біліщим хлібом: він буде раз у раз голодний. Робочий чоловік, мужик, не любить білого хліба, бо він і не смашний, і не тревний. Оце самий настоящий хліб для робочих! Питательнии, як кажуть лікарі!</w:t>
      </w:r>
    </w:p>
    <w:p>
      <w:r>
        <w:br/>
        <w:t>Соня. Та це не хліб, тату, це кірпич!</w:t>
      </w:r>
    </w:p>
    <w:p>
      <w:r>
        <w:br/>
        <w:t>Пузир. Бог зна що вигадуєш! Якого ж ще хліба треба? (Хоче одламать — не ламається, хоче одкусить — не вкусе.)</w:t>
      </w:r>
    </w:p>
    <w:p>
      <w:r>
        <w:br/>
        <w:t>Соня. Бачите: ні вламать, ні вкусить!</w:t>
      </w:r>
    </w:p>
    <w:p>
      <w:r>
        <w:br/>
        <w:t>Пузир. Треба розмочить!</w:t>
      </w:r>
    </w:p>
    <w:p>
      <w:r>
        <w:br/>
        <w:t>Соня. Тату, мій лебедику, не дозволяйте людей годувать таким хлібом. Недурно казали в гімназії, що у нас людей годують гірше, ніж свиней; насміхались, я плакала і запевняла, що то неправда, а тепер сама бачу, і вся моя душа тремтить! Тату, рідний мій, коли ви любите мене, шануєте себе, то веліть зараз, щоб людей краще харчували! А поки я буду знать і бачить, що у нас така неправда до людей, що вас скрізь судять, проклинають, мені ніщо не буде мило, життя моє буде каторгою!!</w:t>
      </w:r>
    </w:p>
    <w:p>
      <w:r>
        <w:br/>
        <w:t>Пузир. Ну, годі, годі! Заспокойся. Я звелю, щоб харчі були кращі. Іди проходись по садочку, заспокойся, заспокойся! Стара, йдіть удвох...</w:t>
      </w:r>
    </w:p>
    <w:p>
      <w:r>
        <w:br/>
        <w:t>Соня і Марія Івановна пішли в палісадник і зникли в саду.</w:t>
      </w:r>
    </w:p>
    <w:p>
      <w:r>
        <w:br/>
        <w:t>ЯВА VI</w:t>
      </w:r>
    </w:p>
    <w:p>
      <w:r>
        <w:br/>
        <w:t>Пузир і Феноген.</w:t>
      </w:r>
    </w:p>
    <w:p>
      <w:r>
        <w:br/>
        <w:t>Феноген. Поки ще казенного назначать, а ми вже діждалися свого інспектора... Біда!</w:t>
      </w:r>
    </w:p>
    <w:p>
      <w:r>
        <w:br/>
        <w:t>Пузир. Ліхтаренко таки дуже вигадує на хлібові. По відомості, певно, показує чистий, а дає — бач який. Справді не вкусиш! Та й не час тепер таким хлібом годувать: ще покидають робочі, возись тоді з ними, а пора наступає гаряча. Скажи йому, що такий хліб можна давать тілько з першого сентября, як обробимось: тоді половина строкових не ви-держе, повтікає, а жалування зостанеться в кишені... Отак, скажи йому, розумні хазяїни роблять! Перекажи зараз Ліхтаренкові, щоб такий хліб давав тоді, як доробимось, а тепер нехай годує краще і в борщ картоплю нехай дає. Розтривожили мені дитину!..</w:t>
      </w:r>
    </w:p>
    <w:p>
      <w:r>
        <w:br/>
        <w:t>Феноген. Ага! А я казав: Соня — це вам не Катя! Та мовчала до смерті, а цю не переможеш, що захоче, те й зробе!</w:t>
      </w:r>
    </w:p>
    <w:p>
      <w:r>
        <w:br/>
        <w:t>Пузир. У мене вдалась!</w:t>
      </w:r>
    </w:p>
    <w:p>
      <w:r>
        <w:br/>
        <w:t>Феноген. Ні, не те... гімназія, золота мендаль... От і вийшов інспектор!</w:t>
      </w:r>
    </w:p>
    <w:p>
      <w:r>
        <w:br/>
        <w:t>Пузир. Ну, нічого бурчать! Роби, що велю!</w:t>
      </w:r>
    </w:p>
    <w:p>
      <w:r>
        <w:br/>
        <w:t>Феноген. З такою нічого не зробиш. Не піде вона за Чобота, а піде за кого схоче.</w:t>
      </w:r>
    </w:p>
    <w:p>
      <w:r>
        <w:br/>
        <w:t>Пузир. Не твоє діло!</w:t>
      </w:r>
    </w:p>
    <w:p>
      <w:r>
        <w:br/>
        <w:t>Феноген (ідучи). Гімназія, золота мендаль — от і діждались, нажили інспектора!</w:t>
      </w:r>
    </w:p>
    <w:p>
      <w:r>
        <w:br/>
        <w:t>ЯВА VII</w:t>
      </w:r>
    </w:p>
    <w:p>
      <w:r>
        <w:br/>
        <w:t>Пузир (сам). Нема вже у мене того духу, що колись:</w:t>
      </w:r>
    </w:p>
    <w:p>
      <w:r>
        <w:br/>
        <w:t>постарів, полохливий став. От приняв від Петьки Михайлова дванадцять тисяч овець, восени чистої прибилі двадцять тисяч, а тривожусь. Нема-нема та й подумаю: а що, як Петька вскочить у злосні! Не такий же й Петро, щоб ускочить, — це ідол в комерції, а тривожусь... Постарів, полохливий став!.. Перше йшов за баришами наосліп, штурмом кришив направо і наліво, плював на все і знать ііе хотів людського поговору, а тепер такий пустяк — тривожить! Знову, дочка тілько сказала, що над нею сміялися в гімназії, і мене аж у серце кольнуло. Люде знають про мене більш, ніж я думав... Натурально: то з степу не вилазив, а тепер почав між люде виходить, і треба оглядатись, що люде скажуть. І без людей погано, і з людьми погано... Не можна инакше (помацав орден): кавалер! (Пішов.)</w:t>
      </w:r>
    </w:p>
    <w:p>
      <w:r>
        <w:br/>
        <w:t>ЯВА VІІІ</w:t>
      </w:r>
    </w:p>
    <w:p>
      <w:r>
        <w:br/>
        <w:t>В палісаднику показуються Марія Івановна і Соня. Соня з лійкою.</w:t>
      </w:r>
    </w:p>
    <w:p>
      <w:r>
        <w:br/>
        <w:t>Соня. Я заспокоїлась, мамо; буду поливать квітки, полоть грядочки, а ви йдіть — одпочиньте.</w:t>
      </w:r>
    </w:p>
    <w:p>
      <w:r>
        <w:br/>
        <w:t>Марія Івановна. Дитино моя кохана! Від розмови з тобою я бадьорніща стала, ніж зранку. Ти така смілива, така розумна та так гарно говориш, що я, слухаючи тебе, молодію. І я така була, доню, не думай собі! А життя, знаєш, помалу перекрутило! Ми були так собі хазяїни, з середнім достатком, а тепер — де воно й набралось? Правда, тридцять п'ять літ працювали, сильно працювали. Ми, дочко, ніколи не знали, що можна, а чого не можна; аби бариш, то все можна! А от ти инакше дивишся... може, й твоя правда! Піду ж я справді, поки до обіда — дещо перегляну (пішла), поштопаю, полатаю.</w:t>
      </w:r>
    </w:p>
    <w:p>
      <w:r>
        <w:br/>
        <w:t>ЯВА IX</w:t>
      </w:r>
    </w:p>
    <w:p>
      <w:r>
        <w:br/>
        <w:t>Соня (сама). Боже, як важко було на душі! А от тілько перший ступінь зробила — і легко стало, мов крила виросли! Тепер буду слідкувать, буду на кухню ходить, буду з татком скрізь їздить, щоб усе бачить, щоб усе знать — як воно робиться... Таке велике хазяйство і все мені достанеться одній, а я не знаю нічого,не знаю, де тут зло, і не можу нічого зробить доброго... Ой боже мій! Це ж Іван Миколайович!</w:t>
      </w:r>
    </w:p>
    <w:p>
      <w:r>
        <w:br/>
        <w:t>ЯВА Х Соня і Калинович.</w:t>
      </w:r>
    </w:p>
    <w:p>
      <w:r>
        <w:br/>
        <w:t>Соня. Іван Миколайович! От спасибі! Яким вітром? Калинович. Південним, теплим! Доброго здоров'я та боже поможи!</w:t>
      </w:r>
    </w:p>
    <w:p>
      <w:r>
        <w:br/>
        <w:t>372</w:t>
      </w:r>
    </w:p>
    <w:p>
      <w:r>
        <w:br/>
        <w:t>Соня. Спасибі! Сьогодня табель, здається?</w:t>
      </w:r>
    </w:p>
    <w:p>
      <w:r>
        <w:br/>
        <w:t>Калинович. І празник для мого серця! Як же поживаєте, сільська обивателько?</w:t>
      </w:r>
    </w:p>
    <w:p>
      <w:r>
        <w:br/>
        <w:t>Сідають на ослін.</w:t>
      </w:r>
    </w:p>
    <w:p>
      <w:r>
        <w:br/>
        <w:t>Соня. Ох, не питайте! Тяжко було через те, що не знала, що робить і як робить... І тілько сьогодня випадково наскочила на стежку, і стало радісно! Тепер радість моя ще виросла стократ, бо бачу вас, мій дорогий учителю, і можу з вами поділитись своєю радістю.</w:t>
      </w:r>
    </w:p>
    <w:p>
      <w:r>
        <w:br/>
        <w:t>Калинович. І я радію, що бачу вас в такім яснім настрою. Ну, а після цеї передмови розкажіть, яке ви найшли тут діло?</w:t>
      </w:r>
    </w:p>
    <w:p>
      <w:r>
        <w:br/>
        <w:t>Соня. Знаєте, Іван Миколайович, я задихалась перед цим великим хазяйським колесом; воно так страшно гуде і так прудко крутиться, що мимо мене пролітали, мов у сні, самі тяжкі вражіння, і я навіть не могла розібратись ні в чім, а тілько серцем чула, що тут навкруги мене робиться неправда, зло; а поправить, зупинить зло — несила, бо нічого добре не розумію! Тепер попала на стежку. І от перше всього взяла собі задачу: слідкувать, щоб добре робочих харчували, а там, далі, я увійду і в саму суть!</w:t>
      </w:r>
    </w:p>
    <w:p>
      <w:r>
        <w:br/>
        <w:t>Калинович. І суть задавить вас! Вона далеко страшніша, ніж те невидиме колесо, що так лякало вас! Скажу вам, що тепер єсть інтелігентні, чесні хазяїни, сильні духом, котрі борються з старою закваскою в хазяйстві, бажаючи постановити правдиві відносини між хазяїном і робітником, але не знаю, чи їм це удасться! Таких борців ще мало, — правда, тілько не вам ряди їх поповнять!.. Бог з ним, з хазяйством: трудно там правду насадить, де споконвіку у корені лежить неправда! Краще ходім поруч зо мною на корисну працю в школі. Правда, що й там трудно теж, а все ж таки ми труднощі переборем — на те є биті шляхи — і будемо між молоддю насаждать ідеали кращого життя! Будущина в руках нового покоління, і чим більше вийде з школи людей з чесним і правдивим поглядом на свої обов'язки перед спільною громадою, тим скоріше виросте серед людей найбільша сума справедливості!.. Простіть мене, Софіє Терентьєвно: я забув, що ви вже не воспитаниця, і читаю сам лекції...</w:t>
      </w:r>
    </w:p>
    <w:p>
      <w:r>
        <w:br/>
        <w:t>Соня. О, ви воскрешаєте у моїй пам'яті дні першого знакомства... Я прийняла всі наші ідеали і жажду, і шукаю, де мені їх до життя прикластц... А от і шлях ви показали, і поведете сліпу...</w:t>
      </w:r>
    </w:p>
    <w:p>
      <w:r>
        <w:br/>
        <w:t>Калинович. А поки ми підемо своїм шляхом, добре і те, що ви задумали робити. Тілько я не думаю, щоб вам це удалось. Тато не привик до тих ідеалів, які ви будете кому у вічі тикать; у вас щохвилини буде непорозуміння, сварка... Ну, що робить? Це переходний ступінь; ви ж, певно, казали татові й мамі про наше власне діло? Що вони?</w:t>
      </w:r>
    </w:p>
    <w:p>
      <w:r>
        <w:br/>
        <w:t>Соня. Мама зна і рада, а татові ще не казали. На татові іменини ви приїдете і самі побалакаєте. Та ще захопіть Золотницького, — тато буде рад. Петро Петрович має на тата вплив... А тілько ви не бійтесь нічого: я вас не зрадю — от моя рука!</w:t>
      </w:r>
    </w:p>
    <w:p>
      <w:r>
        <w:br/>
        <w:t>Калинович (цілує руку). Рука сильна, і опертись на неї можна. А як тато не згодиться?</w:t>
      </w:r>
    </w:p>
    <w:p>
      <w:r>
        <w:br/>
        <w:t>Соня. Тоді я приїду в город і ми повінчаємось, та й годі!</w:t>
      </w:r>
    </w:p>
    <w:p>
      <w:r>
        <w:br/>
        <w:t>Калинович. Браво, рішеніє радикальне!</w:t>
      </w:r>
    </w:p>
    <w:p>
      <w:r>
        <w:br/>
        <w:t>Соня. Ходім же поки що у хату. Я вам заграю, ви заспіваєте, а тато любе спів. Калинович. Ходім.</w:t>
      </w:r>
    </w:p>
    <w:p>
      <w:r>
        <w:br/>
        <w:t>Ідуть.</w:t>
      </w:r>
    </w:p>
    <w:p>
      <w:r>
        <w:br/>
        <w:t>Я буду так співать, щоб ти... щоб ви...</w:t>
      </w:r>
    </w:p>
    <w:p>
      <w:r>
        <w:br/>
        <w:t>Соня. Ну, ну, вже не поправляйся, говори "ти", для мене це приятно.</w:t>
      </w:r>
    </w:p>
    <w:p>
      <w:r>
        <w:br/>
        <w:t>Калинович. Щоб ти у кожній ноті чула моє до тебе щире кохання!..</w:t>
      </w:r>
    </w:p>
    <w:p>
      <w:r>
        <w:br/>
        <w:t>Соня. Отак саме і я буду акомпаніровать. А старі наші будуть таять! Музика до всякого серця і до всякої душі однаково говорить своїм улесливим, чарівним язиком!</w:t>
      </w:r>
    </w:p>
    <w:p>
      <w:r>
        <w:br/>
        <w:t>Пішли.</w:t>
      </w:r>
    </w:p>
    <w:p>
      <w:r>
        <w:br/>
        <w:t>ЯВА XI</w:t>
      </w:r>
    </w:p>
    <w:p>
      <w:r>
        <w:br/>
        <w:t>Ліхтаренко і Феноген (за сценою).</w:t>
      </w:r>
    </w:p>
    <w:p>
      <w:r>
        <w:br/>
        <w:t>Феноген. Ой-ой-ой! Вийшли.</w:t>
      </w:r>
    </w:p>
    <w:p>
      <w:r>
        <w:br/>
        <w:t>Ліхтаренко. Ой-ой-ой!</w:t>
      </w:r>
    </w:p>
    <w:p>
      <w:r>
        <w:br/>
        <w:t>Феноген. Я вас не боюся!</w:t>
      </w:r>
    </w:p>
    <w:p>
      <w:r>
        <w:br/>
        <w:t>Ліхтаренко. І я вас не злякаюсь!</w:t>
      </w:r>
    </w:p>
    <w:p>
      <w:r>
        <w:br/>
        <w:t>Феноген. Побачимо!</w:t>
      </w:r>
    </w:p>
    <w:p>
      <w:r>
        <w:br/>
        <w:t>Ліхтаренко. Побачимо!</w:t>
      </w:r>
    </w:p>
    <w:p>
      <w:r>
        <w:br/>
        <w:t>Феноген. Що ви мені можете зробить?</w:t>
      </w:r>
    </w:p>
    <w:p>
      <w:r>
        <w:br/>
        <w:t>Ліхтаренко. А ви мені що? Я не Зелепський.</w:t>
      </w:r>
    </w:p>
    <w:p>
      <w:r>
        <w:br/>
        <w:t>Феноген. Я? Ха! Я дещо знаю. Скажу — і полетиш!</w:t>
      </w:r>
    </w:p>
    <w:p>
      <w:r>
        <w:br/>
        <w:t>Ліхтаренко. І я дещо знаю. Скажу — і зостанусь, а Феногенові в потилицю!</w:t>
      </w:r>
    </w:p>
    <w:p>
      <w:r>
        <w:br/>
        <w:t>Феноген. Ти про мене нічого не знаєш худого.</w:t>
      </w:r>
    </w:p>
    <w:p>
      <w:r>
        <w:br/>
        <w:t>Ліхтаренко. І ти про мене нічого не знаєш.</w:t>
      </w:r>
    </w:p>
    <w:p>
      <w:r>
        <w:br/>
        <w:t>Феноген. А за буряки!</w:t>
      </w:r>
    </w:p>
    <w:p>
      <w:r>
        <w:br/>
        <w:t>Ліхтаренко. А за валахи!</w:t>
      </w:r>
    </w:p>
    <w:p>
      <w:r>
        <w:br/>
        <w:t>Феноген. Що — за валахи? Що? Ну, скажи!</w:t>
      </w:r>
    </w:p>
    <w:p>
      <w:r>
        <w:br/>
        <w:t>Ліхтаренко. Перше скажи за буряки, а я починать не хочу.</w:t>
      </w:r>
    </w:p>
    <w:p>
      <w:r>
        <w:br/>
        <w:t>Феноген. А хто при здачі буряків взяв з завода п'ятсот карбованців?</w:t>
      </w:r>
    </w:p>
    <w:p>
      <w:r>
        <w:br/>
        <w:t>Ліхтаренко. Я взяв. Та не докажеш, не в ті взувся! А ти взяв за валахи з купця по гривенику від валаха — двісті рублів, і я докажу, бо маю лист від Крачковського!</w:t>
      </w:r>
    </w:p>
    <w:p>
      <w:r>
        <w:br/>
        <w:t>Феноген. Я не брав — він сам дав.</w:t>
      </w:r>
    </w:p>
    <w:p>
      <w:r>
        <w:br/>
        <w:t>Ліхтаренко. Еге! Не вмер Данило, та болячка вдавила! Слухайте, Феноген Петрович! Ви не сваріться зо мною, бо наскочила коса на "камінь. Я не з тих, що бояться! Ні! Так і знайте. Беріть — я вам не заважаю, не заважайте й мені! Я не візьму по-дурному, а перше зроблю хазяїнові користь, а потім і себе не забуду... Краще зробимо між собою договор: брать, де дають і де можна, а па менших звертать! От ви хотіли вигнать Клима — так і треба, щоб замазать очі за валахи, бо й він дещо знає, —. тілько вам це не удалося;</w:t>
      </w:r>
    </w:p>
    <w:p>
      <w:r>
        <w:br/>
        <w:t>хотіли нашкодить за пшеницю мені, та нашкодили Зозулі... Бо ви чули дзвін, та не знаєте, відкіль він, постаріли, нюхало зопсувалося! За пшеницю я взяв теж п'ятсот рублів, по півкопійки з пуда, ану, докажіть... То-то! А якби ви були в компанії зо мною, то я взяв би по копійці і вам дав би триста карбованців, а хазяїн взяв би не сорок тисяч чистоганом, а тридцять вісім... Чого ж йому ще? Дай боже повік! Що, хіба не правда?</w:t>
      </w:r>
    </w:p>
    <w:p>
      <w:r>
        <w:br/>
        <w:t>Феноген. Правда!.. Дивлюсь я на тебе і думаю: де ти такни узявся? От вік прожив коло таких діл, де кожний день одним великі бариші, другим гроші, а третім, як кажуть, шиші, — а такого ідола, як ти, не бачив! Ми хоч крились і криємось, а ти говориш про те, що взяв чи вкрав, немов кому добро зробив!!!</w:t>
      </w:r>
    </w:p>
    <w:p>
      <w:r>
        <w:br/>
        <w:t>Ліхтаренко. А як же б ти думав?! Що то за слово — украсти? Украсти можна тілько коняку, вола і все те, що є живого і що готове вже лежить на свойому місці. Я нічого такого не беру, не краду — боже сохрани! Я так роблю: щоб все те, що є в хазяїна, було ціле і щоб мені була користь! Це комерчеський гендель! От я одберу від мужиків оброчну казенну землю, візьму наділи в аренду, і мужики, оставшись без землі, будуть робить на нашого хазяїна, як кріпаки! Та щоб від такого комерчеського генделя не мать користі! Тоді б У. лічив себе іюслідцім дурнем! Хазяїн хоче заробить, і я хочу заробить? Всі рвуть, де тільки можна зірвать, а я буду дивиться та завидовать, як люде багатіють? Я не такий! Завидують тілько недотепи!</w:t>
      </w:r>
    </w:p>
    <w:p>
      <w:r>
        <w:br/>
        <w:t>Феноген. І розумно, і правдиво! І де ти такий узявся? Ліхтаренко. Хазяїни викохали! Бачите, колись, кажуть, були одважні люде на війні, — бились, рубались, палили; голови котились з плеч, як капуста з качанів; тепер нема таких страховий і вся одвага чоловіча йде на те — де б більше зачепить!.. Колись бусурманів обдирали, а тепер своїх рідних! Як на війні нікого не жаліли, — бо ти не вб'єш, тебе уб'ють, — так тут нема чого слини розпускать: не візьмеш ти, то візьмуть з тебе!</w:t>
      </w:r>
    </w:p>
    <w:p>
      <w:r>
        <w:br/>
        <w:t>Феноген. Ну, поцілуємся і будемо товаришами!</w:t>
      </w:r>
    </w:p>
    <w:p>
      <w:r>
        <w:br/>
        <w:t>Цілуються.</w:t>
      </w:r>
    </w:p>
    <w:p>
      <w:r>
        <w:br/>
        <w:t>Ліхтаренко. Так краще! Знайте, що Петька Михайлов дуту свою торговлю і все хазяйство хоче зірвать міною банкротства. Банкротство — комерчеський гендель! Цим способом він обікраде багато людей, а сам наживе міліон! Мені вже відомо, що і наш хазяїн взявся йому помагать і переганяє на свої степи дванадцять тисяч овець. Куртц — "еті нікогда!", бо він дурень, а ми — "еті всегда!". При салганах будете ви — не ловіть же гав! Коли перше брали копійку, беріть десять! Жалітись не будуть, нема куди: тут вор у вора краде! Коли що треба, я поможу, зате ж, що б я не зробив, — помагайте! Що б ви не почули: кому і скілько я дав одступного на торгах за оброчну казенну землю, за скілько я підкупив полномочених і всю громаду віддать свої наділи в аренду, — не ваше діло!</w:t>
      </w:r>
    </w:p>
    <w:p>
      <w:r>
        <w:br/>
        <w:t>Феноген. Я і сліпий, і глухий, і німий: роби, як хочеш, та мене не забувай.</w:t>
      </w:r>
    </w:p>
    <w:p>
      <w:r>
        <w:br/>
        <w:t>Входе Зозуля.</w:t>
      </w:r>
    </w:p>
    <w:p>
      <w:r>
        <w:br/>
        <w:t>ЯВА XII Ліхтарем к о, Феноген і Зозуля.</w:t>
      </w:r>
    </w:p>
    <w:p>
      <w:r>
        <w:br/>
        <w:t>Зозуля. До речі я вас тут обох застав! Ви, Феноген Петрович, хазяїнові наговорили, а Порфирій Аристархович, не заступились, і я зістався осоромлений невинно і без хліба!</w:t>
      </w:r>
    </w:p>
    <w:p>
      <w:r>
        <w:br/>
        <w:t>Феноген. Тебе покарано для приміру, щоб другі бачили кару і боялись! А без страху — один візьме, другий візьме, потім розореніє; а ми всі хліб коло хазяїна їмо... Бережи хазяйського добра, як ока: гріх великий потай брать з економії.</w:t>
      </w:r>
    </w:p>
    <w:p>
      <w:r>
        <w:br/>
        <w:t>Зозуля. Так я ж не брав, бога бійтесь!</w:t>
      </w:r>
    </w:p>
    <w:p>
      <w:r>
        <w:br/>
        <w:t>Ліхтаренко. То хтось другий взяв: з пальця ж не висмоктали.</w:t>
      </w:r>
    </w:p>
    <w:p>
      <w:r>
        <w:br/>
        <w:t>Зозуля. То я за другого повинен страждать?</w:t>
      </w:r>
    </w:p>
    <w:p>
      <w:r>
        <w:br/>
        <w:t>Ліхтаренко. А так. От тепер тебе розщитали, гріх покрився, все затихло, і хазяїн заспокоївся, не буде гризти других. Потім, може, ще що пропаде, скажуть: Зозуля взяв, — а тебе вже нема, і знову тихо, і для других полегкість. Тут колесо так крутиться: одних даве, а другі проскакують!</w:t>
      </w:r>
    </w:p>
    <w:p>
      <w:r>
        <w:br/>
        <w:t>Зозуля. У мене волосся на голові піднімається від ваших речей. Невже вам ні крихти не жаль мене, моєї честі і моєї сім'ї? Я ж нічого не взяв, і ще навіть не навчився красти, бо тілько торік з земледільчеської школи вийшов. Ви ж цим псуєте навік в моїм житті шлях: мене ніхто не прийме на службу!</w:t>
      </w:r>
    </w:p>
    <w:p>
      <w:r>
        <w:br/>
        <w:t>Феноген. Приймуть! Ні доброго, ні злого атестата тобі не дадуть; публікації об тім, за віщо тебе розщитали, нігде не буде, то й місце, бог дасть, найдеш собі! Тілько раю тобі: служи чесно, не паскудь своїх рук, то й ця вина тобі проститься; коли ж нас хто запитає: чого розщитали? — то і ми скажемо: сам не захотів!</w:t>
      </w:r>
    </w:p>
    <w:p>
      <w:r>
        <w:br/>
        <w:t>Зозуля. То це й уся порада? То й хазяїн те саме скаже?</w:t>
      </w:r>
    </w:p>
    <w:p>
      <w:r>
        <w:br/>
        <w:t>Фєноген. Хазяїн сам сказав — розщитать тебе.</w:t>
      </w:r>
    </w:p>
    <w:p>
      <w:r>
        <w:br/>
        <w:t>Зозуля. Боже мій, боже мій! Що ж я татові скажу, що мати подума? Вони раділи, бідолахи, що я на хорошому місці, що буду їм помагать і менших братів вивести в люде, і на тобі — прогнали, прогнали ні за що, а кажуть: украв! Боже мій! Я украв! Та скоріше б у мене рука відсохла, ніж протягнулась до чужого, скоріще б мозок мій висох в голові, ніж прошептав мені думку украсти! Невже ні в кого з вас не поворухнеться серце жалем на мої правдиві слова, що я так щиро вам кажу?</w:t>
      </w:r>
    </w:p>
    <w:p>
      <w:r>
        <w:br/>
        <w:t>Ліхтаренко. Так говорять усі, кого приструнчить лихо. Звідкіль же мірку взять, щоб нею змірять, що те, що ти говориш, — правда?</w:t>
      </w:r>
    </w:p>
    <w:p>
      <w:r>
        <w:br/>
        <w:t>Зозуля. З серця, з серця чоловічого повинна мірка виникать, та тілько серця в вас немає, а честь давно вже потеряли, бо ви самі злодюги і не повірите нікому, що він не краде так як ви. Бодай же дітям вашим до всіх їх діл таку, як ви до мене, мірку прикладали! Кати бездушні ви! (Пішов.)</w:t>
      </w:r>
    </w:p>
    <w:p>
      <w:r>
        <w:br/>
        <w:t>Ліхтаренко. Оце той дурень, що й в церкві б'ють!</w:t>
      </w:r>
    </w:p>
    <w:p>
      <w:r>
        <w:br/>
        <w:t>Феноген. Смирився б, поплакав, походив, попросив, навколішках попросив — і знову б прийняли; а він бач як носа підніма і так нас опаскудив, що коли б почув хто, то ще б подумав справді, що ми злодії...</w:t>
      </w:r>
    </w:p>
    <w:p>
      <w:r>
        <w:br/>
        <w:t>Ліхтаренко. Таким дурнем колись і я був... А хто б тепер повірив? Ха-ха-ха! Життя навчить. Молоде — дурне!.. Так я підожду в конторі, а ви про все доложите хазяїнові так, як слід... Не забувайте тілько нашої умови, тоді добре буде нам обом! (Пішов.)</w:t>
      </w:r>
    </w:p>
    <w:p>
      <w:r>
        <w:br/>
        <w:t>ЯВА XIII</w:t>
      </w:r>
    </w:p>
    <w:p>
      <w:r>
        <w:br/>
        <w:t>Феноген, а потім Калинович, Соня і Пузир.</w:t>
      </w:r>
    </w:p>
    <w:p>
      <w:r>
        <w:br/>
        <w:t>Феноген (сам). Бачив я комерчеських людей багато, а такого ідола, як Ліхтаренко, ще не доводилося бачить!</w:t>
      </w:r>
    </w:p>
    <w:p>
      <w:r>
        <w:br/>
        <w:t>Входять на крильце Калинович, Соня і Пузир.</w:t>
      </w:r>
    </w:p>
    <w:p>
      <w:r>
        <w:br/>
        <w:t>Пузир. Знаете, я б на вашім місні з таким чудовим голосом у нротодіякони пішов: вічний і не важкий кусок хліба!</w:t>
      </w:r>
    </w:p>
    <w:p>
      <w:r>
        <w:br/>
        <w:t>Соня. Учитель гімназії, тату, більш обезпечений, ніж протодіякон.</w:t>
      </w:r>
    </w:p>
    <w:p>
      <w:r>
        <w:br/>
        <w:t>Пузир. Ні, дочко, протодіякон і обезпече-ний більше, і якось видніще місто!.. А приятно, приятно ви співаєте. Отакий у мене був колись чабан: як заспіває, то всі плачуть!.. Що ж, неграмотний, — а вже я його вивів би в діякони. Ай співав, ай співав! Як заведе, бувало, "Он з-за гори, з-за лиману"... А-а! Чудово співав!</w:t>
      </w:r>
    </w:p>
    <w:p>
      <w:r>
        <w:br/>
        <w:t>Калинович. Де ж і голосам буть, як не в народі. Що виростає на волі, серед степу широкого! А у вас, кажуть, єсть такі степи, що нагадують собою степ Гоголя?</w:t>
      </w:r>
    </w:p>
    <w:p>
      <w:r>
        <w:br/>
        <w:t>Пузир. Не знаю, я на степах у Гоголя не бував!</w:t>
      </w:r>
    </w:p>
    <w:p>
      <w:r>
        <w:br/>
        <w:t>Соня. Гоголь, тату, писатель; він в книжці степ описав дуже гарно.</w:t>
      </w:r>
    </w:p>
    <w:p>
      <w:r>
        <w:br/>
        <w:t>Пузир. Ха-ха! Який там в книжні степ? От якби він побачив справжній степ без краю, па котрім де-не-де мріють отари овець, а тирса вище пояса, мов шовком землю укриває і шумить, шумить... Я всю молодість провів у степу...</w:t>
      </w:r>
    </w:p>
    <w:p>
      <w:r>
        <w:br/>
        <w:t>Калинович. А ви поетично малюєте степ... (До Соні.) Талант!.. Прощайте!</w:t>
      </w:r>
    </w:p>
    <w:p>
      <w:r>
        <w:br/>
        <w:t>Соня. Краще б ви поїхали нашими кіньми, правда, тату?</w:t>
      </w:r>
    </w:p>
    <w:p>
      <w:r>
        <w:br/>
        <w:t>Пузир. А чом же такого співаку та не одвезти!</w:t>
      </w:r>
    </w:p>
    <w:p>
      <w:r>
        <w:br/>
        <w:t>Калинович. Спасибі! У мене є звощик.</w:t>
      </w:r>
    </w:p>
    <w:p>
      <w:r>
        <w:br/>
        <w:t>Пузир. І весь час тут стоїть? Охота гроші тратить, певно, багато маєте... Ха-ха-ха!</w:t>
      </w:r>
    </w:p>
    <w:p>
      <w:r>
        <w:br/>
        <w:t>Калинович (сміється). Буде з мене!</w:t>
      </w:r>
    </w:p>
    <w:p>
      <w:r>
        <w:br/>
        <w:t>Пузир. Прощайте! Кланяйтесь начальниці гімназії — дуже приятна женщина, (Ідe.)</w:t>
      </w:r>
    </w:p>
    <w:p>
      <w:r>
        <w:br/>
        <w:t>Калинович. Добре!</w:t>
      </w:r>
    </w:p>
    <w:p>
      <w:r>
        <w:br/>
        <w:t>ЯВА XV</w:t>
      </w:r>
    </w:p>
    <w:p>
      <w:r>
        <w:br/>
        <w:t>Bбігає Харитон.</w:t>
      </w:r>
    </w:p>
    <w:p>
      <w:r>
        <w:br/>
        <w:t>Харитон. Фелоген Петрович, нещастя: Зозуля повісився!</w:t>
      </w:r>
    </w:p>
    <w:p>
      <w:r>
        <w:br/>
        <w:t>Феноген. Де?</w:t>
      </w:r>
    </w:p>
    <w:p>
      <w:r>
        <w:br/>
        <w:t>Харитон. Уранці получив в конторі рощот, а оце свіжо повісився!</w:t>
      </w:r>
    </w:p>
    <w:p>
      <w:r>
        <w:br/>
        <w:t>Соня. Ай!!</w:t>
      </w:r>
    </w:p>
    <w:p>
      <w:r>
        <w:br/>
        <w:t>Калинович. Хазяйське колесо роздавило!</w:t>
      </w:r>
    </w:p>
    <w:p>
      <w:r>
        <w:br/>
        <w:t>Завіса.</w:t>
      </w:r>
    </w:p>
    <w:p>
      <w:r>
        <w:br/>
        <w:t>ДІЯ ТРЕТЯ</w:t>
      </w:r>
    </w:p>
    <w:p>
      <w:r>
        <w:br/>
        <w:t>Кабінет.</w:t>
      </w:r>
    </w:p>
    <w:p>
      <w:r>
        <w:br/>
        <w:t>ЯВА І</w:t>
      </w:r>
    </w:p>
    <w:p>
      <w:r>
        <w:br/>
        <w:t>Феноген (один. Читає лист). "Многоуважаємий Фе-ноген Петрович. Поспешаю очень спешно уведомлять вас, что даже очень весьма хорошее і доходное імєніє для вас нашлось. П'ятсот десят-ин, став рибний, водяной млин на два постава з фолюшами. От станції трьох з половиною верстов". (Говоре.) А де, то й не каже, боїться, що обійдусь без нього, — хитрий з біса. Ну, що ж далі? (Читає.) "У городі новость: сьогодня Петра Тимофеевича посадили в острог!" (Говоре.) Отака ловись! Банкротство не удалось. (Читає.) "Большой скандал, і многім людям нещастя. На днях буду у ваших местах. Поговорім подробно. Хазяїну об острог пока не говоріть. Ваш покорний слуга Григорій Мойсєєвіч Маюфес". (Говоре.) Погано. Ліхтаренко казав, що у це діло вскочив і наш хазяїн. Чи сказать йому, чи справді промовчать? Мовчать краще, щоб не виявились часом мої стосунки з Маюфесом.</w:t>
      </w:r>
    </w:p>
    <w:p>
      <w:r>
        <w:br/>
        <w:t>ЯВА II</w:t>
      </w:r>
    </w:p>
    <w:p>
      <w:r>
        <w:br/>
        <w:t>Феноген і Марія Івановна.</w:t>
      </w:r>
    </w:p>
    <w:p>
      <w:r>
        <w:br/>
        <w:t>Марія Івановна. Ну, Феногенушка, що ж наш іменинник, вже одягся?</w:t>
      </w:r>
    </w:p>
    <w:p>
      <w:r>
        <w:br/>
        <w:t>Феноген. Одяглися. Уговорив-таки надіть крохмальну сорочку і новий сюртук; а при ордені зовсім не той чоловік, і Золотницькому не вступлять. Сидять і якусь комерцію на щотах викладають.</w:t>
      </w:r>
    </w:p>
    <w:p>
      <w:r>
        <w:br/>
        <w:t>Марія Івановна. Слава богу, хоч причепурився. Соня вчора цілий вечір умовляла, бо, може, хто з города сьогодня приїде... От що, Феногенушка: я йому справила такий новий халат, що ах! Тілько ж ти знаєш, що Терентій Гаврилович буде сердиться, коли дознається, що я на халат багато грошей потеряла, так ти йому не говори, а поможи. Халат принесе Павлина і запросе за нього тілько п'ятдесят рублів. Сам побачиш, що це все одно, що дурно взять таку дорогу і гарну вещ! На случай же Терентій Гаврилович не захоче брать халата, уговори його, ти умієш. От тобі за це на чай п'ять рублів...</w:t>
      </w:r>
    </w:p>
    <w:p>
      <w:r>
        <w:br/>
        <w:t>Феноген (бере гроші). Спасибі, Марія Івановна; ради того, щоб Терентій Гаврилович носили гарний халат, я й дурно (ховає гроші) все зроблю, аби халат купили!</w:t>
      </w:r>
    </w:p>
    <w:p>
      <w:r>
        <w:br/>
        <w:t>Марія Івановна. Гляди ж, Феногенушка! Павлина тут сидить і жде. (Говоре у прихожу.) Ви ж постарайтеся, Павлина, не жалійте слів, умовляючи.</w:t>
      </w:r>
    </w:p>
    <w:p>
      <w:r>
        <w:br/>
        <w:t>Павлина (висунувшись у двері). Будьте певні. Я вже знаю, що говорить... (Причиняє двері.)</w:t>
      </w:r>
    </w:p>
    <w:p>
      <w:r>
        <w:br/>
        <w:t>Феноген. Та ви не тривожтесь, купимо!</w:t>
      </w:r>
    </w:p>
    <w:p>
      <w:r>
        <w:br/>
        <w:t>Марія Івановна. Ради бога, Феногенушка! (Пішла.)</w:t>
      </w:r>
    </w:p>
    <w:p>
      <w:r>
        <w:br/>
        <w:t>ЯВА III</w:t>
      </w:r>
    </w:p>
    <w:p>
      <w:r>
        <w:br/>
        <w:t>Феноген, потім Пузир і кравчиха.</w:t>
      </w:r>
    </w:p>
    <w:p>
      <w:r>
        <w:br/>
        <w:t>Феноген (один). Гарно почався день: п'ять рубликів вже маю.</w:t>
      </w:r>
    </w:p>
    <w:p>
      <w:r>
        <w:br/>
        <w:t>Входе Пузир.</w:t>
      </w:r>
    </w:p>
    <w:p>
      <w:r>
        <w:br/>
        <w:t>Пузир. Нікого ще не було?</w:t>
      </w:r>
    </w:p>
    <w:p>
      <w:r>
        <w:br/>
        <w:t>Феноген. Економи ждуть в конторі; а тут у нас сидить Павліна з города, знаєте?</w:t>
      </w:r>
    </w:p>
    <w:p>
      <w:r>
        <w:br/>
        <w:t>Пузир. Знаю. Чого їй треба? Це вже хоче покористуватись іменинами і здерти що-небудь. Терпіть не можу цієї бідноти. Як побачу старця, то, здається, тікав би від нього скілько сили.</w:t>
      </w:r>
    </w:p>
    <w:p>
      <w:r>
        <w:br/>
        <w:t>Феноген. Щось принесла, не дає й глянуть, каже — подарунок.</w:t>
      </w:r>
    </w:p>
    <w:p>
      <w:r>
        <w:br/>
        <w:t>Пузир. Клич!</w:t>
      </w:r>
    </w:p>
    <w:p>
      <w:r>
        <w:br/>
        <w:t>Феноген (у двері). Заходьте, Павлина.</w:t>
      </w:r>
    </w:p>
    <w:p>
      <w:r>
        <w:br/>
        <w:t>Входе Павлина, з пакунком, закутаним у білу простиню.</w:t>
      </w:r>
    </w:p>
    <w:p>
      <w:r>
        <w:br/>
        <w:t>Павлина (кланяється). З іменинами! Дай боже много літ жить та багатіть.</w:t>
      </w:r>
    </w:p>
    <w:p>
      <w:r>
        <w:br/>
        <w:t>Пузир. Спасибі. А це іцо?</w:t>
      </w:r>
    </w:p>
    <w:p>
      <w:r>
        <w:br/>
        <w:t>Павлина. (розгортає). Вещ княжеська! Ночей недосипала, два місяці удвох з дочкою працювали. Прийміть від бідної вдови і не оставте своєю милостю.</w:t>
      </w:r>
    </w:p>
    <w:p>
      <w:r>
        <w:br/>
        <w:t>Пузир. Що ж там таке, показуй мерщій!</w:t>
      </w:r>
    </w:p>
    <w:p>
      <w:r>
        <w:br/>
        <w:t>Павлина (показує). Богом присягаю, що ні у кого такого халата немає, — заказний.</w:t>
      </w:r>
    </w:p>
    <w:p>
      <w:r>
        <w:br/>
        <w:t>Феноген. Ай халат, оце халат, так-так! У такім халаті можна і на засіданіє в земський банк. Гляньте: буряки! І овечки!..</w:t>
      </w:r>
    </w:p>
    <w:p>
      <w:r>
        <w:br/>
        <w:t>Пузир (розглядає). Скілько ж ти за нього хочеш?</w:t>
      </w:r>
    </w:p>
    <w:p>
      <w:r>
        <w:br/>
        <w:t>Павлина. Бархат ліонський, шовк як луб, а робота! Два місяці трудились удвох!</w:t>
      </w:r>
    </w:p>
    <w:p>
      <w:r>
        <w:br/>
        <w:t>Пузир. Ну, годі вже хвалить, товар видко, кажи, скілько?</w:t>
      </w:r>
    </w:p>
    <w:p>
      <w:r>
        <w:br/>
        <w:t>Павлина. Скілько ваша ласка?</w:t>
      </w:r>
    </w:p>
    <w:p>
      <w:r>
        <w:br/>
        <w:t>Пузир. Що там ласка! Чого доброго я помилюся і дам за нього більше, ніж ти сама хочеш. Кажи свою ціну за товар.</w:t>
      </w:r>
    </w:p>
    <w:p>
      <w:r>
        <w:br/>
        <w:t>Павлина. Оцінуйте самі... Феногенушка, ну, як по-вашому: ви світ бачили, людей знаєте — оцінуйте по совісті.</w:t>
      </w:r>
    </w:p>
    <w:p>
      <w:r>
        <w:br/>
        <w:t>Феноген (розглядав ніби міркує). Що ж, сто карбованців.</w:t>
      </w:r>
    </w:p>
    <w:p>
      <w:r>
        <w:br/>
        <w:t>Пузир.Тю!</w:t>
      </w:r>
    </w:p>
    <w:p>
      <w:r>
        <w:br/>
        <w:t>Феноген. Чого ж тю?</w:t>
      </w:r>
    </w:p>
    <w:p>
      <w:r>
        <w:br/>
        <w:t>Пузир. Купуй собі!</w:t>
      </w:r>
    </w:p>
    <w:p>
      <w:r>
        <w:br/>
        <w:t>Феноген. Та, побий мене бог, при всій своїй бідності дав би п'ятдесят рублів.</w:t>
      </w:r>
    </w:p>
    <w:p>
      <w:r>
        <w:br/>
        <w:t>Пузир. Ну то давай.</w:t>
      </w:r>
    </w:p>
    <w:p>
      <w:r>
        <w:br/>
        <w:t>Феноген. Одно, що мені не до лиця, а друге — я буду у княжеськім халаті, а ви в такім, що сором і в руки взять, — не приходиться.</w:t>
      </w:r>
    </w:p>
    <w:p>
      <w:r>
        <w:br/>
        <w:t>Пузир. То нічого! Нарядишся, як пава, і будеш мене смішить! Ха-ха! А люде пізнають, де Феноген, а де хазяїн, хоч би я й рогожу надів.</w:t>
      </w:r>
    </w:p>
    <w:p>
      <w:r>
        <w:br/>
        <w:t>Феноген. Та хто його знає! А скілько ж, справді, ви, Павлино, хочете? Кажіть свою ціну.</w:t>
      </w:r>
    </w:p>
    <w:p>
      <w:r>
        <w:br/>
        <w:t>Павлина. Тілько для нашого благодітеля можу віддать за п'ятдесят!</w:t>
      </w:r>
    </w:p>
    <w:p>
      <w:r>
        <w:br/>
        <w:t>Феноген. Все одно що дурно!</w:t>
      </w:r>
    </w:p>
    <w:p>
      <w:r>
        <w:br/>
        <w:t>Пузир. А скілько ти йому дала факторського?</w:t>
      </w:r>
    </w:p>
    <w:p>
      <w:r>
        <w:br/>
        <w:t>Феноген. Заслужив... Спасибі... (Іде до дверей.)</w:t>
      </w:r>
    </w:p>
    <w:p>
      <w:r>
        <w:br/>
        <w:t>Пузир. Ну, вернись! Що ти, жартів не вмієш розуміть?</w:t>
      </w:r>
    </w:p>
    <w:p>
      <w:r>
        <w:br/>
        <w:t>Феноген. Я по совісті кажу, а ви — фактор!</w:t>
      </w:r>
    </w:p>
    <w:p>
      <w:r>
        <w:br/>
        <w:t>Пузир. Ну, ну! Беру вже халат, зроблю тобі приятність! На! (Дає Павлині гроші.) Переплатив карбованців десять. Ну що ж, переплатив — переплатив, це вже тобі на бідність!</w:t>
      </w:r>
    </w:p>
    <w:p>
      <w:r>
        <w:br/>
        <w:t>Павлина. Та цей халат коштує більше двохсот карбованців. Мені його Петро Тимофієвич заказали, та тепер їм не до халата: вчора їх посадили в острог.</w:t>
      </w:r>
    </w:p>
    <w:p>
      <w:r>
        <w:br/>
        <w:t>Пузир. Що? Петра — в острог?</w:t>
      </w:r>
    </w:p>
    <w:p>
      <w:r>
        <w:br/>
        <w:t>Павлина. Посадили голубчика. Та я, як почула, що їм тепер не до халата...</w:t>
      </w:r>
    </w:p>
    <w:p>
      <w:r>
        <w:br/>
        <w:t>Пузир. Відкіля ж ти це знаєш?</w:t>
      </w:r>
    </w:p>
    <w:p>
      <w:r>
        <w:br/>
        <w:t>Павлина. Вчора про це весь город говорив.</w:t>
      </w:r>
    </w:p>
    <w:p>
      <w:r>
        <w:br/>
        <w:t>Пузир. Та, може ж, це ще брехня?</w:t>
      </w:r>
    </w:p>
    <w:p>
      <w:r>
        <w:br/>
        <w:t>Павлина. Всі лавки і склади, кажуть, опечатали.</w:t>
      </w:r>
    </w:p>
    <w:p>
      <w:r>
        <w:br/>
        <w:t>Пузир. За віщо ж, не чула?</w:t>
      </w:r>
    </w:p>
    <w:p>
      <w:r>
        <w:br/>
        <w:t>Павлина. Бог його знає... Мошенство якесь!..</w:t>
      </w:r>
    </w:p>
    <w:p>
      <w:r>
        <w:br/>
        <w:t>Пузир. Погано... Погано!</w:t>
      </w:r>
    </w:p>
    <w:p>
      <w:r>
        <w:br/>
        <w:t>Павлина. Прощайте! (Вийшла.)</w:t>
      </w:r>
    </w:p>
    <w:p>
      <w:r>
        <w:br/>
        <w:t>ЯВА IV</w:t>
      </w:r>
    </w:p>
    <w:p>
      <w:r>
        <w:br/>
        <w:t>Феноген і Пузир.</w:t>
      </w:r>
    </w:p>
    <w:p>
      <w:r>
        <w:br/>
        <w:t>Пузир. Погано... Чув?!</w:t>
      </w:r>
    </w:p>
    <w:p>
      <w:r>
        <w:br/>
        <w:t>Феноген. Чув.</w:t>
      </w:r>
    </w:p>
    <w:p>
      <w:r>
        <w:br/>
        <w:t>Пузир. Так і ти чув? Від кого?</w:t>
      </w:r>
    </w:p>
    <w:p>
      <w:r>
        <w:br/>
        <w:t>Феноген. Та що ви, бог з вами! При мені говорила женщина, та щоб не чув — хіба я глухий?!</w:t>
      </w:r>
    </w:p>
    <w:p>
      <w:r>
        <w:br/>
        <w:t>Пузир. Ні, бач, я подумав, що ти від кого другого чув. А як ти думаєш: чи це правда, чи тілько поголоска?</w:t>
      </w:r>
    </w:p>
    <w:p>
      <w:r>
        <w:br/>
        <w:t>Феноген. Мені здається, що це з заздрощів мелють язиками. Петро Тимофієвич багатіє не'по дням, а по часам, люде заздрять і плещуть!</w:t>
      </w:r>
    </w:p>
    <w:p>
      <w:r>
        <w:br/>
        <w:t>Пузир. А звідкіля б же вона взяла?</w:t>
      </w:r>
    </w:p>
    <w:p>
      <w:r>
        <w:br/>
        <w:t>Феноген. З базарю... Чого тільки на базарі не плещуть... (Глянув у вікно.) О, пан Золотницький!</w:t>
      </w:r>
    </w:p>
    <w:p>
      <w:r>
        <w:br/>
        <w:t>Пузир. Петро Петрович! От спасибі йому, це велика честь для мене!</w:t>
      </w:r>
    </w:p>
    <w:p>
      <w:r>
        <w:br/>
        <w:t>Феноген. Аз ним той, як би його... учитель гімназії — Калинович.</w:t>
      </w:r>
    </w:p>
    <w:p>
      <w:r>
        <w:br/>
        <w:t>Пузир. Із Петром Петровичем в однім екіпажі?</w:t>
      </w:r>
    </w:p>
    <w:p>
      <w:r>
        <w:br/>
        <w:t>Феноген. Еге.</w:t>
      </w:r>
    </w:p>
    <w:p>
      <w:r>
        <w:br/>
        <w:t>Пузир. От вже за це я не вхвалив Петра Петровича:</w:t>
      </w:r>
    </w:p>
    <w:p>
      <w:r>
        <w:br/>
        <w:t>колись там, ще студентом, каже, Калинович дітей у нього учив, а тепер возиться з ним, як приятель! 1 чого тому Калиновичеві від мене треба? Увадився до нас, як свиня в моркву.</w:t>
      </w:r>
    </w:p>
    <w:p>
      <w:r>
        <w:br/>
        <w:t>Феноген. Глядіть, чи не до Соні!</w:t>
      </w:r>
    </w:p>
    <w:p>
      <w:r>
        <w:br/>
        <w:t>Пузир. Отакої! Де ж таке? Рівнялась свиня до коня, та шерсть не така. Вони пройдуть в гостину, там їх Соня прийме, а ти клич економів — нехай ідуть сюди.</w:t>
      </w:r>
    </w:p>
    <w:p>
      <w:r>
        <w:br/>
        <w:t>Феноген вийшов.</w:t>
      </w:r>
    </w:p>
    <w:p>
      <w:r>
        <w:br/>
        <w:t>ЯВА V</w:t>
      </w:r>
    </w:p>
    <w:p>
      <w:r>
        <w:br/>
        <w:t>Пузир (один). Чи не чули вони... Калинович сьогодня з города, він повинен знать правду про Петра. (Важко переводе дух.) Ху ти, господи, як мене перетривожила ця звістка, аж в грудях здавило. Погано... погано. Ще чого доброго і я вскочу. Згарячу не придумаєш, що його робити. Перше всього треба заспокоїться. Ху ти, господи...</w:t>
      </w:r>
    </w:p>
    <w:p>
      <w:r>
        <w:br/>
        <w:t>Входять економи.</w:t>
      </w:r>
    </w:p>
    <w:p>
      <w:r>
        <w:br/>
        <w:t>ЯВА VI</w:t>
      </w:r>
    </w:p>
    <w:p>
      <w:r>
        <w:br/>
        <w:t>Зеленський, Ліхтаренко, Куртц і ще чоловіка три.</w:t>
      </w:r>
    </w:p>
    <w:p>
      <w:r>
        <w:br/>
        <w:t>Ліхтаренко (з підносом, на которім хліб і вінки з колосся). Поздоровляємо з іменинами, з наградою і з обжинками разом.</w:t>
      </w:r>
    </w:p>
    <w:p>
      <w:r>
        <w:br/>
        <w:t>Пузир (приймає піднос). Спасибі, спасибі. Сідайте.</w:t>
      </w:r>
    </w:p>
    <w:p>
      <w:r>
        <w:br/>
        <w:t>Сіли. Мовчать.</w:t>
      </w:r>
    </w:p>
    <w:p>
      <w:r>
        <w:br/>
        <w:t>А ніхто з вас вчора не був у городі?</w:t>
      </w:r>
    </w:p>
    <w:p>
      <w:r>
        <w:br/>
        <w:t>Економи переглянулись. Мовчать.</w:t>
      </w:r>
    </w:p>
    <w:p>
      <w:r>
        <w:br/>
        <w:t>Ліхтаренко. Ні.</w:t>
      </w:r>
    </w:p>
    <w:p>
      <w:r>
        <w:br/>
        <w:t>Пузир. Я думав, може, хто чув які цікаві новинки го-родські.</w:t>
      </w:r>
    </w:p>
    <w:p>
      <w:r>
        <w:br/>
        <w:t>Мовчать.</w:t>
      </w:r>
    </w:p>
    <w:p>
      <w:r>
        <w:br/>
        <w:t>А скілько у нас поставили кіп усього хліба?</w:t>
      </w:r>
    </w:p>
    <w:p>
      <w:r>
        <w:br/>
        <w:t>Ліхтаренко. В близьких трьох економіях двадцять дві тисячі кіп однієї пшениці; а другий хліб ще не злічили.</w:t>
      </w:r>
    </w:p>
    <w:p>
      <w:r>
        <w:br/>
        <w:t>Зеленський. Завтра скажемо.</w:t>
      </w:r>
    </w:p>
    <w:p>
      <w:r>
        <w:br/>
        <w:t>Пузир. Поїду зараз подивлюся копи. Слава богу, урожай хороший, аж дух радується!</w:t>
      </w:r>
    </w:p>
    <w:p>
      <w:r>
        <w:br/>
        <w:t>Ліхтаренко. А вчора посадили...</w:t>
      </w:r>
    </w:p>
    <w:p>
      <w:r>
        <w:br/>
        <w:t>Пузир (схоплюється). Посадили! Хто тобі казав?</w:t>
      </w:r>
    </w:p>
    <w:p>
      <w:r>
        <w:br/>
        <w:t>Ліхтаренко. Ніхто нічого не казав. Посадили, кажу, у мене двадцять п'ять кабанів у саж для відкорму.</w:t>
      </w:r>
    </w:p>
    <w:p>
      <w:r>
        <w:br/>
        <w:t>Зеленський. І я двадцять посадив.</w:t>
      </w:r>
    </w:p>
    <w:p>
      <w:r>
        <w:br/>
        <w:t>Пузир. Ага! (Сміється.) Добре, добре, бо вже скоро і буряки треба копать. Починайте цей рік раніше, а то не управимось: сила буряка.</w:t>
      </w:r>
    </w:p>
    <w:p>
      <w:r>
        <w:br/>
        <w:t>Ліхтаренко. Я за свої не боюся. Тепер мануйлівці в наших руках!</w:t>
      </w:r>
    </w:p>
    <w:p>
      <w:r>
        <w:br/>
        <w:t>Пузир. Хіба вже наділи взяв в аренду?</w:t>
      </w:r>
    </w:p>
    <w:p>
      <w:r>
        <w:br/>
        <w:t>Ліхтаренко. Аякже, взяв!</w:t>
      </w:r>
    </w:p>
    <w:p>
      <w:r>
        <w:br/>
        <w:t>Пузир. Митець! Чом же ти не говориш?</w:t>
      </w:r>
    </w:p>
    <w:p>
      <w:r>
        <w:br/>
        <w:t>Ліхтаренко. Навмисне приберіг приятну звістку на сьогодня. І наділи взяв на десять літ, і казенна оброчна стаття за нами!,</w:t>
      </w:r>
    </w:p>
    <w:p>
      <w:r>
        <w:br/>
        <w:t>Пузир. Оце ти мене повеселив... А що, пане Зеленський?!</w:t>
      </w:r>
    </w:p>
    <w:p>
      <w:r>
        <w:br/>
        <w:t>Зеленський. Та чи буде з того користь?</w:t>
      </w:r>
    </w:p>
    <w:p>
      <w:r>
        <w:br/>
        <w:t>Ліхтаренко. Буде!</w:t>
      </w:r>
    </w:p>
    <w:p>
      <w:r>
        <w:br/>
        <w:t>Зеленський. Побачимо.</w:t>
      </w:r>
    </w:p>
    <w:p>
      <w:r>
        <w:br/>
        <w:t>Пузир. А почому взяв?</w:t>
      </w:r>
    </w:p>
    <w:p>
      <w:r>
        <w:br/>
        <w:t>Ліхтаренко. Казенна по вісім карбованців, а наділи двадцять п'ять карбованців десятина в год.</w:t>
      </w:r>
    </w:p>
    <w:p>
      <w:r>
        <w:br/>
        <w:t>Пузир (цмока губами). Овва! Оце вже на Ліхтаренка не похоже!</w:t>
      </w:r>
    </w:p>
    <w:p>
      <w:r>
        <w:br/>
        <w:t>Ліхтаренко. Не полохайтесь, бо і я, вибачайте, скажу: це вже на Терентія Гавриловича не похоже. Ми маємо під боком безземельних робочих, — яку ціну дамо, за таку й підуть! Нікуди ж дітись, бо тут і дома, і замужем. От вам в десять літ певного бариша п'ятнадцять тисяч тілько на одних робочих, а земля сама себе окупе!</w:t>
      </w:r>
    </w:p>
    <w:p>
      <w:r>
        <w:br/>
        <w:t>Пузир. Ні, що не кажи, а таки прорвався! Я думав, що ти візьмеш дешевше!</w:t>
      </w:r>
    </w:p>
    <w:p>
      <w:r>
        <w:br/>
        <w:t>Ліхтаренко. Не можна було ніяким способом: разів десять мусив напиватись з мужиками, музику наймав, сам танцював, насилу витанцював! Одних розходів на підкуп несогласних та на угощеніє — п'ятсот сорок вісім рублів — тридцять дев'ять копійок.</w:t>
      </w:r>
    </w:p>
    <w:p>
      <w:r>
        <w:br/>
        <w:t>Пузир. Ой-ой-ой! Такі розходи!</w:t>
      </w:r>
    </w:p>
    <w:p>
      <w:r>
        <w:br/>
        <w:t>Ліхтаренко. Та одступного за казенну землю з другими розходами чотириста п'ятдесят два рублі. Я щот noкажу... А розкиньте на десять літ, то й вийде по одній копійці на десятину; коли ж невигодно, можна від наділів одказатись — єсть такий пункт. А як я винен, що не спитав, то розходи верну назад. Що робить?</w:t>
      </w:r>
    </w:p>
    <w:p>
      <w:r>
        <w:br/>
        <w:t>Пузир. Оце вигадав! Посватав у мужиків землю, танцював на заручинах — і не повінчатись? Вінчаю! Тепер мужики нехай танцюють у нас на роботі по злоту в день! А ти маєш з чистої прибилі п'ять процентів від надільної аренди.</w:t>
      </w:r>
    </w:p>
    <w:p>
      <w:r>
        <w:br/>
        <w:t>Ліхтаренко. Спасибі... З шкури вилізу, то і мені перепаде чимало!</w:t>
      </w:r>
    </w:p>
    <w:p>
      <w:r>
        <w:br/>
        <w:t>Пузир. Заробиш — матимеш!.. Оце, бувши на земському собранії, я дізнався, що туди під Херсон кругом голод. Кормів нема. Мужики продають по півтора карбованця коняку, по сімдесят п'ять копійок вівцю. У нас же кормів сила, одного сіна триста скирт. Так завтра ви, Карло Карлович, і Феноген візьміть з собою шість чабанів і поїдете на ярмарки і по селах, скуповуйте всіх овець! Вигодно: на руб — два буде баришу!!!</w:t>
      </w:r>
    </w:p>
    <w:p>
      <w:r>
        <w:br/>
        <w:t>Куртц. Овса — сімдесят п'ять копійок?! Еті — да. Бєдний мушічок.</w:t>
      </w:r>
    </w:p>
    <w:p>
      <w:r>
        <w:br/>
        <w:t>Пузир. Я не куплю — другі куплять.</w:t>
      </w:r>
    </w:p>
    <w:p>
      <w:r>
        <w:br/>
        <w:t>Куртц. Еті — да!</w:t>
      </w:r>
    </w:p>
    <w:p>
      <w:r>
        <w:br/>
        <w:t>Пузир. А що то у вас, Карло Карлович, в руках?</w:t>
      </w:r>
    </w:p>
    <w:p>
      <w:r>
        <w:br/>
        <w:t>Куртц знімає платок з вещі.</w:t>
      </w:r>
    </w:p>
    <w:p>
      <w:r>
        <w:br/>
        <w:t>Баранчик?</w:t>
      </w:r>
    </w:p>
    <w:p>
      <w:r>
        <w:br/>
        <w:t>Куртц. Чушіло! У менья хлєб — нет, у менья — овса! І я поздравляйт хазяїн баранчик, чушіло! Еті — да... Сосун баранчик! Чушіло моя работа. Парижська виставка — міндаль можна получал. Еті — да! Будіть стоял сто лет. Еті немножко комфор присипал, і мол, еті — нєт, еті — нікогда! Еті — да! Антик чушіло?</w:t>
      </w:r>
    </w:p>
    <w:p>
      <w:r>
        <w:br/>
        <w:t>Пузир (розглядає). Чудово! Як живе — і очі дивляться! Спасибі!</w:t>
      </w:r>
    </w:p>
    <w:p>
      <w:r>
        <w:br/>
        <w:t>Лихтаренко. Карло Карлович не тілько шахмейстер, а ще й чучілмейстер.</w:t>
      </w:r>
    </w:p>
    <w:p>
      <w:r>
        <w:br/>
        <w:t>Куртц. Еті—да! Куртц — спеціаліста чушіло. Я імейт міндаль за роботу чушілов.</w:t>
      </w:r>
    </w:p>
    <w:p>
      <w:r>
        <w:br/>
        <w:t>Пузир. Чудово, чудово! Однеси, Феноген, у мою кімнату. Вибачайте, там мене гості ждуть, та й у вас, певно, у кожного діло є? (Пішов.)</w:t>
      </w:r>
    </w:p>
    <w:p>
      <w:r>
        <w:br/>
        <w:t>ЯВА VII</w:t>
      </w:r>
    </w:p>
    <w:p>
      <w:r>
        <w:br/>
        <w:t>Ті ж, без Пузиря.</w:t>
      </w:r>
    </w:p>
    <w:p>
      <w:r>
        <w:br/>
        <w:t>Феноген несе чучело. Куртц ного придержує і показує на шию чучела.</w:t>
      </w:r>
    </w:p>
    <w:p>
      <w:r>
        <w:br/>
        <w:t>Куртц. Модель моя, міндаль, еті — да!</w:t>
      </w:r>
    </w:p>
    <w:p>
      <w:r>
        <w:br/>
        <w:t>Ліхтаренко. І у вас мендаль, і у чучала мендаль.</w:t>
      </w:r>
    </w:p>
    <w:p>
      <w:r>
        <w:br/>
        <w:t>Всі сміються.</w:t>
      </w:r>
    </w:p>
    <w:p>
      <w:r>
        <w:br/>
        <w:t>Куртц. Ну, еті менья зовсєм не смешивает! У менья мендаль — еті — да, а у чушіло — еті — нєт; у чушіло еті модель.</w:t>
      </w:r>
    </w:p>
    <w:p>
      <w:r>
        <w:br/>
        <w:t>Ліхтаренко (до Фєногена). Краще здійміть, бо хазяїн як побачить, то подумає, що Карло Карлович в насмішку над ним причепив баранчикові на шию орден.</w:t>
      </w:r>
    </w:p>
    <w:p>
      <w:r>
        <w:br/>
        <w:t>Всі сміються.</w:t>
      </w:r>
    </w:p>
    <w:p>
      <w:r>
        <w:br/>
        <w:t>Феноген. І справді. (Пішов.)</w:t>
      </w:r>
    </w:p>
    <w:p>
      <w:r>
        <w:br/>
        <w:t>Куртц. Еті... еті... Ліхтаренкі... Еті... маленькій мальшік! Еті — да. Серіозов еті — нєт, розсудов еті — нікогда, насмєшівал — еті да! Фі! Паскудство... Еті... еті большой мушік, еті зубоскаль! (Вийшов.)</w:t>
      </w:r>
    </w:p>
    <w:p>
      <w:r>
        <w:br/>
        <w:t>Всі сміються і виходять за Куртцом.</w:t>
      </w:r>
    </w:p>
    <w:p>
      <w:r>
        <w:br/>
        <w:t>ЯВА VІІІ</w:t>
      </w:r>
    </w:p>
    <w:p>
      <w:r>
        <w:br/>
        <w:t>Феноген і Ліхтаренко.</w:t>
      </w:r>
    </w:p>
    <w:p>
      <w:r>
        <w:br/>
        <w:t>Ліхтаренко (оглянувшись). Заробив дещо (дає гроші), нате й вам. А може, й ви що заробили, то давайте</w:t>
      </w:r>
    </w:p>
    <w:p>
      <w:r>
        <w:br/>
        <w:t>мені.</w:t>
      </w:r>
    </w:p>
    <w:p>
      <w:r>
        <w:br/>
        <w:t>Феноген. Де там я зароблю? Побий мене бог, гнидію отут! Колись бувало...</w:t>
      </w:r>
    </w:p>
    <w:p>
      <w:r>
        <w:br/>
        <w:t>Ліхтаренко. От поїдете овець купувать, то підживетесь.</w:t>
      </w:r>
    </w:p>
    <w:p>
      <w:r>
        <w:br/>
        <w:t>Феноген. Трудненько буде через Куртца... А це ж від кого ви взяли і за віщо?</w:t>
      </w:r>
    </w:p>
    <w:p>
      <w:r>
        <w:br/>
        <w:t>Ліхтаренко. І охота допитувати. Даю — беріть. Така умова.</w:t>
      </w:r>
    </w:p>
    <w:p>
      <w:r>
        <w:br/>
        <w:t>Феноген. Правда! І де ти такий узявся?</w:t>
      </w:r>
    </w:p>
    <w:p>
      <w:r>
        <w:br/>
        <w:t>Ліхтаренко. Чортзна-що розпитуєте. А ви де взялись? Підходящий грунт — от і родять такі люде, як ми з вами.</w:t>
      </w:r>
    </w:p>
    <w:p>
      <w:r>
        <w:br/>
        <w:t>Феноген. Куди мені протів тебе.</w:t>
      </w:r>
    </w:p>
    <w:p>
      <w:r>
        <w:br/>
        <w:t>Ліхтаренко. Ну, ну, не прикидайтесь сиротою. Ви вже он поміщик, п'ятсот десятин будете мать.</w:t>
      </w:r>
    </w:p>
    <w:p>
      <w:r>
        <w:br/>
        <w:t>Феноген. Тю, бий тебе сила божа! Відкіля ти</w:t>
      </w:r>
    </w:p>
    <w:p>
      <w:r>
        <w:br/>
        <w:t>знаєш?</w:t>
      </w:r>
    </w:p>
    <w:p>
      <w:r>
        <w:br/>
        <w:t>Ліхтаренко. Я все знаю. Що ж, поможи боже купить. Ну, прощайте! А орден з чучала зняли?</w:t>
      </w:r>
    </w:p>
    <w:p>
      <w:r>
        <w:br/>
        <w:t>Феноген (сміється). Зняв.</w:t>
      </w:r>
    </w:p>
    <w:p>
      <w:r>
        <w:br/>
        <w:t>Ліхтаренко. У хазяїна на шиї орден, а він взяв причепив мендаль вівці!</w:t>
      </w:r>
    </w:p>
    <w:p>
      <w:r>
        <w:br/>
        <w:t>Феноген і Ліхтаренко сміються. Ліхтаренко вийшов.</w:t>
      </w:r>
    </w:p>
    <w:p>
      <w:r>
        <w:br/>
        <w:t>ЯВА ІХ</w:t>
      </w:r>
    </w:p>
    <w:p>
      <w:r>
        <w:br/>
        <w:t>Феноген, а потім Пузир і Золотницький.</w:t>
      </w:r>
    </w:p>
    <w:p>
      <w:r>
        <w:br/>
        <w:t>Феноген (один. Лічить гроші). Як в аптеці виважив — з копійками, сто сорок вісім рублів тридцять дев'ять копійок. А скілько ж Ліхтаренкові досталось? От промітний чоловік! Прослуживши з таким ідолом при великій комерції тридцять п'ять літ, можна б було і тисячу десятин купить! Змій, а не чоловік: скрізь здере і всіх спокусить.</w:t>
      </w:r>
    </w:p>
    <w:p>
      <w:r>
        <w:br/>
        <w:t>Входять Пузир і Золотницький.</w:t>
      </w:r>
    </w:p>
    <w:p>
      <w:r>
        <w:br/>
        <w:t>Пузир. То ні ви, ні Калинович в городі, кажете, не були, то ніяких городських новинок і не знаєте?</w:t>
      </w:r>
    </w:p>
    <w:p>
      <w:r>
        <w:br/>
        <w:t>Золотницький. Я ж тобі вже казав, що не чув нічого. Та що тебе так цікавить у городі, скажи?</w:t>
      </w:r>
    </w:p>
    <w:p>
      <w:r>
        <w:br/>
        <w:t>Пузир. Особого нічого, так собі.</w:t>
      </w:r>
    </w:p>
    <w:p>
      <w:r>
        <w:br/>
        <w:t>Феноген цілує Золотницького в руку.</w:t>
      </w:r>
    </w:p>
    <w:p>
      <w:r>
        <w:br/>
        <w:t>Золотницький. Здоров, здоров, Феноген, з іменинником тебе. (Дає йому в руку.)</w:t>
      </w:r>
    </w:p>
    <w:p>
      <w:r>
        <w:br/>
        <w:t>Феноген. Спасибі. (Іде.) От щасливий день! Дають і дають. (Вийшов.)</w:t>
      </w:r>
    </w:p>
    <w:p>
      <w:r>
        <w:br/>
        <w:t>Пузир. І що за охота розбещувать отак людей? "З іменинником" і зараз — тиць в руку гроші. А через вас і я мушу щось подарувать. (Про себе.) Наказаніє боже з цими панами — портять людей!</w:t>
      </w:r>
    </w:p>
    <w:p>
      <w:r>
        <w:br/>
        <w:t>Золотницький. А хіба ти ще нічого не подарував? Ай-ай-ай! Тридцять п'ять літ чоловік служить, права рука...</w:t>
      </w:r>
    </w:p>
    <w:p>
      <w:r>
        <w:br/>
        <w:t>Пузир. Та я ще поспію, ще подарую; тілько для чого портить людей!</w:t>
      </w:r>
    </w:p>
    <w:p>
      <w:r>
        <w:br/>
        <w:t>Золотницький. Феноген!</w:t>
      </w:r>
    </w:p>
    <w:p>
      <w:r>
        <w:br/>
        <w:t>Пузир. Навіщо ви його кличете?</w:t>
      </w:r>
    </w:p>
    <w:p>
      <w:r>
        <w:br/>
        <w:t>Входе Феноген.</w:t>
      </w:r>
    </w:p>
    <w:p>
      <w:r>
        <w:br/>
        <w:t>Золотницький. Ну, даруй же вірного слугу!</w:t>
      </w:r>
    </w:p>
    <w:p>
      <w:r>
        <w:br/>
        <w:t>Пузир. Я думав — увечері, а вам хочеться таки зараз. (Набік.) Наказаніє боже з цими панами! (До Фєногена.) Маєш від мене, Феногенушка, одного валаха; хотів тобі на добраніч про це сказать, так Петру Петровичу хочеться зараз.</w:t>
      </w:r>
    </w:p>
    <w:p>
      <w:r>
        <w:br/>
        <w:t>Феноген (цілує Пузиря в руку). Господь воздасть вам сторицею. От щасливий день — дають і дають!.. (Вийшов.)</w:t>
      </w:r>
    </w:p>
    <w:p>
      <w:r>
        <w:br/>
        <w:t>Золотницький. От це по-хазяйськи.</w:t>
      </w:r>
    </w:p>
    <w:p>
      <w:r>
        <w:br/>
        <w:t>Пузир. Ет, баловство!</w:t>
      </w:r>
    </w:p>
    <w:p>
      <w:r>
        <w:br/>
        <w:t>Золотницький. Всього, брат, з собою не забереш... Так, кажеш, двадцять дві тисячі кіп пшениці? Добрий урожай! А я ще не знаю, скілько у мене. Хотілось би подивитись твої копи!</w:t>
      </w:r>
    </w:p>
    <w:p>
      <w:r>
        <w:br/>
        <w:t>Пузир. Поїдемо подивимось! Тут і верстви немає.</w:t>
      </w:r>
    </w:p>
    <w:p>
      <w:r>
        <w:br/>
        <w:t>Золотницький. Поїдемо!</w:t>
      </w:r>
    </w:p>
    <w:p>
      <w:r>
        <w:br/>
        <w:t>Пузир. Чудесно! Перед вашим приїздом я сам хотів їхать.</w:t>
      </w:r>
    </w:p>
    <w:p>
      <w:r>
        <w:br/>
        <w:t>Золотницький. О, а це що? Халат? І який розкішний — диво! Певно, дочка примусила справить?</w:t>
      </w:r>
    </w:p>
    <w:p>
      <w:r>
        <w:br/>
        <w:t>Пузир. Простісенько купив сам.</w:t>
      </w:r>
    </w:p>
    <w:p>
      <w:r>
        <w:br/>
        <w:t>Золотницький (розглядає). Та воно й видко, що сам: Софія Терентьевна овець та буряків на халат би не посадила.</w:t>
      </w:r>
    </w:p>
    <w:p>
      <w:r>
        <w:br/>
        <w:t>Пузир. А що, хіба вам не до вподоби?</w:t>
      </w:r>
    </w:p>
    <w:p>
      <w:r>
        <w:br/>
        <w:t>Золотницький. Як можна, чудово! Вівці і буряки — символи хазяйства! Оригінальний смак! Хоч на виставкуі Може б, ти мені продав цей халат?</w:t>
      </w:r>
    </w:p>
    <w:p>
      <w:r>
        <w:br/>
        <w:t>Пузир. Купіть.</w:t>
      </w:r>
    </w:p>
    <w:p>
      <w:r>
        <w:br/>
        <w:t>Золотницький. Невже продаси?</w:t>
      </w:r>
    </w:p>
    <w:p>
      <w:r>
        <w:br/>
        <w:t>Пузир. Чого ж, все продається.</w:t>
      </w:r>
    </w:p>
    <w:p>
      <w:r>
        <w:br/>
        <w:t>Золотницький. Скілько?</w:t>
      </w:r>
    </w:p>
    <w:p>
      <w:r>
        <w:br/>
        <w:t>Пузир. Сто.</w:t>
      </w:r>
    </w:p>
    <w:p>
      <w:r>
        <w:br/>
        <w:t>Золотницький. А багато заробиш?</w:t>
      </w:r>
    </w:p>
    <w:p>
      <w:r>
        <w:br/>
        <w:t>Пузир. По-хазяйськи.</w:t>
      </w:r>
    </w:p>
    <w:p>
      <w:r>
        <w:br/>
        <w:t>Золотницький. Ну (б'є руку Пузиря), халат мій. Феноген!</w:t>
      </w:r>
    </w:p>
    <w:p>
      <w:r>
        <w:br/>
        <w:t>Пузир. Носіть на здоров'я. Я собі куплю у татар бухарський.</w:t>
      </w:r>
    </w:p>
    <w:p>
      <w:r>
        <w:br/>
        <w:t>Входе Феноген.</w:t>
      </w:r>
    </w:p>
    <w:p>
      <w:r>
        <w:br/>
        <w:t>Золотницький. Візьми халат і віддай мойому Дмитрію. Нехай гарненько обгорне в плед і запре в екіпажну скриню. (Одходить і дивиться у вікно.)</w:t>
      </w:r>
    </w:p>
    <w:p>
      <w:r>
        <w:br/>
        <w:t>Феноген (до Пузиря). Як?!</w:t>
      </w:r>
    </w:p>
    <w:p>
      <w:r>
        <w:br/>
        <w:t>Пузир. Продав за сто карбованців.</w:t>
      </w:r>
    </w:p>
    <w:p>
      <w:r>
        <w:br/>
        <w:t>Феноген (бере халат, до Пузиря тихо). Бачите, а ви мені не вірили, що халат варт сто карбованців.</w:t>
      </w:r>
    </w:p>
    <w:p>
      <w:r>
        <w:br/>
        <w:t>Пузир (так само до Феногена). Учись: за півгодини заробив руб на руб, та ще мало запросив. Такі люде, коли їм заманеться якої дурниці, утроє платять!</w:t>
      </w:r>
    </w:p>
    <w:p>
      <w:r>
        <w:br/>
        <w:t>Феноген (про себе). Добре заробив! Бідна Марія Івановна, даремно турбувалась, даремно раділа.</w:t>
      </w:r>
    </w:p>
    <w:p>
      <w:r>
        <w:br/>
        <w:t>Пузир. А я й забув, скажи, Феноген, щоб мені запрягли бурого в бігунки і пару в шарабан, ми поїдемо на копи дивитись</w:t>
      </w:r>
    </w:p>
    <w:p>
      <w:r>
        <w:br/>
        <w:t>Феноген вийшов.</w:t>
      </w:r>
    </w:p>
    <w:p>
      <w:r>
        <w:br/>
        <w:t>Золотницький. Чудові квітки, клумби! Все переродилось, і ти сам переродився: сьогодня на вид ти вже не просто хазяїн, а настоящий обиватель.</w:t>
      </w:r>
    </w:p>
    <w:p>
      <w:r>
        <w:br/>
        <w:t>Пузир. Все дочка чепурить!</w:t>
      </w:r>
    </w:p>
    <w:p>
      <w:r>
        <w:br/>
        <w:t>Золотницький. А знаєш, Терентій Гаврилович, дочка твоя дорога дитина.</w:t>
      </w:r>
    </w:p>
    <w:p>
      <w:r>
        <w:br/>
        <w:t>Пузир. Аякже: золоту медаль получила!</w:t>
      </w:r>
    </w:p>
    <w:p>
      <w:r>
        <w:br/>
        <w:t>Золотницький. Просвіта, брат, велика сила! Признаюсь тобі, що перше я заїздив до тебе тілько по ділу, тепер мені приятно буть у тебе і без діла.</w:t>
      </w:r>
    </w:p>
    <w:p>
      <w:r>
        <w:br/>
        <w:t>Пузир. А що ж тут, справді, так перемінилось?</w:t>
      </w:r>
    </w:p>
    <w:p>
      <w:r>
        <w:br/>
        <w:t>Золотницький. Не те повітря: книги, газети, піаніно, освічена молода людина, та ще до всього артистка: гра, співа! О! Ти, брат, цього не розумієш!</w:t>
      </w:r>
    </w:p>
    <w:p>
      <w:r>
        <w:br/>
        <w:t>Пузир. Ну, це вже даремно! Я сам любив і люблю спів. У мене був чабан...</w:t>
      </w:r>
    </w:p>
    <w:p>
      <w:r>
        <w:br/>
        <w:t>Золотницький. А, бог з ним, що там твій чабан!</w:t>
      </w:r>
    </w:p>
    <w:p>
      <w:r>
        <w:br/>
        <w:t>Пузир. Е, бог з ним... Тілько те гарно, що вам до вподоби... А якби ви почули, як той чабан, бувало, заведе "Ой з-за гори, з-за лиману"!</w:t>
      </w:r>
    </w:p>
    <w:p>
      <w:r>
        <w:br/>
        <w:t>Золотницький. Ну, а Калинович як співа?</w:t>
      </w:r>
    </w:p>
    <w:p>
      <w:r>
        <w:br/>
        <w:t>Пузир. Чув. І цей співає гарно.</w:t>
      </w:r>
    </w:p>
    <w:p>
      <w:r>
        <w:br/>
        <w:t>З другої кімнати чутно "Гетьмани, гетьмани" або іншу, можна и не співать, як нема кому.</w:t>
      </w:r>
    </w:p>
    <w:p>
      <w:r>
        <w:br/>
        <w:t>Золотницький. Оперний голос! Талановитий, розумний, енергічний молодий чоловік Калинович! Таких молодих людей мало. Слухай, Терентій Гаврилович: от жених для твоєї Соні, пара, якої пошукать по білому світу.</w:t>
      </w:r>
    </w:p>
    <w:p>
      <w:r>
        <w:br/>
        <w:t>Пузир. Отакої! Голодрабець? У Соні є жених — Чоботенко, міліонер.</w:t>
      </w:r>
    </w:p>
    <w:p>
      <w:r>
        <w:br/>
        <w:t>Золотницький. Високий до неба, а дурний як треба. Найшов жениха! Він же безграмотний баран. Хіба ж Чоботенко до пари Соні? Бог зна що викладуєш! Чоботенко у твоєї дочки гайдуком повинен служить, а не чоловіком їй бути.</w:t>
      </w:r>
    </w:p>
    <w:p>
      <w:r>
        <w:br/>
        <w:t>Пузир. Я вас, Петро Петрович, шаную, поважаю, але немало дивуюсь: вискіпали якогось учителишку і носитесь з ним...</w:t>
      </w:r>
    </w:p>
    <w:p>
      <w:r>
        <w:br/>
        <w:t>Золотницький. Не учителишка, а учитель гімназії. Чудак ти, Терентій Гаврилович, єй-богу, чудак! Ну навіщо тобі багатий зять, коли ти сам багатий? Пора вже тобі шукать того, чого у тебе бракує.</w:t>
      </w:r>
    </w:p>
    <w:p>
      <w:r>
        <w:br/>
        <w:t>Пузир. Я так і роблю: шукаю, де б більше купить землі, бо скілько б чоловік її не мав — все бракує.</w:t>
      </w:r>
    </w:p>
    <w:p>
      <w:r>
        <w:br/>
        <w:t>Золотницький. Добре. Ну, а скажи мені: тобі приятно мать орден? Приятно, кажи, не угинайся!</w:t>
      </w:r>
    </w:p>
    <w:p>
      <w:r>
        <w:br/>
        <w:t>Пузир. Я й не криюсь. Заслужив — і носю.</w:t>
      </w:r>
    </w:p>
    <w:p>
      <w:r>
        <w:br/>
        <w:t>Золотницький. Так. Ну, а якби тобі дали один орден з широкою червоною стрічкою через плече, а збоку звізда. То це було б ще приятніще?</w:t>
      </w:r>
    </w:p>
    <w:p>
      <w:r>
        <w:br/>
        <w:t>Пузир. Ха! Широка, кажете, червона стрічка і звізда на боці — бачив... Не криюсь: ще приятніще. Що ж з того?</w:t>
      </w:r>
    </w:p>
    <w:p>
      <w:r>
        <w:br/>
        <w:t>Золотницький. А коли б до всього цього тебе возвели в генерали: ваше превосходительство! Га? Ще було б приятніще?</w:t>
      </w:r>
    </w:p>
    <w:p>
      <w:r>
        <w:br/>
        <w:t>Пузир. Я не розумію, для чого ви все це говорите?</w:t>
      </w:r>
    </w:p>
    <w:p>
      <w:r>
        <w:br/>
        <w:t>Золотницький. А от для чого. Ні ти, ні твій Чоботенко ніколи такої честі не добудете: звізди вам збоку не носить, генералами вам не буть, хоч би ви всі свої добра і маєтки за таку честь віддали, а Калинович...</w:t>
      </w:r>
    </w:p>
    <w:p>
      <w:r>
        <w:br/>
        <w:t>Пузир. Буде генералом, з звіздою? Ха-ха-ха! О, бодай вас.</w:t>
      </w:r>
    </w:p>
    <w:p>
      <w:r>
        <w:br/>
        <w:t>Золотницький. Та ти, брат, не смійся! Ви з Чоботенком зостанетесь навіки чабанами та буряковими генералами, а Калинович може бути професором, директором гімназії, от і ти, і твій Чоботенко будете говорить йому — "ваше превосходительство".</w:t>
      </w:r>
    </w:p>
    <w:p>
      <w:r>
        <w:br/>
        <w:t>Пузир. Чи буде він генералом, чи ні — я не знаю; а чим він є — я бачу" і дочки своєї за нього не віддам!</w:t>
      </w:r>
    </w:p>
    <w:p>
      <w:r>
        <w:br/>
        <w:t>Входе Соня і Калинович.</w:t>
      </w:r>
    </w:p>
    <w:p>
      <w:r>
        <w:br/>
        <w:t>ЯВА Х</w:t>
      </w:r>
    </w:p>
    <w:p>
      <w:r>
        <w:br/>
        <w:t>Пузир, Золотницький, Соня і Калинович.</w:t>
      </w:r>
    </w:p>
    <w:p>
      <w:r>
        <w:br/>
        <w:t>Соня. Годі вам про діла балакать! Ходім до нас.</w:t>
      </w:r>
    </w:p>
    <w:p>
      <w:r>
        <w:br/>
        <w:t>Золотницький. Дорога Софія Терентьйовна, я тут обстреливав позицію; і бомбами, і гранатами, і шрапнеллю сипав — не помагає! Неприятель уперто не здається. Давайте візьмемо його в перехресний вогонь.</w:t>
      </w:r>
    </w:p>
    <w:p>
      <w:r>
        <w:br/>
        <w:t>Соня. Догадуюсь. Ви за нас з татком говорили, і, певно, тато не згоджується? Я вже бачу.</w:t>
      </w:r>
    </w:p>
    <w:p>
      <w:r>
        <w:br/>
        <w:t>Пузир. Нізащо в світі! Це ти мене, дочко, хочеш у труну покласти!</w:t>
      </w:r>
    </w:p>
    <w:p>
      <w:r>
        <w:br/>
        <w:t>Соня. Хіба моє щастя для вас, тату, труна? Я цього не знала.</w:t>
      </w:r>
    </w:p>
    <w:p>
      <w:r>
        <w:br/>
        <w:t>Пузир. Так знай! Щастя, якого тобі заманулось, — мені труна. Тебе сватає Чоботенко, я вже тобі говорив.</w:t>
      </w:r>
    </w:p>
    <w:p>
      <w:r>
        <w:br/>
        <w:t>Соня. Тоді я промовчала, а тепер скажу вам, що я за нього не піду!</w:t>
      </w:r>
    </w:p>
    <w:p>
      <w:r>
        <w:br/>
        <w:t>Пузир. Та ти ж його ще не бачила, подивися перше: з лиця хоч воду пий, Бова Королевич! Росту (показує сажень) — о; плечі (розводе руками скільки можна) — е!</w:t>
      </w:r>
    </w:p>
    <w:p>
      <w:r>
        <w:br/>
        <w:t>Золотницький. А голова (показує кулак)—о! Софія Терентьйовна вибрала собі людину в подружжя, а ти їй раїш першерона! Навіщо тобі Чоботенко? У тебе, слава богу, є чим копи возить.</w:t>
      </w:r>
    </w:p>
    <w:p>
      <w:r>
        <w:br/>
        <w:t>Пузир. Ви не туди стріляєте! Чоботенко хорошого роду, хазяїн, з діда міліонер. Я не хочу зятя з вітру, бідного приймака.</w:t>
      </w:r>
    </w:p>
    <w:p>
      <w:r>
        <w:br/>
        <w:t>Калинович. Ви мене ображаєте!</w:t>
      </w:r>
    </w:p>
    <w:p>
      <w:r>
        <w:br/>
        <w:t>Пузир. І ви мене ображаєте!</w:t>
      </w:r>
    </w:p>
    <w:p>
      <w:r>
        <w:br/>
        <w:t>Калинович.Чим?</w:t>
      </w:r>
    </w:p>
    <w:p>
      <w:r>
        <w:br/>
        <w:t>Пузир. Тим, що осмілились сватать мою дочку.</w:t>
      </w:r>
    </w:p>
    <w:p>
      <w:r>
        <w:br/>
        <w:t>Калинович. Не всі люде дивляться вашими очима, а через те ви помиляєтесь, Терентій Гаврилович. Я люблю Софію Терентьйовну, а не ваше багатство! До цього треба вам знать, що я лічу вас далеко бідніщим від себе, і будьте певні, що у приймаки я до вас не піду ніколи! Віддайте все ваше добро, всі ваші міліони старцям, а я візьму Софію Терентьйовну без приданого.</w:t>
      </w:r>
    </w:p>
    <w:p>
      <w:r>
        <w:br/>
        <w:t>Пузир. Що ви говорите? Я сорок літ недоїдав, недопивав, недосипав, кровію моєю окипіла кожна копійка, а тепер взять і віддать усе моє добро старцям! Опам'ятайтесь! Для чого ж я працював? Хіба отаке розумний скаже! Перехрестіться! "Віддайте старцям"! Ха-ха! Чув я про таких багачів, котрим нема чого роздавать, так вони хочуть, щоб всі з ними порівнялись. Ні! Так не буде. Ви не з того тіста, до якого ми привикли.</w:t>
      </w:r>
    </w:p>
    <w:p>
      <w:r>
        <w:br/>
        <w:t>Соня. Тату, багатство душі не має і не буде себе почувать нещасним, у кого б в руках не опинилось, а я маю живу душу, котрій натурально бажати буть щасливою з тим, кого любиш! А коли вам жаль вашого добра, нехай воно буде при вас, мене ж віддайте отак, як я стою, за Івана Миколайовича, і ми будемо щасливі! Чого ж ще треба?</w:t>
      </w:r>
    </w:p>
    <w:p>
      <w:r>
        <w:br/>
        <w:t>Пузир. Щаслива, щаслива! Ти щоб тілько була щаслива? Ти? А я? Я?! Щоб здох від муки, яку ти мені робиш! Собі, йому і всім, усім ти добра і щастя зичиш, а батькові? Батькові? Зла, муки, смерті? Ні, так не буде: скоріще вогонь розіллється водою, ніж я дам своє благословення на такий шлюб. (Вийшов.)</w:t>
      </w:r>
    </w:p>
    <w:p>
      <w:r>
        <w:br/>
        <w:t>ЯВА XI</w:t>
      </w:r>
    </w:p>
    <w:p>
      <w:r>
        <w:br/>
        <w:t>Золотницький, Соня, Калинович.</w:t>
      </w:r>
    </w:p>
    <w:p>
      <w:r>
        <w:br/>
        <w:t>Золотницький. Дика, страшенна сила — нічого з ним не зробиш без боротьби.</w:t>
      </w:r>
    </w:p>
    <w:p>
      <w:r>
        <w:br/>
        <w:t>Калинович. Краще було б не зачіпать цього питання сьогодня, на іменини!</w:t>
      </w:r>
    </w:p>
    <w:p>
      <w:r>
        <w:br/>
        <w:t>Соня. Я цього не ждала і тепер стою німа, не знаю, що сказать.</w:t>
      </w:r>
    </w:p>
    <w:p>
      <w:r>
        <w:br/>
        <w:t>Калинович (До Золотницького). Порадьте!</w:t>
      </w:r>
    </w:p>
    <w:p>
      <w:r>
        <w:br/>
        <w:t>Золотницький. Тут сам Соломон розвів би руками! Феноген! А ви йдіть, я попробую з ним по-своєму сам побалакать.</w:t>
      </w:r>
    </w:p>
    <w:p>
      <w:r>
        <w:br/>
        <w:t>Входе Феноген.</w:t>
      </w:r>
    </w:p>
    <w:p>
      <w:r>
        <w:br/>
        <w:t>Калинович (до Соні). Ходім! Пішли.</w:t>
      </w:r>
    </w:p>
    <w:p>
      <w:r>
        <w:br/>
        <w:t>ЯВА XII</w:t>
      </w:r>
    </w:p>
    <w:p>
      <w:r>
        <w:br/>
        <w:t>Феноген і Золотницький.</w:t>
      </w:r>
    </w:p>
    <w:p>
      <w:r>
        <w:br/>
        <w:t>Золотницький. Іди, Феноген, і попроси сюди Терентія Гавриловича. Скажи, що я. зараз їду і хочу з ним попрощатись.</w:t>
      </w:r>
    </w:p>
    <w:p>
      <w:r>
        <w:br/>
        <w:t>Феноген. Як же то можна! Без обіда поїдете?</w:t>
      </w:r>
    </w:p>
    <w:p>
      <w:r>
        <w:br/>
        <w:t>Золотницький. Так вийшло.</w:t>
      </w:r>
    </w:p>
    <w:p>
      <w:r>
        <w:br/>
        <w:t>Феноген (ідучи, про себе). Погане щось вийшло!</w:t>
      </w:r>
    </w:p>
    <w:p>
      <w:r>
        <w:br/>
        <w:t>ЯВА XIII</w:t>
      </w:r>
    </w:p>
    <w:p>
      <w:r>
        <w:br/>
        <w:t>Золотницький сам. Потім Феноген і Пузир.</w:t>
      </w:r>
    </w:p>
    <w:p>
      <w:r>
        <w:br/>
        <w:t>Золотницький. Коли Терешко забере собі що в голову, він не може переносить супереки! Третіровать його треба, тоді він помнякшає!</w:t>
      </w:r>
    </w:p>
    <w:p>
      <w:r>
        <w:br/>
        <w:t>Входе Феноген.</w:t>
      </w:r>
    </w:p>
    <w:p>
      <w:r>
        <w:br/>
        <w:t>Ну?</w:t>
      </w:r>
    </w:p>
    <w:p>
      <w:r>
        <w:br/>
        <w:t>Феноген. Зараз вийдуть.</w:t>
      </w:r>
    </w:p>
    <w:p>
      <w:r>
        <w:br/>
        <w:t>Золотницький. Що він там робить?</w:t>
      </w:r>
    </w:p>
    <w:p>
      <w:r>
        <w:br/>
        <w:t>Феноген. Якусь комерцію викладають на щотах. Вони ніколи даремно не сидять.</w:t>
      </w:r>
    </w:p>
    <w:p>
      <w:r>
        <w:br/>
        <w:t>Золотницький. Скажи, Феноген, щоб мій екіпаж зараз запрягли.</w:t>
      </w:r>
    </w:p>
    <w:p>
      <w:r>
        <w:br/>
        <w:t>Феноген. Терентій Гаврилович вас не пустять. (Вийшов.)</w:t>
      </w:r>
    </w:p>
    <w:p>
      <w:r>
        <w:br/>
        <w:t>Золотницький. Побачимо.</w:t>
      </w:r>
    </w:p>
    <w:p>
      <w:r>
        <w:br/>
        <w:t>Входе Пузир.</w:t>
      </w:r>
    </w:p>
    <w:p>
      <w:r>
        <w:br/>
        <w:t>Пузир. Чого ви мене кликали, знову хочете мучить вашим Калиновичем?</w:t>
      </w:r>
    </w:p>
    <w:p>
      <w:r>
        <w:br/>
        <w:t>Золотницький. Мужик ти був, мужиком ти і будеш!</w:t>
      </w:r>
    </w:p>
    <w:p>
      <w:r>
        <w:br/>
        <w:t>Пузир. Яким родився, таким і помру!</w:t>
      </w:r>
    </w:p>
    <w:p>
      <w:r>
        <w:br/>
        <w:t>Золотницький. Єсть чим хвалитись! Для чого ж ти орден почепив?</w:t>
      </w:r>
    </w:p>
    <w:p>
      <w:r>
        <w:br/>
        <w:t>Пузир. Заслужив — і почепив!</w:t>
      </w:r>
    </w:p>
    <w:p>
      <w:r>
        <w:br/>
        <w:t>Золотницький. Шмаровоз! Хоч би уважив на те, що я сватом; сказав би: подумаю і дам одповідь, а то як чабан обійшовся з освіченою людиною. Нога моя не буде у тебе... я зараз їду.</w:t>
      </w:r>
    </w:p>
    <w:p>
      <w:r>
        <w:br/>
        <w:t>Пузир. Як завгодно. Віддайте ж мені гроші за халат.</w:t>
      </w:r>
    </w:p>
    <w:p>
      <w:r>
        <w:br/>
        <w:t>Золотницький. Я вишлю їх на пам'ятник Котляревському, бо ти з губи зробив халяву: обіщав і не вислав.</w:t>
      </w:r>
    </w:p>
    <w:p>
      <w:r>
        <w:br/>
        <w:t>Пузир. То всі сто карбованців?.. Що ви? Нехай бог боронить! Я за десять карбованців такий хрест йому поставлю з свого дуба, що за верству буде видко!</w:t>
      </w:r>
    </w:p>
    <w:p>
      <w:r>
        <w:br/>
        <w:t>Золотницький. Став собі, а я сто карбованців вишлю в Полтаву.</w:t>
      </w:r>
    </w:p>
    <w:p>
      <w:r>
        <w:br/>
        <w:t>Пузир. Пропало сто карбованців ні за цапову душу.</w:t>
      </w:r>
    </w:p>
    <w:p>
      <w:r>
        <w:br/>
        <w:t>Входе Феноген.</w:t>
      </w:r>
    </w:p>
    <w:p>
      <w:r>
        <w:br/>
        <w:t>Феноген. Коні запряжені в бігунки і шарабан давно.</w:t>
      </w:r>
    </w:p>
    <w:p>
      <w:r>
        <w:br/>
        <w:t>Пузир (до Золотницького). Поїдемо ж хоч подивимось копи.</w:t>
      </w:r>
    </w:p>
    <w:p>
      <w:r>
        <w:br/>
        <w:t>Золотницький. Їдь сам.</w:t>
      </w:r>
    </w:p>
    <w:p>
      <w:r>
        <w:br/>
        <w:t>Пузир. Як сам, то й сам. (До Феногена.) Винеси шапку.</w:t>
      </w:r>
    </w:p>
    <w:p>
      <w:r>
        <w:br/>
        <w:t>Феноген. Шапка в прихожій.</w:t>
      </w:r>
    </w:p>
    <w:p>
      <w:r>
        <w:br/>
        <w:t>Пузир. Так не поїдете?</w:t>
      </w:r>
    </w:p>
    <w:p>
      <w:r>
        <w:br/>
        <w:t>Золотницький. Іди ти к чорту, мужик!</w:t>
      </w:r>
    </w:p>
    <w:p>
      <w:r>
        <w:br/>
        <w:t>Пузир. І чого б я сердився, наче Калинович ваш рідний син.</w:t>
      </w:r>
    </w:p>
    <w:p>
      <w:r>
        <w:br/>
        <w:t>Золотницький. Щоб ти знав.</w:t>
      </w:r>
    </w:p>
    <w:p>
      <w:r>
        <w:br/>
        <w:t>Пузир. Як? Незаконний?</w:t>
      </w:r>
    </w:p>
    <w:p>
      <w:r>
        <w:br/>
        <w:t>Золотницький. Дурак!</w:t>
      </w:r>
    </w:p>
    <w:p>
      <w:r>
        <w:br/>
        <w:t>Пузир. Оце й ви гірше мужика: у моїй хаті лаєтесь!</w:t>
      </w:r>
    </w:p>
    <w:p>
      <w:r>
        <w:br/>
        <w:t>Золотницький. Я не хочу з тобою балакать. Скажи, Феноген, щоб скоріще коней подавали.</w:t>
      </w:r>
    </w:p>
    <w:p>
      <w:r>
        <w:br/>
        <w:t>Пузир. Так нехай шарабан розпряжуть. Я поїду сам в бігунках.</w:t>
      </w:r>
    </w:p>
    <w:p>
      <w:r>
        <w:br/>
        <w:t>Феноген вийшов.</w:t>
      </w:r>
    </w:p>
    <w:p>
      <w:r>
        <w:br/>
        <w:t>Прощайте! (Подає руку.)</w:t>
      </w:r>
    </w:p>
    <w:p>
      <w:r>
        <w:br/>
        <w:t>Золотницький одвернувся.</w:t>
      </w:r>
    </w:p>
    <w:p>
      <w:r>
        <w:br/>
        <w:t>(Пузир здвигнув плечима.) Як завгодно. (Вийшов.)</w:t>
      </w:r>
    </w:p>
    <w:p>
      <w:r>
        <w:br/>
        <w:t>ЯВА XIV</w:t>
      </w:r>
    </w:p>
    <w:p>
      <w:r>
        <w:br/>
        <w:t>Золотницький, а потім Соня і Калинович.</w:t>
      </w:r>
    </w:p>
    <w:p>
      <w:r>
        <w:br/>
        <w:t>Золотницький. Уперта шельма, а ще до того роздратований.</w:t>
      </w:r>
    </w:p>
    <w:p>
      <w:r>
        <w:br/>
        <w:t>Входять Соня і Калинович.</w:t>
      </w:r>
    </w:p>
    <w:p>
      <w:r>
        <w:br/>
        <w:t>Ні приступу. Треба нам їхать зараз.</w:t>
      </w:r>
    </w:p>
    <w:p>
      <w:r>
        <w:br/>
        <w:t>Калинович. І я тієї думки, мій од'їзд найскоріще заспокоїть тата.</w:t>
      </w:r>
    </w:p>
    <w:p>
      <w:r>
        <w:br/>
        <w:t>Соня. Без обіда як таки можна?</w:t>
      </w:r>
    </w:p>
    <w:p>
      <w:r>
        <w:br/>
        <w:t>Золотницький (до Соні). Що ж робить, оставатись не можна. Послідня проба не удалась, а ви себе, Софіє Терентьевно, не видавайте.</w:t>
      </w:r>
    </w:p>
    <w:p>
      <w:r>
        <w:br/>
        <w:t>Соня. Я дуже стривожена. У мене так нерви витягнуті, що я ледве сльози здержую.</w:t>
      </w:r>
    </w:p>
    <w:p>
      <w:r>
        <w:br/>
        <w:t>Калинович. Чого ж плакать, Софіє Терентьєвно, я думаю, що ваше давнє рішеніє від такого повороту не перемінилось?</w:t>
      </w:r>
    </w:p>
    <w:p>
      <w:r>
        <w:br/>
        <w:t>Соня. Не тілько не перемінилось, а виросло, окріпло.</w:t>
      </w:r>
    </w:p>
    <w:p>
      <w:r>
        <w:br/>
        <w:t>Калинович. І мені більше нічого не треба. Правду кажучи, ми таки самі винні: дуже раптом насіли на тата, і тепер мені жаль його — він правий по-свойому!</w:t>
      </w:r>
    </w:p>
    <w:p>
      <w:r>
        <w:br/>
        <w:t>Соня. А ми по-своєму!</w:t>
      </w:r>
    </w:p>
    <w:p>
      <w:r>
        <w:br/>
        <w:t>Калинович. Так, бачите, шанси нерівні: поле битви зостанеться за нами; а тато, ображений вкрай, потеряє всі свої мрії... Його становище далеко гірше!</w:t>
      </w:r>
    </w:p>
    <w:p>
      <w:r>
        <w:br/>
        <w:t>Золотницький. Само собою, краще б було і йому, й вам, коли б все сталось по згоді, ну, а коли згоди нема...</w:t>
      </w:r>
    </w:p>
    <w:p>
      <w:r>
        <w:br/>
        <w:t>Соня. І коли її через два тижні я не добуду, то приїду в город, і ми повінчаємось.</w:t>
      </w:r>
    </w:p>
    <w:p>
      <w:r>
        <w:br/>
        <w:t>Калинович (цілує її руку). Гніздечко у мене готове — тихе, приютне, світле — і жде голубку; будьте ж спокійні!</w:t>
      </w:r>
    </w:p>
    <w:p>
      <w:r>
        <w:br/>
        <w:t>Входе Феноген.</w:t>
      </w:r>
    </w:p>
    <w:p>
      <w:r>
        <w:br/>
        <w:t>Феноген. Коні готові.</w:t>
      </w:r>
    </w:p>
    <w:p>
      <w:r>
        <w:br/>
        <w:t>Золотницький. Ходім попрощаємось з мамою.</w:t>
      </w:r>
    </w:p>
    <w:p>
      <w:r>
        <w:br/>
        <w:t>Соня. Не будемо їй нічого говорить!</w:t>
      </w:r>
    </w:p>
    <w:p>
      <w:r>
        <w:br/>
        <w:t>Золотницький. А причину од'їзду придумаємо.</w:t>
      </w:r>
    </w:p>
    <w:p>
      <w:r>
        <w:br/>
        <w:t>Вийшли.</w:t>
      </w:r>
    </w:p>
    <w:p>
      <w:r>
        <w:br/>
        <w:t>ЯВА XV</w:t>
      </w:r>
    </w:p>
    <w:p>
      <w:r>
        <w:br/>
        <w:t>Феноген, а потім Маюфес.</w:t>
      </w:r>
    </w:p>
    <w:p>
      <w:r>
        <w:br/>
        <w:t>Феноген.Ая таки угадав: цей голодранець свата нашу Соню. Ні, брат, не в ті взувся.</w:t>
      </w:r>
    </w:p>
    <w:p>
      <w:r>
        <w:br/>
        <w:t>Входе Маюфес.</w:t>
      </w:r>
    </w:p>
    <w:p>
      <w:r>
        <w:br/>
        <w:t>Маюфес. Здоровенькі були!</w:t>
      </w:r>
    </w:p>
    <w:p>
      <w:r>
        <w:br/>
        <w:t>Феноген. А, Григорій Мойсєйович.</w:t>
      </w:r>
    </w:p>
    <w:p>
      <w:r>
        <w:br/>
        <w:t>Чоломкаються.</w:t>
      </w:r>
    </w:p>
    <w:p>
      <w:r>
        <w:br/>
        <w:t>Маюфес. Що це у вас з іменин так рано гості розїжджаються, чи не дізналися про діло?</w:t>
      </w:r>
    </w:p>
    <w:p>
      <w:r>
        <w:br/>
        <w:t>Феноген. Яке діло?</w:t>
      </w:r>
    </w:p>
    <w:p>
      <w:r>
        <w:br/>
        <w:t>Маюфес. Я ж вам писав, що Петро Тимофеевич в острозі, а тепер слідователь по важним ділам посадив у острог таких хазяїнів, як Зенделевич і Петренко!</w:t>
      </w:r>
    </w:p>
    <w:p>
      <w:r>
        <w:br/>
        <w:t>Феноген. Ой, і Петренка посадив?</w:t>
      </w:r>
    </w:p>
    <w:p>
      <w:r>
        <w:br/>
        <w:t>Маюфес. Положим. Петренко дав двісті тисяч залогу, а Зенделевич сидить. Я думаю, що доберуться і до Терен-тія Гавриловича.</w:t>
      </w:r>
    </w:p>
    <w:p>
      <w:r>
        <w:br/>
        <w:t>Феноген. А хазяїн же при чім?</w:t>
      </w:r>
    </w:p>
    <w:p>
      <w:r>
        <w:br/>
        <w:t>Маюфес. Дванадцять тисяч овець взявся сховать від кредиторів.</w:t>
      </w:r>
    </w:p>
    <w:p>
      <w:r>
        <w:br/>
        <w:t>Феноген. А хто ж це докаже? Купив.</w:t>
      </w:r>
    </w:p>
    <w:p>
      <w:r>
        <w:br/>
        <w:t>Маюфес. Ну, коли мені заплатять, я можу мовчать, але гроші за продані вівці по книгам Михайлова не показані, — треба заплатить шістдесят-сімдесят тисяч!</w:t>
      </w:r>
    </w:p>
    <w:p>
      <w:r>
        <w:br/>
        <w:t>Феноген. Заплатить — і край.</w:t>
      </w:r>
    </w:p>
    <w:p>
      <w:r>
        <w:br/>
        <w:t>Маюфес. А поки там що — погано. Якби другий слідователь, а то, страшний чоловік... Він хоче всіх залякать; поки заплатить, поки все виявиться — пожалуйте в острог.</w:t>
      </w:r>
    </w:p>
    <w:p>
      <w:r>
        <w:br/>
        <w:t>Феноген. От тобі й маєш! Невже ж Терентія Гавриловича можуть у острог?</w:t>
      </w:r>
    </w:p>
    <w:p>
      <w:r>
        <w:br/>
        <w:t>Маюфес. Можуть. Погане діло. Я приїхав навмисне побалакать. А де ж Терентій Гаврилович?</w:t>
      </w:r>
    </w:p>
    <w:p>
      <w:r>
        <w:br/>
        <w:t>Феноген. Поїхав копи оглядать. А наше діло як?</w:t>
      </w:r>
    </w:p>
    <w:p>
      <w:r>
        <w:br/>
        <w:t>Маюфес. Давайте розписку, що в случае покупки імєнія ви мені платите п'ятсот рублів, і я вас повезу в імєніє. Ай імєніє, ай імєніє! Ето што-нібудь особенного!</w:t>
      </w:r>
    </w:p>
    <w:p>
      <w:r>
        <w:br/>
        <w:t>Вбігає Парубок.</w:t>
      </w:r>
    </w:p>
    <w:p>
      <w:r>
        <w:br/>
        <w:t>ЯВА XVI</w:t>
      </w:r>
    </w:p>
    <w:p>
      <w:r>
        <w:br/>
        <w:t>Парубок, Феноген і Маюфес, а потім Марія Івановна і Соня.</w:t>
      </w:r>
    </w:p>
    <w:p>
      <w:r>
        <w:br/>
        <w:t>Парубок. Феноген Петрович, нещастя!</w:t>
      </w:r>
    </w:p>
    <w:p>
      <w:r>
        <w:br/>
        <w:t>Феноген. Що там таке, хто-небудь повісився знову?</w:t>
      </w:r>
    </w:p>
    <w:p>
      <w:r>
        <w:br/>
        <w:t>Парубок. Хазяїн пробі кричать. Упали і не можуть піднятись. Побіжу рятувать.</w:t>
      </w:r>
    </w:p>
    <w:p>
      <w:r>
        <w:br/>
        <w:t>Феноген. На килим! Беріть ті носилки, що гній виносять з конюшні, і бігом туди, я зараз.</w:t>
      </w:r>
    </w:p>
    <w:p>
      <w:r>
        <w:br/>
        <w:t>Парубок вийшов.</w:t>
      </w:r>
    </w:p>
    <w:p>
      <w:r>
        <w:br/>
        <w:t>(У двері.) Марія Івановна, Софія Терентьевна! (До Маюфеса.) Зайдіть, будь ласка, у контору, я вас покличу.</w:t>
      </w:r>
    </w:p>
    <w:p>
      <w:r>
        <w:br/>
        <w:t>Маюфес. Можна. (Пішов.)</w:t>
      </w:r>
    </w:p>
    <w:p>
      <w:r>
        <w:br/>
        <w:t>Феноген. О господи, що за феральний день!</w:t>
      </w:r>
    </w:p>
    <w:p>
      <w:r>
        <w:br/>
        <w:t>Входять Марія Івановна і Софія Терентьевна.</w:t>
      </w:r>
    </w:p>
    <w:p>
      <w:r>
        <w:br/>
        <w:t>Марія Івановна. Що тут сталось?</w:t>
      </w:r>
    </w:p>
    <w:p>
      <w:r>
        <w:br/>
        <w:t>Соня. Де тато?</w:t>
      </w:r>
    </w:p>
    <w:p>
      <w:r>
        <w:br/>
        <w:t>Феноген. Поїхали копи оглядать та на царині, кажуть, упали, не можуть встать. Люде побігли вже туди, а я зараз послав носилки и сам піду.</w:t>
      </w:r>
    </w:p>
    <w:p>
      <w:r>
        <w:br/>
        <w:t>Марія Івановна. О господи, що це таке?</w:t>
      </w:r>
    </w:p>
    <w:p>
      <w:r>
        <w:br/>
        <w:t>Соня (до Феногена). Мерщій ідіть і ви до татка!</w:t>
      </w:r>
    </w:p>
    <w:p>
      <w:r>
        <w:br/>
        <w:t>Феноген пішов, і Марія Івановна за ним.</w:t>
      </w:r>
    </w:p>
    <w:p>
      <w:r>
        <w:br/>
        <w:t>Треба зараз у город послать за лікарем. Може, ногу зламав. Напишу Івану Миколайовичу записку, щоб зараз лікар приїхав. (У двері.) Мишка! Скажи, щоб запрягли шарабан.</w:t>
      </w:r>
    </w:p>
    <w:p>
      <w:r>
        <w:br/>
        <w:t>Входе Марія Івановна.</w:t>
      </w:r>
    </w:p>
    <w:p>
      <w:r>
        <w:br/>
        <w:t>Марія Івановна. Не видно!.. О господи! Що з ним трапилось, хоч би довідатись... Що ти там, доню, пишеш?</w:t>
      </w:r>
    </w:p>
    <w:p>
      <w:r>
        <w:br/>
        <w:t>Соня. Послать треба за лікарем, а поки виявиться, що там, та поки коні запряжуть, записка буде готова; тут кожна хвилина дорога, може, перелом, нехай бог боронить.</w:t>
      </w:r>
    </w:p>
    <w:p>
      <w:r>
        <w:br/>
        <w:t>Входе Феноген.</w:t>
      </w:r>
    </w:p>
    <w:p>
      <w:r>
        <w:br/>
        <w:t>Ну, що?</w:t>
      </w:r>
    </w:p>
    <w:p>
      <w:r>
        <w:br/>
        <w:t>Феноген. Несуть. Стогнуть тяжко!</w:t>
      </w:r>
    </w:p>
    <w:p>
      <w:r>
        <w:br/>
        <w:t>Марія Івановна. Що з ним, що? Не чув?</w:t>
      </w:r>
    </w:p>
    <w:p>
      <w:r>
        <w:br/>
        <w:t>Феноген. Вони поїхали полюбоватись на копи і отут, зараз за ровом, побачили біля кіп чиїхсь гусей, що смикали копу; прудко під'їхали до гусей, схопились з бігунків і погналися за гусьми, та спіткнулись через ритвину і сильно упали.</w:t>
      </w:r>
    </w:p>
    <w:p>
      <w:r>
        <w:br/>
        <w:t>Чуть стогін: "Ой, ой!"</w:t>
      </w:r>
    </w:p>
    <w:p>
      <w:r>
        <w:br/>
        <w:t>Соня (до Феногена). Нате записку, зараз за лікарем. Феноген вийшов. Входить Пузир, опираючись на двох робітників.</w:t>
      </w:r>
    </w:p>
    <w:p>
      <w:r>
        <w:br/>
        <w:t>ЯВА XVII</w:t>
      </w:r>
    </w:p>
    <w:p>
      <w:r>
        <w:br/>
        <w:t>Пузир, Марія Івановна і Соня, а потім Феноген. Марія Івановна і Соня помагають Пузиреві.</w:t>
      </w:r>
    </w:p>
    <w:p>
      <w:r>
        <w:br/>
        <w:t>Пузир. Ой, ой! Тихо! Ой! Мабуть, щось всередині порвалось. Ой, ой! Як дихну, неначе ножем ріже по животу, ой!!</w:t>
      </w:r>
    </w:p>
    <w:p>
      <w:r>
        <w:br/>
        <w:t>Соня. Я посилаю зараз за лікарем, тату!</w:t>
      </w:r>
    </w:p>
    <w:p>
      <w:r>
        <w:br/>
        <w:t>Пузир. Не треба. Фельшара краще... Ой... фельшара, лікаря не треба.</w:t>
      </w:r>
    </w:p>
    <w:p>
      <w:r>
        <w:br/>
        <w:t>Садять на диван. Входе Феноген. До Соні тихо: "Послав". Робітники вийшли.</w:t>
      </w:r>
    </w:p>
    <w:p>
      <w:r>
        <w:br/>
        <w:t>Феноген, ой! Я бачив, що у двір їхав Маюфес, де він?</w:t>
      </w:r>
    </w:p>
    <w:p>
      <w:r>
        <w:br/>
        <w:t>Феноген. Тут.</w:t>
      </w:r>
    </w:p>
    <w:p>
      <w:r>
        <w:br/>
        <w:t>Пузир. Посадили?</w:t>
      </w:r>
    </w:p>
    <w:p>
      <w:r>
        <w:br/>
        <w:t>Феноген. Не питав.</w:t>
      </w:r>
    </w:p>
    <w:p>
      <w:r>
        <w:br/>
        <w:t>Пузир. Поклич... Покли... ой! Поклич!</w:t>
      </w:r>
    </w:p>
    <w:p>
      <w:r>
        <w:br/>
        <w:t>Феноген. Хоч одпочиньте.</w:t>
      </w:r>
    </w:p>
    <w:p>
      <w:r>
        <w:br/>
        <w:t>Соня. Таточку, нехай потім, вам важко говорить.</w:t>
      </w:r>
    </w:p>
    <w:p>
      <w:r>
        <w:br/>
        <w:t>Пузир. Поклич!</w:t>
      </w:r>
    </w:p>
    <w:p>
      <w:r>
        <w:br/>
        <w:t>Феноген (іде). Що його робить? Григорій Моисеевич ще гірше розтривоже... Треба самому сказать. (Вертається.)</w:t>
      </w:r>
    </w:p>
    <w:p>
      <w:r>
        <w:br/>
        <w:t>Пузир (через сльози). Чого ж не йдеш? Не муч, клич!</w:t>
      </w:r>
    </w:p>
    <w:p>
      <w:r>
        <w:br/>
        <w:t>Феноген (про себе). Що буде, то буде — однаково, скажу... Та я сам все знаю!</w:t>
      </w:r>
    </w:p>
    <w:p>
      <w:r>
        <w:br/>
        <w:t>Пузир. Говори... Посадили?</w:t>
      </w:r>
    </w:p>
    <w:p>
      <w:r>
        <w:br/>
        <w:t>Феноген. Посадили!</w:t>
      </w:r>
    </w:p>
    <w:p>
      <w:r>
        <w:br/>
        <w:t>Пузир. О-о-о!</w:t>
      </w:r>
    </w:p>
    <w:p>
      <w:r>
        <w:br/>
        <w:t>Марія Івановна. Боже мій! Що з тобою?</w:t>
      </w:r>
    </w:p>
    <w:p>
      <w:r>
        <w:br/>
        <w:t>Пузир. Ох, погано!</w:t>
      </w:r>
    </w:p>
    <w:p>
      <w:r>
        <w:br/>
        <w:t>Завіса.</w:t>
      </w:r>
    </w:p>
    <w:p>
      <w:r>
        <w:br/>
        <w:t>ДІЯ ЧЕТВЕРТА</w:t>
      </w:r>
    </w:p>
    <w:p>
      <w:r>
        <w:br/>
        <w:t>Кімната та ж.</w:t>
      </w:r>
    </w:p>
    <w:p>
      <w:r>
        <w:br/>
        <w:t>ЯВА І</w:t>
      </w:r>
    </w:p>
    <w:p>
      <w:r>
        <w:br/>
        <w:t>Соня, Фенoген, Марія Івановна і Пузир.</w:t>
      </w:r>
    </w:p>
    <w:p>
      <w:r>
        <w:br/>
        <w:t>Соня (одчинивши обидві половини дверей, стоїть на порозі. Після паузи). Помалу, помалу...</w:t>
      </w:r>
    </w:p>
    <w:p>
      <w:r>
        <w:br/>
        <w:t>Марія Івановна і Феноген ведуть Пузиря під руки і садовлять у крісло, обложивши подушками.</w:t>
      </w:r>
    </w:p>
    <w:p>
      <w:r>
        <w:br/>
        <w:t>Таточку, голубчику, краще б ви лежали. Лікар говорив, що вам потрібен спокій, щоб вас ніщо ані крапельки не тривожило!</w:t>
      </w:r>
    </w:p>
    <w:p>
      <w:r>
        <w:br/>
        <w:t>Пузир. Хазяйство, дочко, не можна лежать.</w:t>
      </w:r>
    </w:p>
    <w:p>
      <w:r>
        <w:br/>
        <w:t>Соня. Здоров'я дорожче хазяйства.</w:t>
      </w:r>
    </w:p>
    <w:p>
      <w:r>
        <w:br/>
        <w:t>Пузир. Мені легше.</w:t>
      </w:r>
    </w:p>
    <w:p>
      <w:r>
        <w:br/>
        <w:t>Соня. То й добре, а як розтривожите себе ділами, то знову буде гірше.</w:t>
      </w:r>
    </w:p>
    <w:p>
      <w:r>
        <w:br/>
        <w:t>Пузир. Поки не зроблю всіх розпорядків по хазяйству, то ще гірше тривожусь... Я не довго... Побалакаю об важнім ділі і ляжу. Доню! Напиши Петру Петровичу, щоб приїхав. Він сердиться на мене, а ти напиши: при смерті, хоче помириться.</w:t>
      </w:r>
    </w:p>
    <w:p>
      <w:r>
        <w:br/>
        <w:t>Соня. Я вже, тату, написала.</w:t>
      </w:r>
    </w:p>
    <w:p>
      <w:r>
        <w:br/>
        <w:t>Пузир. Хіба ти думаєш, що я справді помру?</w:t>
      </w:r>
    </w:p>
    <w:p>
      <w:r>
        <w:br/>
        <w:t>Марія Івановна. Господь з тобою... Ніхто не думає. Що ж з нами, сиротами, станеться, а з хазяйством? Краще нехай я помру.</w:t>
      </w:r>
    </w:p>
    <w:p>
      <w:r>
        <w:br/>
        <w:t>Пузир. Годі, стара! Я так спитав. Я й сам знаю, що не вмру. Рано ще, рано — хазяйство не пускає.</w:t>
      </w:r>
    </w:p>
    <w:p>
      <w:r>
        <w:br/>
        <w:t>Соня. Я, тату, і сама нічого такого не думала, а просто догадалась, що вам би хотілось бачитись з Петром Петровичем, і написала.</w:t>
      </w:r>
    </w:p>
    <w:p>
      <w:r>
        <w:br/>
        <w:t>Пузир. Іди сюди.</w:t>
      </w:r>
    </w:p>
    <w:p>
      <w:r>
        <w:br/>
        <w:t>Соня підходить. Пузир гладить її по голові.</w:t>
      </w:r>
    </w:p>
    <w:p>
      <w:r>
        <w:br/>
        <w:t>Розумна головка. Я не вмру, не бійтеся — чого я буду умирать? Завтра або післязавтра поїду з Феногеном вівці куповать... Феноген! Поклич Маюфеса.</w:t>
      </w:r>
    </w:p>
    <w:p>
      <w:r>
        <w:br/>
        <w:t>Феноген вийшов.</w:t>
      </w:r>
    </w:p>
    <w:p>
      <w:r>
        <w:br/>
        <w:t>Капосна хвороба причалила мене до ліжка, а тепер кормів нема, можна купить по сімдесят п'ять копійок... вівцю... ох...</w:t>
      </w:r>
    </w:p>
    <w:p>
      <w:r>
        <w:br/>
        <w:t>Марія Івановна. Бог з ними, старий, з тими вівцями!</w:t>
      </w:r>
    </w:p>
    <w:p>
      <w:r>
        <w:br/>
        <w:t>Пузир. Що ти тямиш! Феноген купив три тисячі по карбованцю, а Куртца й досі нема... Вони переплачують... Я б купив по сімдесят п'ять копійок!</w:t>
      </w:r>
    </w:p>
    <w:p>
      <w:r>
        <w:br/>
        <w:t>Марія Івановна. Бог дасть, поправишся, тоді й сам поїдеш та й купиш, скілько хочеш.</w:t>
      </w:r>
    </w:p>
    <w:p>
      <w:r>
        <w:br/>
        <w:t>Пузир. Пропустимо гарячий час, і Чобіт все скупить; а коли ти діждешся, щоб вівця була сімдесят п'ять копійок? При такій ціні два карбованці чистої пользи на штуці.</w:t>
      </w:r>
    </w:p>
    <w:p>
      <w:r>
        <w:br/>
        <w:t>Марія Івановна. А може; й на той рік буде недород.</w:t>
      </w:r>
    </w:p>
    <w:p>
      <w:r>
        <w:br/>
        <w:t>Соня. Ох, як тяжко слухать таку розмову і мовчать.</w:t>
      </w:r>
    </w:p>
    <w:p>
      <w:r>
        <w:br/>
        <w:t>Пузир. Ой!!</w:t>
      </w:r>
    </w:p>
    <w:p>
      <w:r>
        <w:br/>
        <w:t>Соня. Лягли б ви краще, тату.</w:t>
      </w:r>
    </w:p>
    <w:p>
      <w:r>
        <w:br/>
        <w:t>Входе Маюфес.</w:t>
      </w:r>
    </w:p>
    <w:p>
      <w:r>
        <w:br/>
        <w:t>Пузир. От побалакаю з чоловіком і ляжу. А ви йдіть. Марія Івановна. Ходім, дочко!</w:t>
      </w:r>
    </w:p>
    <w:p>
      <w:r>
        <w:br/>
        <w:t>Вийшли.</w:t>
      </w:r>
    </w:p>
    <w:p>
      <w:r>
        <w:br/>
        <w:t>ЯВА II</w:t>
      </w:r>
    </w:p>
    <w:p>
      <w:r>
        <w:br/>
        <w:t>Пузир, Маюфес і Феноген.</w:t>
      </w:r>
    </w:p>
    <w:p>
      <w:r>
        <w:br/>
        <w:t>Пузир (до Маюфеса). Ну що? Кажи коротко, я нездужаю, довго не можу сидіть.</w:t>
      </w:r>
    </w:p>
    <w:p>
      <w:r>
        <w:br/>
        <w:t>Маюфес. Ваше заявления слідователь уже одібрав з почти. Писар його мені казав, що, поки на слідствії не буде доказано, що вівці тілько на випас, заявления не поможе!</w:t>
      </w:r>
    </w:p>
    <w:p>
      <w:r>
        <w:br/>
        <w:t>Пузир. Ох! Як страшенно заболіло у спині, мов огнем пече! Ну?</w:t>
      </w:r>
    </w:p>
    <w:p>
      <w:r>
        <w:br/>
        <w:t>Маюфес. Всі кажуть, що треба адвоката, а без адвоката — швах!</w:t>
      </w:r>
    </w:p>
    <w:p>
      <w:r>
        <w:br/>
        <w:t>Пузир. Ох! А скілько адвокат візьме?</w:t>
      </w:r>
    </w:p>
    <w:p>
      <w:r>
        <w:br/>
        <w:t>Маюфес. Я ходив до найкращого, діло він знає.</w:t>
      </w:r>
    </w:p>
    <w:p>
      <w:r>
        <w:br/>
        <w:t>Пузир. Ну, скілько ж?</w:t>
      </w:r>
    </w:p>
    <w:p>
      <w:r>
        <w:br/>
        <w:t>Маюфес. Десять тисяч!</w:t>
      </w:r>
    </w:p>
    <w:p>
      <w:r>
        <w:br/>
        <w:t>Пузир. Що?</w:t>
      </w:r>
    </w:p>
    <w:p>
      <w:r>
        <w:br/>
        <w:t>Маюфес. Десять тисяч.</w:t>
      </w:r>
    </w:p>
    <w:p>
      <w:r>
        <w:br/>
        <w:t>Пузир (тяжко переводе дух). Не дам!</w:t>
      </w:r>
    </w:p>
    <w:p>
      <w:r>
        <w:br/>
        <w:t>Маюфес. Щоб потім не каялись.</w:t>
      </w:r>
    </w:p>
    <w:p>
      <w:r>
        <w:br/>
        <w:t>Пузир (крутить головою). Не дам!</w:t>
      </w:r>
    </w:p>
    <w:p>
      <w:r>
        <w:br/>
        <w:t>Маюфес. Ваше діло!</w:t>
      </w:r>
    </w:p>
    <w:p>
      <w:r>
        <w:br/>
        <w:t>Пузир. Нехай триста!</w:t>
      </w:r>
    </w:p>
    <w:p>
      <w:r>
        <w:br/>
        <w:t>Маюфес. Це йому на один сніданок.</w:t>
      </w:r>
    </w:p>
    <w:p>
      <w:r>
        <w:br/>
        <w:t>Пузир. Ну, п'ятсот!</w:t>
      </w:r>
    </w:p>
    <w:p>
      <w:r>
        <w:br/>
        <w:t>Маюфес здвигує плечима.</w:t>
      </w:r>
    </w:p>
    <w:p>
      <w:r>
        <w:br/>
        <w:t>Тисячу!</w:t>
      </w:r>
    </w:p>
    <w:p>
      <w:r>
        <w:br/>
        <w:t>Маюфес. скривившись, чухає голову.</w:t>
      </w:r>
    </w:p>
    <w:p>
      <w:r>
        <w:br/>
        <w:t>Більше не дам!</w:t>
      </w:r>
    </w:p>
    <w:p>
      <w:r>
        <w:br/>
        <w:t>Маюфес. Ваше діло. А тілько менше десяти тисяч не візьме.</w:t>
      </w:r>
    </w:p>
    <w:p>
      <w:r>
        <w:br/>
        <w:t>Пузир. Бійся ж ти бога! Тепер за ті гроші можна купить десять тисяч овець!</w:t>
      </w:r>
    </w:p>
    <w:p>
      <w:r>
        <w:br/>
        <w:t>Маюфес. Це правда. А тілько вівця тут не поможе, треба адвоката.</w:t>
      </w:r>
    </w:p>
    <w:p>
      <w:r>
        <w:br/>
        <w:t>Пузир. Господи боже мій — десять тисяч! Це грабіж! За віщо ж, за віщо?</w:t>
      </w:r>
    </w:p>
    <w:p>
      <w:r>
        <w:br/>
        <w:t>Маюфес. Таке діло!</w:t>
      </w:r>
    </w:p>
    <w:p>
      <w:r>
        <w:br/>
        <w:t>Пузир. Яке ж діло?.. Ти покажеш, що я нічого не знав і приняв овець тілько на випас, покажеш?</w:t>
      </w:r>
    </w:p>
    <w:p>
      <w:r>
        <w:br/>
        <w:t>Маюфес. Покажу.</w:t>
      </w:r>
    </w:p>
    <w:p>
      <w:r>
        <w:br/>
        <w:t>Пузир. От і все діло!</w:t>
      </w:r>
    </w:p>
    <w:p>
      <w:r>
        <w:br/>
        <w:t>Маюфес. А скілько ви мені дасте за таке показаніє?</w:t>
      </w:r>
    </w:p>
    <w:p>
      <w:r>
        <w:br/>
        <w:t>Пузир. Тобі? Сто карбованців дам!</w:t>
      </w:r>
    </w:p>
    <w:p>
      <w:r>
        <w:br/>
        <w:t>Маюфес. То краще мені сказать, що я нічого не знаю. Навіщо мені клопіт: будуть тягать на допроси, на слідствіє, на переслідствіє? Я чоловік занятий ділами, — одна потеря.</w:t>
      </w:r>
    </w:p>
    <w:p>
      <w:r>
        <w:br/>
        <w:t>Пузир. Двісті дам!</w:t>
      </w:r>
    </w:p>
    <w:p>
      <w:r>
        <w:br/>
        <w:t>Маюфес. Ні, Терентій Гаврилович, не таке діло.</w:t>
      </w:r>
    </w:p>
    <w:p>
      <w:r>
        <w:br/>
        <w:t>Пузир. Триста!</w:t>
      </w:r>
    </w:p>
    <w:p>
      <w:r>
        <w:br/>
        <w:t>Маюфес. Як я візьму за таке діло триста карбованців... ви самі скажете, що я дурень.</w:t>
      </w:r>
    </w:p>
    <w:p>
      <w:r>
        <w:br/>
        <w:t>Пузир. Ну, п'ятсот!</w:t>
      </w:r>
    </w:p>
    <w:p>
      <w:r>
        <w:br/>
        <w:t>Маюфес. Як не дасте тисячу, то я не свідок!</w:t>
      </w:r>
    </w:p>
    <w:p>
      <w:r>
        <w:br/>
        <w:t>Пузир (тяжко переводе дух). Ох! (Звісивши голову, мовчить. Після паузи, тихо, страждущим голосом.) Дам тисячу!</w:t>
      </w:r>
    </w:p>
    <w:p>
      <w:r>
        <w:br/>
        <w:t>Маюфес. То давайте зараз!</w:t>
      </w:r>
    </w:p>
    <w:p>
      <w:r>
        <w:br/>
        <w:t>Пузир. Ти ж ще не показував?</w:t>
      </w:r>
    </w:p>
    <w:p>
      <w:r>
        <w:br/>
        <w:t>Маюфес. Бо ще ж не питали. А спитають — покажу у вашу пользу.</w:t>
      </w:r>
    </w:p>
    <w:p>
      <w:r>
        <w:br/>
        <w:t>Пузир. Так тоді й дам.</w:t>
      </w:r>
    </w:p>
    <w:p>
      <w:r>
        <w:br/>
        <w:t>Маюфес. Як не дасте зараз, я не свідок.</w:t>
      </w:r>
    </w:p>
    <w:p>
      <w:r>
        <w:br/>
        <w:t>Пузир. Хіба ти мені не віриш?</w:t>
      </w:r>
    </w:p>
    <w:p>
      <w:r>
        <w:br/>
        <w:t>Маюфес. Таке діло.</w:t>
      </w:r>
    </w:p>
    <w:p>
      <w:r>
        <w:br/>
        <w:t>Пузир. Ідол же ти проклятий... Феноген! Вижени його</w:t>
      </w:r>
    </w:p>
    <w:p>
      <w:r>
        <w:br/>
        <w:t>в шию!</w:t>
      </w:r>
    </w:p>
    <w:p>
      <w:r>
        <w:br/>
        <w:t>Маюфес. Зачім же у шию? Я і так піду.</w:t>
      </w:r>
    </w:p>
    <w:p>
      <w:r>
        <w:br/>
        <w:t>Пузир. В шию! Ой... В шию його! В шию! Ой, ой, ой!</w:t>
      </w:r>
    </w:p>
    <w:p>
      <w:r>
        <w:br/>
        <w:t>(Хапається за поперек.) Наче щось порвалось усередині.</w:t>
      </w:r>
    </w:p>
    <w:p>
      <w:r>
        <w:br/>
        <w:t>Феноген робе ступінь.</w:t>
      </w:r>
    </w:p>
    <w:p>
      <w:r>
        <w:br/>
        <w:t>Маюфес (одходе до дверей). Феноген Петрович, ви чоловік розсудочний, не сделайте скандала! (Зникає за двері.)</w:t>
      </w:r>
    </w:p>
    <w:p>
      <w:r>
        <w:br/>
        <w:t>Пузир. Ах ти, ідол проклятий...</w:t>
      </w:r>
    </w:p>
    <w:p>
      <w:r>
        <w:br/>
        <w:t>Маюфес (вигляда у двері). Я, навпротів, покажу теперечки, що ви вівці ховали і помагали злосному банкротству.</w:t>
      </w:r>
    </w:p>
    <w:p>
      <w:r>
        <w:br/>
        <w:t>Феноген (кидається до дверей). Та йдіть ви к бісовому батькові.</w:t>
      </w:r>
    </w:p>
    <w:p>
      <w:r>
        <w:br/>
        <w:t>Маюфес зникає.</w:t>
      </w:r>
    </w:p>
    <w:p>
      <w:r>
        <w:br/>
        <w:t>Пузир (витирає піт). Ах ти, гадина... Ах ти, грабитель! Ріже живого чоловіка і в рану пальцями тикає.</w:t>
      </w:r>
    </w:p>
    <w:p>
      <w:r>
        <w:br/>
        <w:t>Феноген. Заспокойтесь. Я вам пораю таких свідків, що під присягою скажуть все, що вам завгодно: і що бачили, і чого не бачили, і що знають, і чого не знають. А ви їм дасте тільки по двісті карбованців.</w:t>
      </w:r>
    </w:p>
    <w:p>
      <w:r>
        <w:br/>
        <w:t>Пузир. Дам, зараз дам, з радістю дам! Кажи, хто вони?</w:t>
      </w:r>
    </w:p>
    <w:p>
      <w:r>
        <w:br/>
        <w:t>Феноген. Я і Ліхтаренко.</w:t>
      </w:r>
    </w:p>
    <w:p>
      <w:r>
        <w:br/>
        <w:t>Пузир (через сльози). Вірний слуга... Спасибі тобі! Кращих свідків і не треба. (Витирає очі.) Ти і дурно покажеш, щоб врятувать свого хазяїна від сорому, я тебе знаю.</w:t>
      </w:r>
    </w:p>
    <w:p>
      <w:r>
        <w:br/>
        <w:t>Феноген. Покажу, єй, покажу — дурно покажу... А ви свого вірного слугу подаруєте — дасте на дорогу до слідователя двісті карбованців.</w:t>
      </w:r>
    </w:p>
    <w:p>
      <w:r>
        <w:br/>
        <w:t>Пузир (зітхає). Дам! Посилай за Ліхтаренком! І сам з ним побалакай, бо я не можу.</w:t>
      </w:r>
    </w:p>
    <w:p>
      <w:r>
        <w:br/>
        <w:t>Феноген (у двері). Петрушка! Звели, щоб Харитон зараз їхав у Мануйлівську економію і покликав сюди Ліхтаренка.</w:t>
      </w:r>
    </w:p>
    <w:p>
      <w:r>
        <w:br/>
        <w:t>Пузир. Каторжний жид — жили вимотав... Де ж? Тисячу карбованців! А? Люде вдвох за чотириста карбованців хрест поцілують, а він один хотів зцупить тисячу. Дай води...</w:t>
      </w:r>
    </w:p>
    <w:p>
      <w:r>
        <w:br/>
        <w:t>Феноген подає. Пузир п'є. Входять Марія Івановна і Лікар.</w:t>
      </w:r>
    </w:p>
    <w:p>
      <w:r>
        <w:br/>
        <w:t>ЯВА ІІІ</w:t>
      </w:r>
    </w:p>
    <w:p>
      <w:r>
        <w:br/>
        <w:t>Марія Івановна, Лікар. Пузир і Феноген,а потім Маюфес.</w:t>
      </w:r>
    </w:p>
    <w:p>
      <w:r>
        <w:br/>
        <w:t>Лікар. Що ж це ви робите? Знову встали.</w:t>
      </w:r>
    </w:p>
    <w:p>
      <w:r>
        <w:br/>
        <w:t>Пузир. Я вже зібрався йти полежать.</w:t>
      </w:r>
    </w:p>
    <w:p>
      <w:r>
        <w:br/>
        <w:t>Марія Івановна й Феноген беруть ного під руки.</w:t>
      </w:r>
    </w:p>
    <w:p>
      <w:r>
        <w:br/>
        <w:t>Лікар. Не смійте вставать! Пузир. Не можна — хазяйство.</w:t>
      </w:r>
    </w:p>
    <w:p>
      <w:r>
        <w:br/>
        <w:t>Марія Івановна. А боже мій, боже! Здоров'я милі-ще всього на світі!</w:t>
      </w:r>
    </w:p>
    <w:p>
      <w:r>
        <w:br/>
        <w:t>Виходять. З дверей виглядає Маюфес.</w:t>
      </w:r>
    </w:p>
    <w:p>
      <w:r>
        <w:br/>
        <w:t>Тихо: "Феноген Петрович..." Феноген махає йому рукою. Коли Пузиря вивели, Маюфес входе.</w:t>
      </w:r>
    </w:p>
    <w:p>
      <w:r>
        <w:br/>
        <w:t>Маюфес (сам; постоявши). Ах ти, хам! Ні сорому, ні совісті не має. За таке діло п'ятсот карбованців дає. Ні, почтеннійший, дасте ви мені тепер дві тисячі, бо ніхто такого показанія не зробить, як Григорій Моисеевич.</w:t>
      </w:r>
    </w:p>
    <w:p>
      <w:r>
        <w:br/>
        <w:t>Входе Феноген.</w:t>
      </w:r>
    </w:p>
    <w:p>
      <w:r>
        <w:br/>
        <w:t>Феноген. Що ви хотіли ще сказать? Говоріть мерщій, поки біля слабого Лікар.</w:t>
      </w:r>
    </w:p>
    <w:p>
      <w:r>
        <w:br/>
        <w:t>Маюфес. Коли ж поїдемо оглядать землю? Мені надоїло возитись.</w:t>
      </w:r>
    </w:p>
    <w:p>
      <w:r>
        <w:br/>
        <w:t>Феноген. Ото-бо й біда, що-сам не знаю коли.</w:t>
      </w:r>
    </w:p>
    <w:p>
      <w:r>
        <w:br/>
        <w:t>Маюфес. Як вам завгодно — я більше не буду турбоватись! Тілько не забувайте, що ви і не оглянетесь, як землю цю ухоплять мужики. Вони теперечки показились. Одні біжать на переселеніє, другі тікають з переселенія, а треті бігають, висунувши язика, шукають — де б тут з поміччю банка землю купить! П'ять літ назад я сам приторговував людям землю по сто двадцять п'ять — сто тридцять, а мужики на свою голову уже нагнали ціну двісті двадцять п'ять за десятину.</w:t>
      </w:r>
    </w:p>
    <w:p>
      <w:r>
        <w:br/>
        <w:t>Феноген. Чув-чув. Всякому земля потрібна. Чого доброго, переб'ють. Знаєте, може, я одпросюсь у хазяїна, то завтра раненько приїду в город, та й махнем на оглядини... У мене недовго: сторгуємо, купча і грошики на стіл.</w:t>
      </w:r>
    </w:p>
    <w:p>
      <w:r>
        <w:br/>
        <w:t>Маюфес. Пора, пора вже вам на своє хазяйство.</w:t>
      </w:r>
    </w:p>
    <w:p>
      <w:r>
        <w:br/>
        <w:t>Феноген. Ох, не кажіть! Запізнився, здорово запізнився, давно пора.</w:t>
      </w:r>
    </w:p>
    <w:p>
      <w:r>
        <w:br/>
        <w:t>Маюфес. Зате ж який опит і яку практику маєте! Ви своє надолужите. Коли ви могли обманювать Терентія Гавриловича, то кого ж після цього ви не обманете.</w:t>
      </w:r>
    </w:p>
    <w:p>
      <w:r>
        <w:br/>
        <w:t>Феноген. Ха-ха-ха! ,</w:t>
      </w:r>
    </w:p>
    <w:p>
      <w:r>
        <w:br/>
        <w:t>Маюфес. А через десять літ Феноген Петрович буде такий великий пуріц, що бідного Григорія Моисеевича гнатиме в шию.</w:t>
      </w:r>
    </w:p>
    <w:p>
      <w:r>
        <w:br/>
        <w:t>Феноген. Бо таки й справді ви багато заправили! Де ж таки: за показаніє тисячу карбованців!</w:t>
      </w:r>
    </w:p>
    <w:p>
      <w:r>
        <w:br/>
        <w:t>Маюфес. Так яке ж показаніє, подумайте.</w:t>
      </w:r>
    </w:p>
    <w:p>
      <w:r>
        <w:br/>
        <w:t>Феноген. Бог зна що говорите!. Та я й Ліхтаренко візьмемо по двісті карбованців.</w:t>
      </w:r>
    </w:p>
    <w:p>
      <w:r>
        <w:br/>
        <w:t>Маюфес. Як? Ви? Ну, глупості! Ви ж нічого не знаєте!</w:t>
      </w:r>
    </w:p>
    <w:p>
      <w:r>
        <w:br/>
        <w:t>Феноген. Що нам скажуть, то ми те й покажемо у слі-дователя.</w:t>
      </w:r>
    </w:p>
    <w:p>
      <w:r>
        <w:br/>
        <w:t>Маюфес. І будете присягать?</w:t>
      </w:r>
    </w:p>
    <w:p>
      <w:r>
        <w:br/>
        <w:t>Феноген. Будемо!</w:t>
      </w:r>
    </w:p>
    <w:p>
      <w:r>
        <w:br/>
        <w:t>Маюфес. І хрест цілувать?</w:t>
      </w:r>
    </w:p>
    <w:p>
      <w:r>
        <w:br/>
        <w:t>Феноген. Поцілуємо.</w:t>
      </w:r>
    </w:p>
    <w:p>
      <w:r>
        <w:br/>
        <w:t>Маюфес. Ой-ой-ой! Хароший христіанин! І вам не гріх?</w:t>
      </w:r>
    </w:p>
    <w:p>
      <w:r>
        <w:br/>
        <w:t>Феноген. А вам?</w:t>
      </w:r>
    </w:p>
    <w:p>
      <w:r>
        <w:br/>
        <w:t>Маюфес. Я хоч що-небудь знаю, а ви нічого не знаєте.</w:t>
      </w:r>
    </w:p>
    <w:p>
      <w:r>
        <w:br/>
        <w:t>Феноген. Так і ви ж за гроші мусите показувать те, що вам звелять, ну і ми так само.</w:t>
      </w:r>
    </w:p>
    <w:p>
      <w:r>
        <w:br/>
        <w:t>Маюфес. Ай! Що ви говорите? Хіба можна рівнять бідного жидка, фактора Гершка, до Феногена Петровича?! Ви поміщик і за двісті рублів будете показувать неправду і хрест цілувать? Цілувать хрест?! Ай! Мені аж страшно стало. (Здригнув.) Такий чоловік. Ні, я не вірю, ви жартуєте.</w:t>
      </w:r>
    </w:p>
    <w:p>
      <w:r>
        <w:br/>
        <w:t>Феноген. Хе-хе-хе! Ви хочете мене засоромить, щоб я не перебивав вам заробітку?.. Даремна праця. Ви тілько гарненько самі подумайте: чого ж то вам такі привілеї в житті, що ви можете усе робить, аби гроші, а я то вже і не можу? Та коли б я не так думав і не так робив, як думаю і роблю, то не мав би де під старість голову прихилить. І ви самі сміялись би з мене, вгзиваючи посліднім дурнем, от що! А тим часом прощайте. Піду до хворого. (Іде й обернувшись.) Завтра ждіть мене! (Вийшов.)</w:t>
      </w:r>
    </w:p>
    <w:p>
      <w:r>
        <w:br/>
        <w:t>ЯВА IV</w:t>
      </w:r>
    </w:p>
    <w:p>
      <w:r>
        <w:br/>
        <w:t>Маюфес. Ай-ай-ай! Нещасний я чоловік! З рота вирвали такий зарібок! І як його теперечки жить на світі? Уй вейзмір, вейзмір!</w:t>
      </w:r>
    </w:p>
    <w:p>
      <w:r>
        <w:br/>
        <w:t>ЯВА V</w:t>
      </w:r>
    </w:p>
    <w:p>
      <w:r>
        <w:br/>
        <w:t>З других дверей виходять Соня і Калинович.</w:t>
      </w:r>
    </w:p>
    <w:p>
      <w:r>
        <w:br/>
        <w:t>Соня. Спасибі, що приїхали. Восьмий день вас жду, насилу діждалась.</w:t>
      </w:r>
    </w:p>
    <w:p>
      <w:r>
        <w:br/>
        <w:t>Калинович. Признаюсь вам, що і тепер приїхав після довгої боротьби.</w:t>
      </w:r>
    </w:p>
    <w:p>
      <w:r>
        <w:br/>
        <w:t>Соня. І як вам не сором! Невже ви, після ваших поглядів, на тата гніваєтесь?</w:t>
      </w:r>
    </w:p>
    <w:p>
      <w:r>
        <w:br/>
        <w:t>Калинович. Ні краплі; і гніватись не маю ніякого права.</w:t>
      </w:r>
    </w:p>
    <w:p>
      <w:r>
        <w:br/>
        <w:t>Соня. Так чого ж тоді боротьба? Диво.</w:t>
      </w:r>
    </w:p>
    <w:p>
      <w:r>
        <w:br/>
        <w:t>Калинович. А ви розміркуйте: тато образився моїм сватовством, і я мусив оставити ваш дім, щоб ніколи сюди не появлятися без його згоди на те; тепер, коли тато тяжко слабує, він має право подумать, що я приїхав, ждучи його смерті, щоб...</w:t>
      </w:r>
    </w:p>
    <w:p>
      <w:r>
        <w:br/>
        <w:t>Соня. Смерті? (Закриває лице. Пауза.) Вам лікар говорив, що тато умре? Кажіть, кажіть, не бійтесь, я здержу себе, я... я... можу володіть собою!</w:t>
      </w:r>
    </w:p>
    <w:p>
      <w:r>
        <w:br/>
        <w:t>Калинович. Заспокойтесь! Я нічого не знаю... Я говорю так — наприклад. Я боявся, щоб мій приїзд не потривожив хворого.</w:t>
      </w:r>
    </w:p>
    <w:p>
      <w:r>
        <w:br/>
        <w:t>Соня. Татові про ваш приїзд ніхто не скаже. А ви простіть мій егоїзм: я не думала, що ставлю вас в неприятні умовини. Я зовсім ошаліла, не знаю, не знаю, що робить! Татові то гірше, то легше. Лікар каже: операцію треба, тато не хоче... Я вже одважилась і послала Петру Петровичу лист, бо думала, що ви так-таки і оставите мене, безпоміщну...</w:t>
      </w:r>
    </w:p>
    <w:p>
      <w:r>
        <w:br/>
        <w:t>Калинович. Тепер я бачу, що справді вже дуже егоїстично оберігав свою персону, забуваючи про ваше горе, про вашу безпоміщність. Простіть.</w:t>
      </w:r>
    </w:p>
    <w:p>
      <w:r>
        <w:br/>
        <w:t>Соня (усміхаючись). Прощаю, прощаю. Порайте ж мені, що його робить?</w:t>
      </w:r>
    </w:p>
    <w:p>
      <w:r>
        <w:br/>
        <w:t>Калинович. Може б, виписать професора?</w:t>
      </w:r>
    </w:p>
    <w:p>
      <w:r>
        <w:br/>
        <w:t>Соня. От бачите, а мені і в голову це не прийшло.</w:t>
      </w:r>
    </w:p>
    <w:p>
      <w:r>
        <w:br/>
        <w:t>Входе Золотницький.</w:t>
      </w:r>
    </w:p>
    <w:p>
      <w:r>
        <w:br/>
        <w:t>ЯВА VI</w:t>
      </w:r>
    </w:p>
    <w:p>
      <w:r>
        <w:br/>
        <w:t>Соня, Калинович і Золотницький.</w:t>
      </w:r>
    </w:p>
    <w:p>
      <w:r>
        <w:br/>
        <w:t>Соня. Петро Петрович! Золотницький. Дуже рад вас бачить!</w:t>
      </w:r>
    </w:p>
    <w:p>
      <w:r>
        <w:br/>
        <w:t>Чоломкаються.</w:t>
      </w:r>
    </w:p>
    <w:p>
      <w:r>
        <w:br/>
        <w:t>Соня. Спасибі, що уважили мою просьбу, я не маю слів, як дякувати вас.</w:t>
      </w:r>
    </w:p>
    <w:p>
      <w:r>
        <w:br/>
        <w:t>Золотницький. Нема за що, дорога Соф'я Терентьйовна! Хоча тато тоді й образив мене як старосту дикими словами, а коли чоловік при смерті, то все забувається.</w:t>
      </w:r>
    </w:p>
    <w:p>
      <w:r>
        <w:br/>
        <w:t>Соня. Йому то легше, то гірше.</w:t>
      </w:r>
    </w:p>
    <w:p>
      <w:r>
        <w:br/>
        <w:t>Входе Лікар.</w:t>
      </w:r>
    </w:p>
    <w:p>
      <w:r>
        <w:br/>
        <w:t>ЯВА VII</w:t>
      </w:r>
    </w:p>
    <w:p>
      <w:r>
        <w:br/>
        <w:t>Соня, Золотницький, Калинович і Лікар. Лікар чоломкається з Золотницьким і Калиновичем.</w:t>
      </w:r>
    </w:p>
    <w:p>
      <w:r>
        <w:br/>
        <w:t>Золотницький. Як же здоров'я слабого?</w:t>
      </w:r>
    </w:p>
    <w:p>
      <w:r>
        <w:br/>
        <w:t>Лікар. Здоров'я його тепер цілком залежить від операції, я вже два рази йому говорив, а він і слухать не хоче про операцію. Зараз страшенно тривожиться тим, що шахмейстера нема з вівцями, а післязавтрього збирається їхать куповать вівці... Мені нема чого тут робить, прощайте!</w:t>
      </w:r>
    </w:p>
    <w:p>
      <w:r>
        <w:br/>
        <w:t>Соня. Я вас не одпустю! Прошу оставатись. Ми тата умовимо, і він згодиться на операцію.</w:t>
      </w:r>
    </w:p>
    <w:p>
      <w:r>
        <w:br/>
        <w:t>Лікар. Навряд. Страшенно упертий чоловік.</w:t>
      </w:r>
    </w:p>
    <w:p>
      <w:r>
        <w:br/>
        <w:t>Соня (до Золотницького). Може, хоч вас послухає, бо ми й Справді не можемо нічого подіять.</w:t>
      </w:r>
    </w:p>
    <w:p>
      <w:r>
        <w:br/>
        <w:t>Золотницький. Попробуєм разом всі умовлять.</w:t>
      </w:r>
    </w:p>
    <w:p>
      <w:r>
        <w:br/>
        <w:t>Соня. Так ви зостанетесь? Прошу!</w:t>
      </w:r>
    </w:p>
    <w:p>
      <w:r>
        <w:br/>
        <w:t>Лікар. Ради операції зостанусь. Операція — єдиний рятунок.</w:t>
      </w:r>
    </w:p>
    <w:p>
      <w:r>
        <w:br/>
        <w:t>Соня. Спасибі. Поки лікар біля слабого, всі надіються, всім легше. (Простягає руку лікареві.) Спасибі, велике спасибі.</w:t>
      </w:r>
    </w:p>
    <w:p>
      <w:r>
        <w:br/>
        <w:t>Лікар. Дозвольте ж мені поки що де-небудь одпочить, бо я сьогодня мало спав.</w:t>
      </w:r>
    </w:p>
    <w:p>
      <w:r>
        <w:br/>
        <w:t>Соня. Я зараз вам приготую кімнату. (Вийшла.)</w:t>
      </w:r>
    </w:p>
    <w:p>
      <w:r>
        <w:br/>
        <w:t>Золотницький. Скажіть, будь ласка, єсть надія?</w:t>
      </w:r>
    </w:p>
    <w:p>
      <w:r>
        <w:br/>
        <w:t>Лікар. У нього нарив біля почок, і вже назрів. Треба сьогодня ж зробить операцію, бо коли прорве нарив всередину — зараженіє крові і мортус! Я йому казав про це, а він нізащо не хоче операції, не вірить.</w:t>
      </w:r>
    </w:p>
    <w:p>
      <w:r>
        <w:br/>
        <w:t>Золотницький. Що ж за хвороба, від чого?</w:t>
      </w:r>
    </w:p>
    <w:p>
      <w:r>
        <w:br/>
        <w:t>Калинович. Пам'ятаєте, поїхав на іменини копи оглядать?!</w:t>
      </w:r>
    </w:p>
    <w:p>
      <w:r>
        <w:br/>
        <w:t>Золотницький.Ну?</w:t>
      </w:r>
    </w:p>
    <w:p>
      <w:r>
        <w:br/>
        <w:t>Лікар. Гуси скубли копу пшениці, він страшенно озлився на гусей, що таку потерю роблять, схопився з бігунків і побіг за ними по уклону — хотів убить гуску... Біг, себе не тямлячи, та через ритвину схибнувся, упав з розмаху навзнак і одбив почки! От що гуси зробили!</w:t>
      </w:r>
    </w:p>
    <w:p>
      <w:r>
        <w:br/>
        <w:t>Золотницький. Класична птиця! Рим спасла, а хазяїна погубила!</w:t>
      </w:r>
    </w:p>
    <w:p>
      <w:r>
        <w:br/>
        <w:t>Калинович. Знаєте, таке нещастя. Якось не приходиться висміювать!..</w:t>
      </w:r>
    </w:p>
    <w:p>
      <w:r>
        <w:br/>
        <w:t>Золотницький. Повірите, Іван Миколаєвич, що мені страшенно жаль Терешка, а разом з тим я ледве здержую гомеричний сміх, коли намалюю перед собою картину погоні за гусьми!</w:t>
      </w:r>
    </w:p>
    <w:p>
      <w:r>
        <w:br/>
        <w:t>Калинович. Та бог з ним! Такий тяжкий акт твориться в сім'ї, що трагичністю своєю переважує сміх!</w:t>
      </w:r>
    </w:p>
    <w:p>
      <w:r>
        <w:br/>
        <w:t>Золотницький. Воля ваша, а я не можу не підкреслити: у чоловіка двадцять дві тисячі кіп однієї пшениці — ну і треба ж йому гнатись за гусьми, що скубли одну копу!</w:t>
      </w:r>
    </w:p>
    <w:p>
      <w:r>
        <w:br/>
        <w:t>Лікар. Типично!</w:t>
      </w:r>
    </w:p>
    <w:p>
      <w:r>
        <w:br/>
        <w:t>Калинович. Лишім цю розмову, прошу вас.</w:t>
      </w:r>
    </w:p>
    <w:p>
      <w:r>
        <w:br/>
        <w:t>Входе Соня і дівчина.</w:t>
      </w:r>
    </w:p>
    <w:p>
      <w:r>
        <w:br/>
        <w:t>ЯВА VIII</w:t>
      </w:r>
    </w:p>
    <w:p>
      <w:r>
        <w:br/>
        <w:t>Соня, лікар, Калинович, Золотницький, а потім Феноген.</w:t>
      </w:r>
    </w:p>
    <w:p>
      <w:r>
        <w:br/>
        <w:t>Соня. Кімната ваша готова. От дівчина покаже.</w:t>
      </w:r>
    </w:p>
    <w:p>
      <w:r>
        <w:br/>
        <w:t>Лікар. Спасибі. (Пішов за дівчиною.)</w:t>
      </w:r>
    </w:p>
    <w:p>
      <w:r>
        <w:br/>
        <w:t>Соня. Говоріть, що розказував без мене лікар?</w:t>
      </w:r>
    </w:p>
    <w:p>
      <w:r>
        <w:br/>
        <w:t>Калинович. Одно: треба зараз операцію, а тато не хоче.</w:t>
      </w:r>
    </w:p>
    <w:p>
      <w:r>
        <w:br/>
        <w:t>Соня (до Золотницького). Ходім до тата, будемо умовлять.</w:t>
      </w:r>
    </w:p>
    <w:p>
      <w:r>
        <w:br/>
        <w:t>Золотницький. А може, заснув.</w:t>
      </w:r>
    </w:p>
    <w:p>
      <w:r>
        <w:br/>
        <w:t>Входе Феноген.</w:t>
      </w:r>
    </w:p>
    <w:p>
      <w:r>
        <w:br/>
        <w:t>Здоров, Феноген.</w:t>
      </w:r>
    </w:p>
    <w:p>
      <w:r>
        <w:br/>
        <w:t>Феноге н (цілує в руку). Приїхали, благодітель.</w:t>
      </w:r>
    </w:p>
    <w:p>
      <w:r>
        <w:br/>
        <w:t>Золотницький. Ну що, Терентій Гаврилович спить?</w:t>
      </w:r>
    </w:p>
    <w:p>
      <w:r>
        <w:br/>
        <w:t>Феноген. Де там, такий хазяїн засне! Тривожаться то тим, то сим. От Ліхтаренко їм потрібен, я послав уже давненько, а його нема. Знову Куртца ждуть, а оце зараз, на лихо, почули, що вівці замекали, і хотять сюди вийти подивиться з вікна на овець, бо в ту кімнату, де вони лежать, не видко, а перед цими вікнами раз у раз проганяють шматки овець (підходе до вікна), коли починаються салгани. Он гляньте: справді Куртц пригнав напоказ овець.</w:t>
      </w:r>
    </w:p>
    <w:p>
      <w:r>
        <w:br/>
        <w:t>Золотницький. О! Хазяйське ухо і за стінами почуло любу серцеві овечу розмову.</w:t>
      </w:r>
    </w:p>
    <w:p>
      <w:r>
        <w:br/>
        <w:t>Феноген. Ходім, Софія Терентьевна, виведемо їх сюди.</w:t>
      </w:r>
    </w:p>
    <w:p>
      <w:r>
        <w:br/>
        <w:t>Соня. Боже сохрани! Татові спокій нужен. Лікар забороняє йому вставать! Зараз треба операцію робить!</w:t>
      </w:r>
    </w:p>
    <w:p>
      <w:r>
        <w:br/>
        <w:t>Феноген. Не знаєте ви тата! Ніхто його не вдержить в ліжку, поки ноги дибають. Десять літ тому назад Терентій Гаврилович весь октябр місяць був біля отар, жив в курені, на дощі і сильно простудився: кашляв, голова боліла, пропасниця била, гірше ніж тепер, так била, що від землі підскакувало все тіло; а ми таки поїхали на ярмарок гурт скуповувать і тисячу биків купили. Та хіба це раз було. Ех, не знаєте ви тата. (Утирає сльози.) Таких хазяїнів мало світ родить.</w:t>
      </w:r>
    </w:p>
    <w:p>
      <w:r>
        <w:br/>
        <w:t>Соня (до Золотницького). Ходім до тата... Ні, ви йдіть, а я покличу лікаря, та разом не пустимо і умовимо згодитись на операцію.</w:t>
      </w:r>
    </w:p>
    <w:p>
      <w:r>
        <w:br/>
        <w:t>Золотницький. Добре. Я уговорю його. (Пішов в одні двері, а Соня в другі.)</w:t>
      </w:r>
    </w:p>
    <w:p>
      <w:r>
        <w:br/>
        <w:t>ЯВА ІХ</w:t>
      </w:r>
    </w:p>
    <w:p>
      <w:r>
        <w:br/>
        <w:t>Феноген (сам). Вони умовлять, вони не пустять! Діти! Щоб Терентій Гаврилович не побачив новий товар? Ха! Та він рачки сюди прилізе, та скоріще він умре. Де ж таки? Жде тих овець, як свята, зна, що вони тут, і він їх послухає, буде лежать! Ніколи в світі!</w:t>
      </w:r>
    </w:p>
    <w:p>
      <w:r>
        <w:br/>
        <w:t>Входе Соня і Лікар.</w:t>
      </w:r>
    </w:p>
    <w:p>
      <w:r>
        <w:br/>
        <w:t>ЯВА Х</w:t>
      </w:r>
    </w:p>
    <w:p>
      <w:r>
        <w:br/>
        <w:t>Феноген, Лікар і Соня.</w:t>
      </w:r>
    </w:p>
    <w:p>
      <w:r>
        <w:br/>
        <w:t>Лікар. Я, єй-богу, не знаю, що робить з таким чоловіком, як ваш тато! Не пускать його, коли він так уперто хоче вийти, це для його натури однаково, що навмисне дратувать, тривожить, і він цим самим ще гірше себе розіб'є, ніж тим, що вийде.</w:t>
      </w:r>
    </w:p>
    <w:p>
      <w:r>
        <w:br/>
        <w:t>Феноген. Святая правда! їх удержать не можна... Я тридцять п'ять літ з ними не розрізнявся і знаю їх більш, ніж себе.</w:t>
      </w:r>
    </w:p>
    <w:p>
      <w:r>
        <w:br/>
        <w:t>Лікар. От бачите!</w:t>
      </w:r>
    </w:p>
    <w:p>
      <w:r>
        <w:br/>
        <w:t>Соня. А господи! Невже ж вівці йому миліщі, ніж життя?</w:t>
      </w:r>
    </w:p>
    <w:p>
      <w:r>
        <w:br/>
        <w:t>Лікар. Хазяйство або смерть — такий девіз!</w:t>
      </w:r>
    </w:p>
    <w:p>
      <w:r>
        <w:br/>
        <w:t>Соня. Там Петро Петрович, тато його послуха, ходім, попробуємо умовить! Лікар. Попробуємо!</w:t>
      </w:r>
    </w:p>
    <w:p>
      <w:r>
        <w:br/>
        <w:t>Вийшли.</w:t>
      </w:r>
    </w:p>
    <w:p>
      <w:r>
        <w:br/>
        <w:t>ЯВА XI</w:t>
      </w:r>
    </w:p>
    <w:p>
      <w:r>
        <w:br/>
        <w:t>Феноген (сам). Розумні слова: або хазяйство, або смерть! Велика правда! Земля, скот, вівці, хліб, комерція, бариші — оце життя! А для чого ж тоді, справді, і жить на світі, коли не мать цього нічого? Та краще гробаком нечув-ственним родиться, аніж такою людиною, що про хазяйство не дбає! Нехай бог боронить, коли б у мене пропали ті гроші, що я маю, — зараз би повісився.</w:t>
      </w:r>
    </w:p>
    <w:p>
      <w:r>
        <w:br/>
        <w:t>Входе Куртц.</w:t>
      </w:r>
    </w:p>
    <w:p>
      <w:r>
        <w:br/>
        <w:t>ЯВА XII</w:t>
      </w:r>
    </w:p>
    <w:p>
      <w:r>
        <w:br/>
        <w:t>Феноген і Куртц.</w:t>
      </w:r>
    </w:p>
    <w:p>
      <w:r>
        <w:br/>
        <w:t>Куртц. Еті, день добрий!</w:t>
      </w:r>
    </w:p>
    <w:p>
      <w:r>
        <w:br/>
        <w:t>Феноген. Здоровенькі були!</w:t>
      </w:r>
    </w:p>
    <w:p>
      <w:r>
        <w:br/>
        <w:t>Куртц. Еті, овса — готова. Зічас будіть шпаціровал перед окна.</w:t>
      </w:r>
    </w:p>
    <w:p>
      <w:r>
        <w:br/>
        <w:t>Феноген. А почому купили?</w:t>
      </w:r>
    </w:p>
    <w:p>
      <w:r>
        <w:br/>
        <w:t>Куртц. Еті — ніпочом, руб десять, руб двадцать.</w:t>
      </w:r>
    </w:p>
    <w:p>
      <w:r>
        <w:br/>
        <w:t>Феноген (набік). Виходить, Карло цапнув більше за мене, а я його лічив дурнем!</w:t>
      </w:r>
    </w:p>
    <w:p>
      <w:r>
        <w:br/>
        <w:t>Входить Золотницький і Лікар.</w:t>
      </w:r>
    </w:p>
    <w:p>
      <w:r>
        <w:br/>
        <w:t>ЯВА XIII</w:t>
      </w:r>
    </w:p>
    <w:p>
      <w:r>
        <w:br/>
        <w:t>Феноген, Куртц, Золотницький і лікар, а потім Соня, Марія Івановна ведуть Пузиря.</w:t>
      </w:r>
    </w:p>
    <w:p>
      <w:r>
        <w:br/>
        <w:t>Золотницький. А?! Смерть за плечима, а він плаче, що його не пускають подивитись на овець.</w:t>
      </w:r>
    </w:p>
    <w:p>
      <w:r>
        <w:br/>
        <w:t>Лікар. Воюющий мечем од меча гибнеть. Хазяйство — його меч, від нього й смерть. Так мусить буть, і не варт сперечатись!</w:t>
      </w:r>
    </w:p>
    <w:p>
      <w:r>
        <w:br/>
        <w:t>Соня, Марія Івановна ведуть Пузиря.</w:t>
      </w:r>
    </w:p>
    <w:p>
      <w:r>
        <w:br/>
        <w:t>Пузир. Бог з вами, що ви собі вигадали: лежи, коли вівці пригнали? Я не смертельний.</w:t>
      </w:r>
    </w:p>
    <w:p>
      <w:r>
        <w:br/>
        <w:t>Золотницький (до лікаря). Ходім до Калиновича, він там скучає.</w:t>
      </w:r>
    </w:p>
    <w:p>
      <w:r>
        <w:br/>
        <w:t>Хочуть іти.</w:t>
      </w:r>
    </w:p>
    <w:p>
      <w:r>
        <w:br/>
        <w:t>Пузир. Петро Петрович! Хіба вас не кортить подивиться на овець?</w:t>
      </w:r>
    </w:p>
    <w:p>
      <w:r>
        <w:br/>
        <w:t>Золотницький. Я зараз прийду.</w:t>
      </w:r>
    </w:p>
    <w:p>
      <w:r>
        <w:br/>
        <w:t>Виходять з лікарем.</w:t>
      </w:r>
    </w:p>
    <w:p>
      <w:r>
        <w:br/>
        <w:t>Пузир. Здорові були, Карло Карлович!</w:t>
      </w:r>
    </w:p>
    <w:p>
      <w:r>
        <w:br/>
        <w:t>Куртц. Еті — я здоров, ошінь здоров. Спасибі! А ви, еті — нєт... еті — пльохо.</w:t>
      </w:r>
    </w:p>
    <w:p>
      <w:r>
        <w:br/>
        <w:t>Пузир. Пройде! Ідіть до гостей! Соню, попроси Петра Петровича!..</w:t>
      </w:r>
    </w:p>
    <w:p>
      <w:r>
        <w:br/>
        <w:t>Соня і Марія Івановна вийшли.</w:t>
      </w:r>
    </w:p>
    <w:p>
      <w:r>
        <w:br/>
        <w:t>Багато купили?</w:t>
      </w:r>
    </w:p>
    <w:p>
      <w:r>
        <w:br/>
        <w:t>Куртц. Еті — восімсот.</w:t>
      </w:r>
    </w:p>
    <w:p>
      <w:r>
        <w:br/>
        <w:t>Пузир. Вісімсот? Тілько? Чого ж так мало?</w:t>
      </w:r>
    </w:p>
    <w:p>
      <w:r>
        <w:br/>
        <w:t>Куртц. Я, еті, не можіт покупал. Ярмарка, еті — да, село, еті — нєт. Дома, еті, мушік продал, руб десят овса, а еті, берьот овса! Мушік берьот руб десят, плачіт, жена — плачіт, деті — плачіт.</w:t>
      </w:r>
    </w:p>
    <w:p>
      <w:r>
        <w:br/>
        <w:t>Пузир. Як, по рублю десять? Феноген купив — руб, а Чобот он купив — сімдесят п'ять копійок.</w:t>
      </w:r>
    </w:p>
    <w:p>
      <w:r>
        <w:br/>
        <w:t>Феноген. При мені багато купця наїхало і ціна піднялась, тепер, певно, понижчала, бо вже накупились. Піду подивлюсь овечок. (Вийшов.)</w:t>
      </w:r>
    </w:p>
    <w:p>
      <w:r>
        <w:br/>
        <w:t>Куртц. Правда. Купса, еті— нєт! А толко я не мошіт торговался: сказаль мушік руб десят, я, еті, платіл; сказал мушік, еті, руб двадцать, я, еті, платіл! Зашем торговалса, когда руб двадцать — еті завсєм ніпочом. Еті... еті...</w:t>
      </w:r>
    </w:p>
    <w:p>
      <w:r>
        <w:br/>
        <w:t>Пузир. Ну, а якби сказав п'ять рублів?</w:t>
      </w:r>
    </w:p>
    <w:p>
      <w:r>
        <w:br/>
        <w:t>Куртц. Да! Да! Еті... Еті... да! П'ять не сказаль, еті— нєт, сказаль руб десять, руб двадцать — болше не сказаль. Еті ніпочом. Мушік, еті плачіл. Я не торговал, еті — нєт, еті — нікогда!</w:t>
      </w:r>
    </w:p>
    <w:p>
      <w:r>
        <w:br/>
        <w:t>Пузир. Е, вже як такий купець, то краще не купуй овець!</w:t>
      </w:r>
    </w:p>
    <w:p>
      <w:r>
        <w:br/>
        <w:t>Куртц. Еті — да! Я не купіл.</w:t>
      </w:r>
    </w:p>
    <w:p>
      <w:r>
        <w:br/>
        <w:t>Входе Феноген.</w:t>
      </w:r>
    </w:p>
    <w:p>
      <w:r>
        <w:br/>
        <w:t>Пузир. Післязавтрього сам поїду з Феногеном.</w:t>
      </w:r>
    </w:p>
    <w:p>
      <w:r>
        <w:br/>
        <w:t>Куртц. Сам, еті — да!</w:t>
      </w:r>
    </w:p>
    <w:p>
      <w:r>
        <w:br/>
        <w:t>Пузир. Нехай проганяють овець. Мені важко сидіть.</w:t>
      </w:r>
    </w:p>
    <w:p>
      <w:r>
        <w:br/>
        <w:t>Куртц. Еті — да! Волной зовсєм, нє надо сматрил. (Пішов.)</w:t>
      </w:r>
    </w:p>
    <w:p>
      <w:r>
        <w:br/>
        <w:t>ЯВА XIV</w:t>
      </w:r>
    </w:p>
    <w:p>
      <w:r>
        <w:br/>
        <w:t>Феноген і Пузир.</w:t>
      </w:r>
    </w:p>
    <w:p>
      <w:r>
        <w:br/>
        <w:t>Феноген. Там приїхав урядник, хоче вас бачити.</w:t>
      </w:r>
    </w:p>
    <w:p>
      <w:r>
        <w:br/>
        <w:t>Пузир. Підожде. Оберни крісло до вікна. Так. О, овечки! Хороші... Єсть с кордюками... Худі, бідолаги. Нічого, одгодуємо. Восени чистої прибилі два карбованця на штуці... Так, Феноген?</w:t>
      </w:r>
    </w:p>
    <w:p>
      <w:r>
        <w:br/>
        <w:t>Феноген. Шерсть, сало, солонина і шкури — я так думаю, що більше двох!</w:t>
      </w:r>
    </w:p>
    <w:p>
      <w:r>
        <w:br/>
        <w:t>Пузир. Бирі мої, бирі! Цкелей! У, ви славні биречки мої. Іш, як ідуть, мов військо перед генералом. Недурно Петро Петрович звав мене овечим генералом. Поклич Петра Петровича.</w:t>
      </w:r>
    </w:p>
    <w:p>
      <w:r>
        <w:br/>
        <w:t>Феноген вийшов.</w:t>
      </w:r>
    </w:p>
    <w:p>
      <w:r>
        <w:br/>
        <w:t>Ху-у-у! (Витира піт.) Слава богу, хоч у спині не болить так, як боліло, — певно, нарив прорвало всередину, і легше стало. Бирі, бирі, бирі... Мало купив дурний цей Карло.</w:t>
      </w:r>
    </w:p>
    <w:p>
      <w:r>
        <w:br/>
        <w:t>Входе Харитон.</w:t>
      </w:r>
    </w:p>
    <w:p>
      <w:r>
        <w:br/>
        <w:t>Харитон (з дверей). Феноген Петрович!</w:t>
      </w:r>
    </w:p>
    <w:p>
      <w:r>
        <w:br/>
        <w:t>Пузир. Чого тобі? Лізеш, не спитавши, чи можна.</w:t>
      </w:r>
    </w:p>
    <w:p>
      <w:r>
        <w:br/>
        <w:t>ЯВА XV</w:t>
      </w:r>
    </w:p>
    <w:p>
      <w:r>
        <w:br/>
        <w:t>Пузир, Харитон, потім Золотницький і Феноген.</w:t>
      </w:r>
    </w:p>
    <w:p>
      <w:r>
        <w:br/>
        <w:t>Харитон. В передній нікого нема, я думав, я поспішав... Пузир. Підожди, нехай вівці пройдуть. Не перебивай мені любоватися.</w:t>
      </w:r>
    </w:p>
    <w:p>
      <w:r>
        <w:br/>
        <w:t>Входе Петро Петрович і Фенoгeн. Феноген тихо розмовляє з Харитоном.</w:t>
      </w:r>
    </w:p>
    <w:p>
      <w:r>
        <w:br/>
        <w:t>Чого ви там сидите, Петро Петрович, подивіться, які овечки і по рублю десять. Мерщій же, послідні проходять. Бирі, бирі, бирюшечки, бирічки!</w:t>
      </w:r>
    </w:p>
    <w:p>
      <w:r>
        <w:br/>
        <w:t>Золотницький. Худі дуже.</w:t>
      </w:r>
    </w:p>
    <w:p>
      <w:r>
        <w:br/>
        <w:t>Пузир. Нічого, зате молоді. Одгодуємо — два рублі на руб пользи. Отак треба хазяїнувать.</w:t>
      </w:r>
    </w:p>
    <w:p>
      <w:r>
        <w:br/>
        <w:t>Входе Лікар.</w:t>
      </w:r>
    </w:p>
    <w:p>
      <w:r>
        <w:br/>
        <w:t>Золотницький. Правда!</w:t>
      </w:r>
    </w:p>
    <w:p>
      <w:r>
        <w:br/>
        <w:t>Пузир (тяжко переводе дух). Феноген, поверни мене на хату.</w:t>
      </w:r>
    </w:p>
    <w:p>
      <w:r>
        <w:br/>
        <w:t>Феноген (повертаючії крісло). В Мануйлівці нещастя!</w:t>
      </w:r>
    </w:p>
    <w:p>
      <w:r>
        <w:br/>
        <w:t>Пузир. Що, тік згорів?</w:t>
      </w:r>
    </w:p>
    <w:p>
      <w:r>
        <w:br/>
        <w:t>Феноген. Ні.</w:t>
      </w:r>
    </w:p>
    <w:p>
      <w:r>
        <w:br/>
        <w:t>Пузир. Слава богу. А що ж там сталось?</w:t>
      </w:r>
    </w:p>
    <w:p>
      <w:r>
        <w:br/>
        <w:t>Феноген. Бунт. Робочі Ліхтаренкові голову розбили.</w:t>
      </w:r>
    </w:p>
    <w:p>
      <w:r>
        <w:br/>
        <w:t>Пузир.Як?</w:t>
      </w:r>
    </w:p>
    <w:p>
      <w:r>
        <w:br/>
        <w:t>Феноген (до Харитона). Розкажи, що знаєш.</w:t>
      </w:r>
    </w:p>
    <w:p>
      <w:r>
        <w:br/>
        <w:t>Харитон. Почалось, кажуть, зранку. Мануйлівці, бачите, хотіли, щоб брали їх усіх щодня на роботу по такій ціні, як договорилися тоді, коли взяли в аренду їх наділи. А Ліхтаренко ніби ціну зменшив і тілько половину людей взяв на роботу. Ну, почався гвалт! А тут строкові робочі за харчі почали ремствувать. Слово по слову, хтось налаяв поганим словом Ліхтаренка. Ліхтаренко вистрілив з револьверта. Чи ранив, чи вбив — не знаю. Тоді кинулись до Ліхтаренка, він не вспів утікти в контору, і хтось каменем розбив Ліхтаренкові голову. Тепер Ліхтаренко заперся в конторі і щохвилини палить в вікно з револьверта. Люде одступили, але похваляються підпалить двір і тік.</w:t>
      </w:r>
    </w:p>
    <w:p>
      <w:r>
        <w:br/>
        <w:t>Пузир. Ідоли! Пси! Феноген! Нехай зараз пошлють від мене телеграму губернаторові і ісправникові так: бунт робочих, убили управляющего, підпалили двір. Налякать їх — скоріще виїдуть. До речі, тут урядник, клич його сюди. А ти, Харитон, бери другого коня, скачи в Мануйлівку і вкруть назад, щоб я знав, що там робиться.</w:t>
      </w:r>
    </w:p>
    <w:p>
      <w:r>
        <w:br/>
        <w:t>Феноген і Харитон вийшли.</w:t>
      </w:r>
    </w:p>
    <w:p>
      <w:r>
        <w:br/>
        <w:t>Бачите, ви кажете лежать. Де ж мені влежать? От все сам зробив — і тепер аж легше. От урядник поїде в Мануйлівку, тоді я ляжу, спочину і завтра видужаю! Побачите! Золотницький (до лікаря). От натура!</w:t>
      </w:r>
    </w:p>
    <w:p>
      <w:r>
        <w:br/>
        <w:t>Лікар. Нерви страшенно напружені. Я певен, що в нього нарив лопнув і почалося зараженіє крові, замітьте — пропасниця б'є.</w:t>
      </w:r>
    </w:p>
    <w:p>
      <w:r>
        <w:br/>
        <w:t>ЯВА XVI</w:t>
      </w:r>
    </w:p>
    <w:p>
      <w:r>
        <w:br/>
        <w:t>Пузир, лікар, Золотницький, Феноген і Урядник.</w:t>
      </w:r>
    </w:p>
    <w:p>
      <w:r>
        <w:br/>
        <w:t>Пузир (до урядника). Чули, певно, про бунт в Мануйлівці?</w:t>
      </w:r>
    </w:p>
    <w:p>
      <w:r>
        <w:br/>
        <w:t>Урядник. Чув зараз.</w:t>
      </w:r>
    </w:p>
    <w:p>
      <w:r>
        <w:br/>
        <w:t>Пузир. Прошу вас, беріть людей звідціля і їдьте, будь ласка, в Мануйлівку зараз. Губернаторові і ісправникові посилаю телеграму.</w:t>
      </w:r>
    </w:p>
    <w:p>
      <w:r>
        <w:br/>
        <w:t>Урядник. Мануйлівка не мого участка. Крім того, я маю друге важне порученіє. По ділу злосного банкрота Михайлова слідователь постановив сьогодня привести вас для допроса як обвиняемого в сокритії дванадцяти тисяч овець. Получіть повістку. (Подає.)</w:t>
      </w:r>
    </w:p>
    <w:p>
      <w:r>
        <w:br/>
        <w:t>Пузир. Сокритіє?! Яке сокритіє?</w:t>
      </w:r>
    </w:p>
    <w:p>
      <w:r>
        <w:br/>
        <w:t>Урядник. Не знаю.</w:t>
      </w:r>
    </w:p>
    <w:p>
      <w:r>
        <w:br/>
        <w:t>Пузир. Я приняв вівці від Петьки Михайлова на випас!</w:t>
      </w:r>
    </w:p>
    <w:p>
      <w:r>
        <w:br/>
        <w:t>Урядник. Не знаю.</w:t>
      </w:r>
    </w:p>
    <w:p>
      <w:r>
        <w:br/>
        <w:t>Пузир (витирає піт). Я вам кажу! У мене свідки єсть.</w:t>
      </w:r>
    </w:p>
    <w:p>
      <w:r>
        <w:br/>
        <w:t>Урядник. Предписано вручить повістку і сьогодня привести для допроса як обвиняемого...</w:t>
      </w:r>
    </w:p>
    <w:p>
      <w:r>
        <w:br/>
        <w:t>Пузир. Як привести?!</w:t>
      </w:r>
    </w:p>
    <w:p>
      <w:r>
        <w:br/>
        <w:t>Урядник. Під караулом.</w:t>
      </w:r>
    </w:p>
    <w:p>
      <w:r>
        <w:br/>
        <w:t>Пузир (піднімається). Під караулом?!! Що ж це? (Опускається в крісло.) Світ перевертається, послідні часи наступили. (До всіх з одчаєм.) А? А? На випас дав дванадцять тисяч овець, а слідователеві показав, що я переховую його вівці!.. Ах ти ідол, ах ти прахвост.</w:t>
      </w:r>
    </w:p>
    <w:p>
      <w:r>
        <w:br/>
        <w:t>Золотницький. Та у тебе ж свідки, певно, єсть?</w:t>
      </w:r>
    </w:p>
    <w:p>
      <w:r>
        <w:br/>
        <w:t>Пузир. Аякже! Ах ти, ідол! Феноген, чуєш? Ти ж свідок?</w:t>
      </w:r>
    </w:p>
    <w:p>
      <w:r>
        <w:br/>
        <w:t>Феноген. Своїми вухами чув, своїми очима бачив і знаю... Я присягну, що на випас.</w:t>
      </w:r>
    </w:p>
    <w:p>
      <w:r>
        <w:br/>
        <w:t>Пузир (нервово часами витирає піт). Чуєте? Он які люде понаставали: прахвости із прахвостів, анафеми із анафем! Обмане, обікраде, заріже, ограбить, чортові душу продасть — аби гроші! Ні сорому, ні честі!.. Чи чувано коли про такі діла? Голяк масті Петька Михайлов, не маючи ні шеляга в кишені, умудряється брать гроші в банках, без грошей бере товари на фабриках, скрізь позичає, і всі дають! Багатіє не по дням, а по часам, тисячі бідолаг несуть йому гроші, як у банк, на проценти, а потім раптом шарах: банкрот! І такий злодій мошеник, грабитель тягне за собою в тюрму чесного, ні в чім не винуватого хазяїна! Ідольське... Прокляте діло!</w:t>
      </w:r>
    </w:p>
    <w:p>
      <w:r>
        <w:br/>
        <w:t>Золотницький. На тобі лиця нема, іди приляж, ми діло обміркуємо.</w:t>
      </w:r>
    </w:p>
    <w:p>
      <w:r>
        <w:br/>
        <w:t>Пузир (через сльози). Петро Петрович! Рятуйте, рятуйте мою честь! Честь, Честь мою топчуть в болото! Я двісті, триста тисяч дам залогу.</w:t>
      </w:r>
    </w:p>
    <w:p>
      <w:r>
        <w:br/>
        <w:t>Золотницький. Все зроблю, заспокойся!.. (Тихо.) Брат Калиновича прокурор, він поможе, справедливо полегшить твоє становище.</w:t>
      </w:r>
    </w:p>
    <w:p>
      <w:r>
        <w:br/>
        <w:t>Пузир. Так? Ох!.. (Тихо.) Скажіть, нехай рятує... я надіюсь, я певен.</w:t>
      </w:r>
    </w:p>
    <w:p>
      <w:r>
        <w:br/>
        <w:t>Золотницький. Зараз візьму Феногена і їду до следователя. Що можна, все зробимо.</w:t>
      </w:r>
    </w:p>
    <w:p>
      <w:r>
        <w:br/>
        <w:t>Пузир (тихо). Просіть від мене Калитювича... Нехай вибачить... Я дам благословення на шлюб з дочкою... (Тяжко переводе дух, пропасниця його б'є,, він витирає піт і говоре про себе.) Обіщать можна все, аби вирятував... Обіцянка — цяцянка. (До всіх.) А будь ти проклят, вельзевулів ти син, Петька ти анафемович, бодай твоє тіло так розпалось, як твоє крадене багатство!</w:t>
      </w:r>
    </w:p>
    <w:p>
      <w:r>
        <w:br/>
        <w:t>Лікар. Годі вже! Ідіть приляжте і заспокойтесь.</w:t>
      </w:r>
    </w:p>
    <w:p>
      <w:r>
        <w:br/>
        <w:t>Пузир. Піду, піду. (Опираючись на Феногена, підводиться.) І ви заспокойтесь, обійдеться без операції — нарив прорвало. Одно погано: пропасниця причепилась... Нічого, пройде, і завтра я таки поїду з тобою, Феногенушка, вівці куповать.</w:t>
      </w:r>
    </w:p>
    <w:p>
      <w:r>
        <w:br/>
        <w:t>Феноген. Поїдемо, поїдемо!</w:t>
      </w:r>
    </w:p>
    <w:p>
      <w:r>
        <w:br/>
        <w:t>Пузир (іде й стає). Ага!.. Скажи, Феноген, Карлу, що одна овечка, з послідніх, біленька з кордючком, має поранений хвостик; друга, чорненький лоб, шкандибає на праву задню ножку. Нехай Карло обдивиться, щоб часом не згинули, — шкода худоби і потеря...</w:t>
      </w:r>
    </w:p>
    <w:p>
      <w:r>
        <w:br/>
        <w:t>Пішли.</w:t>
      </w:r>
    </w:p>
    <w:p>
      <w:r>
        <w:br/>
        <w:t>Лікар (до Золотницького). Два-три дні — і смерть! Урядник. А що ж мені робить, що я скажу слідователеві?</w:t>
      </w:r>
    </w:p>
    <w:p>
      <w:r>
        <w:br/>
        <w:t>Золотницький. Скажіть слідователеві, що Терентій</w:t>
      </w:r>
    </w:p>
    <w:p>
      <w:r>
        <w:br/>
        <w:t>Гаврилович одібрав повістку від смерті і скоро дасть показаніє перед богом.</w:t>
      </w:r>
    </w:p>
    <w:p>
      <w:r>
        <w:br/>
        <w:t>Завіса.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Хазяїн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