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золотого півника</w:t>
      </w:r>
    </w:p>
    <w:p>
      <w:r>
        <w:br/>
        <w:t xml:space="preserve"> Олександр Пушкін&lt;br /&gt;</w:t>
        <w:br/>
        <w:t>Казка про золотого півника</w:t>
      </w:r>
    </w:p>
    <w:p>
      <w:r>
        <w:br/>
        <w:t>Перекладач: М.Рильський</w:t>
      </w:r>
    </w:p>
    <w:p>
      <w:r>
        <w:br/>
        <w:t>Десь-то, в тридев'ятім царстві,&lt;br /&gt;</w:t>
        <w:br/>
        <w:t>В тридесятім володарстві&lt;br /&gt;</w:t>
        <w:br/>
        <w:t>Жив-був славний цар Дадон.&lt;br /&gt;</w:t>
        <w:br/>
        <w:t>Змолоду, посівши трон,&lt;br /&gt;</w:t>
        <w:br/>
        <w:t>Розважався він війною,&lt;br /&gt;</w:t>
        <w:br/>
        <w:t>Для сусідів був грозою,&lt;br /&gt;</w:t>
        <w:br/>
        <w:t>А на старість захотів&lt;br /&gt;</w:t>
        <w:br/>
        <w:t>Одпочити від боїв,&lt;br /&gt;</w:t>
        <w:br/>
        <w:t>З упокоєм їсти-пити;&lt;br /&gt;</w:t>
        <w:br/>
        <w:t>Тут сусіди ну водити&lt;br /&gt;</w:t>
        <w:br/>
        <w:t>На царя за раттю рать,&lt;br /&gt;</w:t>
        <w:br/>
        <w:t>Шкоди й лиха завдавать.&lt;br /&gt;</w:t>
        <w:br/>
        <w:t>Щоб кінці землі своєї&lt;br /&gt;</w:t>
        <w:br/>
        <w:t>Від наруги від тієї&lt;br /&gt;</w:t>
        <w:br/>
        <w:t>Боронити день при дні,&lt;br /&gt;</w:t>
        <w:br/>
        <w:t>Цар війська держав грізні.&lt;br /&gt;</w:t>
        <w:br/>
        <w:t>Воєводи не дрімали,&lt;br /&gt;</w:t>
        <w:br/>
        <w:t>Та ніяк не потрапляли:&lt;br /&gt;</w:t>
        <w:br/>
        <w:t>Ждуть із півночі, аж на —&lt;br /&gt;</w:t>
        <w:br/>
        <w:t>Лізе з півдня рать буйна;&lt;br /&gt;</w:t>
        <w:br/>
        <w:t>Збудуть там — недобрі гості&lt;br /&gt;</w:t>
        <w:br/>
        <w:t>Морем сунуться; зо злості&lt;br /&gt;</w:t>
        <w:br/>
        <w:t>Навіть плакав цар Дадон,&lt;br /&gt;</w:t>
        <w:br/>
        <w:t>Навіть забував і сон.&lt;br /&gt;</w:t>
        <w:br/>
        <w:t>Де вже тут спокійно жити!&lt;br /&gt;</w:t>
        <w:br/>
        <w:t>От, щоб горю пособити,&lt;br /&gt;</w:t>
        <w:br/>
        <w:t>Вдався він до мудреця,&lt;br /&gt;</w:t>
        <w:br/>
        <w:t>Зорезнавця і скопця.&lt;br /&gt;</w:t>
        <w:br/>
        <w:t>Шле до нього він з поклоном.</w:t>
      </w:r>
    </w:p>
    <w:p>
      <w:r>
        <w:br/>
        <w:t>От мудрець перед Дадоном&lt;br /&gt;</w:t>
        <w:br/>
        <w:t>Став, торбину разв'язав,&lt;br /&gt;</w:t>
        <w:br/>
        <w:t>Золотого півня дав.&lt;br /&gt;</w:t>
        <w:br/>
        <w:t>"Посади оцю ти птицю,—&lt;br /&gt;</w:t>
        <w:br/>
        <w:t>Проказав мудрець,— на шпицю;&lt;br /&gt;</w:t>
        <w:br/>
        <w:t>Золот-півник всі краї&lt;br /&gt;</w:t>
        <w:br/>
        <w:t>Пильнуватиме твої:&lt;br /&gt;</w:t>
        <w:br/>
        <w:t>Як не ждать нізвідки лиха,—&lt;br /&gt;</w:t>
        <w:br/>
        <w:t>Буде пташка мирна й тиха,&lt;br /&gt;</w:t>
        <w:br/>
        <w:t>А як тільки б відкілясь&lt;br /&gt;</w:t>
        <w:br/>
        <w:t>Ворогів орда взялась,&lt;br /&gt;</w:t>
        <w:br/>
        <w:t>Чи війна б де починалась,&lt;br /&gt;</w:t>
        <w:br/>
        <w:t>Чи яка біда складалась,—&lt;br /&gt;</w:t>
        <w:br/>
        <w:t>Закричить мій співунець,&lt;br /&gt;</w:t>
        <w:br/>
        <w:t>Підійнявши гребінець,&lt;br /&gt;</w:t>
        <w:br/>
        <w:t>І повернеться до того&lt;br /&gt;</w:t>
        <w:br/>
        <w:t>Місця лютого й страшного",&lt;br /&gt;</w:t>
        <w:br/>
        <w:t>Цар, як теє зачував,&lt;br /&gt;</w:t>
        <w:br/>
        <w:t>Гори злота обіцяв&lt;br /&gt;</w:t>
        <w:br/>
        <w:t>Зорезнавцеві старому.&lt;br /&gt;</w:t>
        <w:br/>
        <w:t>Мовив: "Я слузі такому,&lt;br /&gt;</w:t>
        <w:br/>
        <w:t>Як для себе, без жалю&lt;br /&gt;</w:t>
        <w:br/>
        <w:t>Все віддам і все зроблю".&lt;br /&gt;</w:t>
        <w:br/>
        <w:t>Став же півник той на шпиці,&lt;br /&gt;</w:t>
        <w:br/>
        <w:t>Стереже його границі,&lt;br /&gt;</w:t>
        <w:br/>
        <w:t>Скоро тільки щось не так —&lt;br /&gt;</w:t>
        <w:br/>
        <w:t>Подає тривоги знак,&lt;br /&gt;</w:t>
        <w:br/>
        <w:t>Наче зо сну, стрепенеться,&lt;br /&gt;</w:t>
        <w:br/>
        <w:t>Повернувшись, озоветься,&lt;br /&gt;</w:t>
        <w:br/>
        <w:t>Закричить: "Кири-ку-ку!&lt;br /&gt;</w:t>
        <w:br/>
        <w:t>Царствуй лежма на боку!"&lt;br /&gt;</w:t>
        <w:br/>
        <w:t>І сусіди присмирніли,&lt;br /&gt;</w:t>
        <w:br/>
        <w:t>Воювати вже не сміли.&lt;br /&gt;</w:t>
        <w:br/>
        <w:t>Отаких-то цар Дадон&lt;br /&gt;</w:t>
        <w:br/>
        <w:t>Їм наставив перепон.</w:t>
      </w:r>
    </w:p>
    <w:p>
      <w:r>
        <w:br/>
        <w:t>Рік і два спливає мирно,&lt;br /&gt;</w:t>
        <w:br/>
        <w:t>Півник наш сидить сумирно.&lt;br /&gt;</w:t>
        <w:br/>
        <w:t>Тільки ж якось цар Дадон&lt;br /&gt;</w:t>
        <w:br/>
        <w:t>Чує крик і шум крізь сон.&lt;br /&gt;</w:t>
        <w:br/>
        <w:t>"Царю! Батьку милостивий! —&lt;br /&gt;</w:t>
        <w:br/>
        <w:t>Воєвода стогне сивий.—&lt;br /&gt;</w:t>
        <w:br/>
        <w:t>Встань, велителю! Напасть!"&lt;br /&gt;</w:t>
        <w:br/>
        <w:t>"Що таке? Заснуть не дасть! —&lt;br /&gt;</w:t>
        <w:br/>
        <w:t>Цар крізь позіхи до нього.—&lt;br /&gt;</w:t>
        <w:br/>
        <w:t>Га? Хто там? Чого й до чого?"&lt;br /&gt;</w:t>
        <w:br/>
        <w:t>Воєвода ж не мовчить:&lt;br /&gt;</w:t>
        <w:br/>
        <w:t>"Наш когутик знов кричить,&lt;br /&gt;</w:t>
        <w:br/>
        <w:t>Страх і шум по всій столиці".&lt;br /&gt;</w:t>
        <w:br/>
        <w:t>Цар до вікон, зирк — на шпиці&lt;br /&gt;</w:t>
        <w:br/>
        <w:t>Б'ється півник-вістівник,&lt;br /&gt;</w:t>
        <w:br/>
        <w:t>Повернувся в східний бік.&lt;br /&gt;</w:t>
        <w:br/>
        <w:t>Вже ж тут годі зволікатись:&lt;br /&gt;</w:t>
        <w:br/>
        <w:t>"Всі на коні! Гей, рівнятись!"&lt;br /&gt;</w:t>
        <w:br/>
        <w:t>Цар до сходу шле війська,&lt;br /&gt;</w:t>
        <w:br/>
        <w:t>Старший син за ватажка.&lt;br /&gt;</w:t>
        <w:br/>
        <w:t>Півник тут угамувався.&lt;br /&gt;</w:t>
        <w:br/>
        <w:t>Стихло все, Дадон здрімався.</w:t>
      </w:r>
    </w:p>
    <w:p>
      <w:r>
        <w:br/>
        <w:t>От минуло вісім днів,&lt;br /&gt;</w:t>
        <w:br/>
        <w:t>А не чуть про вояків:&lt;br /&gt;</w:t>
        <w:br/>
        <w:t>Як проходить оборона? —&lt;br /&gt;</w:t>
        <w:br/>
        <w:t>Не сповіщено Дадона.&lt;br /&gt;</w:t>
        <w:br/>
        <w:t>Золот-півень в крик уп'ять,—&lt;br /&gt;</w:t>
        <w:br/>
        <w:t>Цар нову скликає рать,&lt;br /&gt;</w:t>
        <w:br/>
        <w:t>Сина меншого із нею&lt;br /&gt;</w:t>
        <w:br/>
        <w:t>Шле правицею своєю.&lt;br /&gt;</w:t>
        <w:br/>
        <w:t>Півник знов сидить, притих,&lt;br /&gt;</w:t>
        <w:br/>
        <w:t>А вістей нема від них.&lt;br /&gt;</w:t>
        <w:br/>
        <w:t>Знову вісім день минає;&lt;br /&gt;</w:t>
        <w:br/>
        <w:t>Люд боїться, сну не знає;&lt;br /&gt;</w:t>
        <w:br/>
        <w:t>Золот-півень в крик уп'ять,—&lt;br /&gt;</w:t>
        <w:br/>
        <w:t>Цар скликає третю рать,&lt;br /&gt;</w:t>
        <w:br/>
        <w:t>Сам уже стає на чолі,&lt;br /&gt;</w:t>
        <w:br/>
        <w:t>Хоч не як-то й вірить долі.</w:t>
      </w:r>
    </w:p>
    <w:p>
      <w:r>
        <w:br/>
        <w:t>От ідуть та йдуть війська,&lt;br /&gt;</w:t>
        <w:br/>
        <w:t>Путь-доріженька тяжка.&lt;br /&gt;</w:t>
        <w:br/>
        <w:t>Ні ворожої ж то сили,&lt;br /&gt;</w:t>
        <w:br/>
        <w:t>Ні побою, ні могили&lt;br /&gt;</w:t>
        <w:br/>
        <w:t>В далині не вирина.&lt;br /&gt;</w:t>
        <w:br/>
        <w:t>Мислить цар: ну й дивина!&lt;br /&gt;</w:t>
        <w:br/>
        <w:t>От і восьмий день минає.&lt;br /&gt;</w:t>
        <w:br/>
        <w:t>Цар у гори прибуває&lt;br /&gt;</w:t>
        <w:br/>
        <w:t>І з усім своїм полком&lt;br /&gt;</w:t>
        <w:br/>
        <w:t>Опинивсь перед шатром.&lt;br /&gt;</w:t>
        <w:br/>
        <w:t>Все німе, як на картині,&lt;br /&gt;</w:t>
        <w:br/>
        <w:t>Круг шатра; в тісній долині&lt;br /&gt;</w:t>
        <w:br/>
        <w:t>Рать побита скрізь лежить.&lt;br /&gt;</w:t>
        <w:br/>
        <w:t>До шатра Дадон спішить...&lt;br /&gt;</w:t>
        <w:br/>
        <w:t>Ой, якої страховини!&lt;br /&gt;</w:t>
        <w:br/>
        <w:t>Перед ним його два сини&lt;br /&gt;</w:t>
        <w:br/>
        <w:t>Без шоломів і щитів&lt;br /&gt;</w:t>
        <w:br/>
        <w:t>На землі. Меча встромив&lt;br /&gt;</w:t>
        <w:br/>
        <w:t>Один одному у груди,&lt;br /&gt;</w:t>
        <w:br/>
        <w:t>Їхні коні — як приблуди,&lt;br /&gt;</w:t>
        <w:br/>
        <w:t>На столоченій траві,&lt;br /&gt;</w:t>
        <w:br/>
        <w:t>На кривавій мураві...&lt;br /&gt;</w:t>
        <w:br/>
        <w:t>Цар у плач: "Ох, соколята!&lt;br /&gt;</w:t>
        <w:br/>
        <w:t>Що за доля розпроклята!&lt;br /&gt;</w:t>
        <w:br/>
        <w:t>Вже не тішитись на вас!&lt;br /&gt;</w:t>
        <w:br/>
        <w:t>Ох! Настав мій смертний час!"&lt;br /&gt;</w:t>
        <w:br/>
        <w:t>Плаче цар, бійці ридають,&lt;br /&gt;</w:t>
        <w:br/>
        <w:t>Аж долили всі здригають,&lt;br /&gt;</w:t>
        <w:br/>
        <w:t>Аж тремтить усе нутро&lt;br /&gt;</w:t>
        <w:br/>
        <w:t>Гір високих... Враз шатро&lt;br /&gt;</w:t>
        <w:br/>
        <w:t>Відслонилось — і дівиця,&lt;br /&gt;</w:t>
        <w:br/>
        <w:t>Шамаханськая цариця,&lt;br /&gt;</w:t>
        <w:br/>
        <w:t>Наче ясная зоря,&lt;br /&gt;</w:t>
        <w:br/>
        <w:t>Тихо вийшла до царя.&lt;br /&gt;</w:t>
        <w:br/>
        <w:t>Як нічна змовкає птаха&lt;br /&gt;</w:t>
        <w:br/>
        <w:t>Перед сонцем,— так бідаха&lt;br /&gt;</w:t>
        <w:br/>
        <w:t>Перед нею занімів —&lt;br /&gt;</w:t>
        <w:br/>
        <w:t>Цар забувся про синів.&lt;br /&gt;</w:t>
        <w:br/>
        <w:t>А вона перед Дадоном&lt;br /&gt;</w:t>
        <w:br/>
        <w:t>Усміхнулась — із поклоном&lt;br /&gt;</w:t>
        <w:br/>
        <w:t>За правицю узяла&lt;br /&gt;</w:t>
        <w:br/>
        <w:t>І в шатро його ввела.&lt;br /&gt;</w:t>
        <w:br/>
        <w:t>Там за стіл його саджає&lt;br /&gt;</w:t>
        <w:br/>
        <w:t>Та частує-пригощає&lt;br /&gt;</w:t>
        <w:br/>
        <w:t>І кладе на відпочин&lt;br /&gt;</w:t>
        <w:br/>
        <w:t>Між гаптованих тканин.&lt;br /&gt;</w:t>
        <w:br/>
        <w:t>Цілий тиждень, як годину,&lt;br /&gt;</w:t>
        <w:br/>
        <w:t>Їй покірний до загину,&lt;br /&gt;</w:t>
        <w:br/>
        <w:t>В любий здавшися полон,&lt;br /&gt;</w:t>
        <w:br/>
        <w:t>Бенкетує цар Дадон.</w:t>
      </w:r>
    </w:p>
    <w:p>
      <w:r>
        <w:br/>
        <w:t>Аж нарешті він по всьому&lt;br /&gt;</w:t>
        <w:br/>
        <w:t>Каже війську йти додому,&lt;br /&gt;</w:t>
        <w:br/>
        <w:t>Сам красуню забира&lt;br /&gt;</w:t>
        <w:br/>
        <w:t>І рушає, бо пора.&lt;br /&gt;</w:t>
        <w:br/>
        <w:t>Перед ним чутки, як птиці,&lt;br /&gt;</w:t>
        <w:br/>
        <w:t>Носять правду й небилиці.&lt;br /&gt;</w:t>
        <w:br/>
        <w:t>Біля міста, край воріт&lt;br /&gt;</w:t>
        <w:br/>
        <w:t>Люди збіглись на привіт.&lt;br /&gt;</w:t>
        <w:br/>
        <w:t>Всяк летить прудким погоном&lt;br /&gt;</w:t>
        <w:br/>
        <w:t>За царицею й Дадоном.&lt;br /&gt;</w:t>
        <w:br/>
        <w:t>Цар Дадон вітає всіх.&lt;br /&gt;</w:t>
        <w:br/>
        <w:t>Гульк — із натовпів людських,&lt;br /&gt;</w:t>
        <w:br/>
        <w:t>В сарачинській шапці білій,&lt;br /&gt;</w:t>
        <w:br/>
        <w:t>Наче лебідь посивілий,&lt;br /&gt;</w:t>
        <w:br/>
        <w:t>Друг його, старий звіздар.&lt;br /&gt;</w:t>
        <w:br/>
        <w:t>"А, добридень,— каже цар,—&lt;br /&gt;</w:t>
        <w:br/>
        <w:t>Як живеш і що нам скажеш?&lt;br /&gt;</w:t>
        <w:br/>
        <w:t>Підійди-но, що накажеш?"&lt;br /&gt;</w:t>
        <w:br/>
        <w:t>"Царю,— в відповідь мудрець,—&lt;br /&gt;</w:t>
        <w:br/>
        <w:t>Треба скласти нам кінець.&lt;br /&gt;</w:t>
        <w:br/>
        <w:t>Як тобі я прислужився,&lt;br /&gt;</w:t>
        <w:br/>
        <w:t>Ти сказав, ще й побожився:&lt;br /&gt;</w:t>
        <w:br/>
        <w:t>Все тобі я без жалю,&lt;br /&gt;</w:t>
        <w:br/>
        <w:t>Як для себе, ізроблю.&lt;br /&gt;</w:t>
        <w:br/>
        <w:t>Подаруй мені дівицю,&lt;br /&gt;</w:t>
        <w:br/>
        <w:t>Шамаханськую царицю..."&lt;br /&gt;</w:t>
        <w:br/>
        <w:t>Цар поглянув, сам не свій:&lt;br /&gt;</w:t>
        <w:br/>
        <w:t>"Що ти,— каже,— навісний!&lt;br /&gt;</w:t>
        <w:br/>
        <w:t>Чи нечиста, може, сила&lt;br /&gt;</w:t>
        <w:br/>
        <w:t>В тебе розум затемнила?&lt;br /&gt;</w:t>
        <w:br/>
        <w:t>Що за біс тебе опав?&lt;br /&gt;</w:t>
        <w:br/>
        <w:t>Я не криюсь, обіцяв,&lt;br /&gt;</w:t>
        <w:br/>
        <w:t>Та таке вже не годиться...&lt;br /&gt;</w:t>
        <w:br/>
        <w:t>І нащо ж тобі дівиця?&lt;br /&gt;</w:t>
        <w:br/>
        <w:t>А чи знаєш ти, хто я?&lt;br /&gt;</w:t>
        <w:br/>
        <w:t>Воля царська тут моя —&lt;br /&gt;</w:t>
        <w:br/>
        <w:t>Хочеш золота дзвінкого?&lt;br /&gt;</w:t>
        <w:br/>
        <w:t>Чи коня мого прудкого?&lt;br /&gt;</w:t>
        <w:br/>
        <w:t>Чи півцарства, хочеш, дам?"&lt;br /&gt;</w:t>
        <w:br/>
        <w:t>"Не цікаво теє нам.&lt;br /&gt;</w:t>
        <w:br/>
        <w:t>Подаруй мені дівицю,&lt;br /&gt;</w:t>
        <w:br/>
        <w:t>Шамаханськую царицю",—&lt;br /&gt;</w:t>
        <w:br/>
        <w:t>Так відказує мудрець.&lt;br /&gt;</w:t>
        <w:br/>
        <w:t>Плюнув цар: "На тебе грець!&lt;br /&gt;</w:t>
        <w:br/>
        <w:t>Як таке, не дам нічого!&lt;br /&gt;</w:t>
        <w:br/>
        <w:t>Мучиш сам себе, старого!&lt;br /&gt;</w:t>
        <w:br/>
        <w:t>Одійди, як хочеш жить!&lt;br /&gt;</w:t>
        <w:br/>
        <w:t>Ну-бо діда відтягніть!"&lt;br /&gt;</w:t>
        <w:br/>
        <w:t>Дід почав був сперечатись,&lt;br /&gt;</w:t>
        <w:br/>
        <w:t>Та не з кожним слід змагатись:&lt;br /&gt;</w:t>
        <w:br/>
        <w:t>Цюкнув цар його жезлом&lt;br /&gt;</w:t>
        <w:br/>
        <w:t>Просто в лоб. Упав мішком&lt;br /&gt;</w:t>
        <w:br/>
        <w:t>Бідолаха.— Вся столиця&lt;br /&gt;</w:t>
        <w:br/>
        <w:t>Іздригнулась, а дівиця&lt;br /&gt;</w:t>
        <w:br/>
        <w:t>Хи-хи-хи та ха-ха-ха!&lt;br /&gt;</w:t>
        <w:br/>
        <w:t>Не боїться, бач, гріха.&lt;br /&gt;</w:t>
        <w:br/>
        <w:t>Цар, лихе забувши слово.&lt;br /&gt;</w:t>
        <w:br/>
        <w:t>Усміхнувся їй медово.&lt;br /&gt;</w:t>
        <w:br/>
        <w:t>От в'їздить до міста він...&lt;br /&gt;</w:t>
        <w:br/>
        <w:t>Раптом чує тихий дзвін,—&lt;br /&gt;</w:t>
        <w:br/>
        <w:t>І як стій серед столиці&lt;br /&gt;</w:t>
        <w:br/>
        <w:t>Півник, зринувши зо шпиці,&lt;br /&gt;</w:t>
        <w:br/>
        <w:t>Над царем залопотів&lt;br /&gt;</w:t>
        <w:br/>
        <w:t>І йому па тім'я сів,&lt;br /&gt;</w:t>
        <w:br/>
        <w:t>Стрепенувся, в тім'я клюнув&lt;br /&gt;</w:t>
        <w:br/>
        <w:t>Та й з очей..; Униз посунув&lt;br /&gt;</w:t>
        <w:br/>
        <w:t>З колісниці цар Дадон,&lt;br /&gt;</w:t>
        <w:br/>
        <w:t>Відійшов на вічний сон.&lt;br /&gt;</w:t>
        <w:br/>
        <w:t>А цариця десь поділась,&lt;br /&gt;</w:t>
        <w:br/>
        <w:t>Наче й зовсім не родилась.&lt;br /&gt;</w:t>
        <w:br/>
        <w:t>Казка вигадка, проте&lt;br /&gt;</w:t>
        <w:br/>
        <w:t>Щось тут, браття, не пусте!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золотого півника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