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Казка про лелек та Павлика-мандрівника</w:t>
      </w:r>
    </w:p>
    <w:p>
      <w:r>
        <w:br/>
        <w:t xml:space="preserve"> І&lt;br /&gt;</w:t>
        <w:br/>
        <w:t>Летіли лелеки&lt;br /&gt;</w:t>
        <w:br/>
        <w:t>У краї далекі.&lt;br /&gt;</w:t>
        <w:br/>
        <w:t>Мають крилечками&lt;br /&gt;</w:t>
        <w:br/>
        <w:t>Помежи хмарками,&lt;br /&gt;</w:t>
        <w:br/>
        <w:t>Ой, та й попід небесами.&lt;br /&gt;</w:t>
        <w:br/>
        <w:t>Жили — не тужили, —&lt;br /&gt;</w:t>
        <w:br/>
        <w:t>З Павликом дружили.&lt;br /&gt;</w:t>
        <w:br/>
        <w:t>Самі полетіли,&lt;br /&gt;</w:t>
        <w:br/>
        <w:t>Павлика лишили,&lt;br /&gt;</w:t>
        <w:br/>
        <w:t>Тяжко ж його зажурили.&lt;br /&gt;</w:t>
        <w:br/>
        <w:t>Не летіть, лелеки,&lt;br /&gt;</w:t>
        <w:br/>
        <w:t>У краї далекі!&lt;br /&gt;</w:t>
        <w:br/>
        <w:t>Будемо гуляти,&lt;br /&gt;</w:t>
        <w:br/>
        <w:t>Разом зимувати, —&lt;br /&gt;</w:t>
        <w:br/>
        <w:t>Є в мене санки і лещата.&lt;br /&gt;</w:t>
        <w:br/>
        <w:t>Є в мене рушниця&lt;br /&gt;</w:t>
        <w:br/>
        <w:t>І шабля-сестриця,&lt;br /&gt;</w:t>
        <w:br/>
        <w:t>Є і лук і стрілки,&lt;br /&gt;</w:t>
        <w:br/>
        <w:t>Зостаньтеся тільки.&lt;br /&gt;</w:t>
        <w:br/>
        <w:t>Буду, буду я вас захищати.&lt;br /&gt;</w:t>
        <w:br/>
        <w:t>Озвались лелеки&lt;br /&gt;</w:t>
        <w:br/>
        <w:t>До нього здалека:&lt;br /&gt;</w:t>
        <w:br/>
        <w:t>Ні на тих лещатах,&lt;br /&gt;</w:t>
        <w:br/>
        <w:t>Ані на санчатах&lt;br /&gt;</w:t>
        <w:br/>
        <w:t>Ми не вмієм, милий, гуляти.&lt;br /&gt;</w:t>
        <w:br/>
        <w:t>Всі ми довгоносі,&lt;br /&gt;</w:t>
        <w:br/>
        <w:t>Та ще й ноги босі, —&lt;br /&gt;</w:t>
        <w:br/>
        <w:t>Як нам зимувати,&lt;br /&gt;</w:t>
        <w:br/>
        <w:t>В снігах потопати?&lt;br /&gt;</w:t>
        <w:br/>
        <w:t>Де ж ми візьмем чоботята?&lt;br /&gt;</w:t>
        <w:br/>
        <w:t>Павлику, наш друже,&lt;br /&gt;</w:t>
        <w:br/>
        <w:t>Не журися дуже:&lt;br /&gt;</w:t>
        <w:br/>
        <w:t>Як сніжок розтане,&lt;br /&gt;</w:t>
        <w:br/>
        <w:t>Як зима пролине,&lt;br /&gt;</w:t>
        <w:br/>
        <w:t>Ми поприлітаєм&lt;br /&gt;</w:t>
        <w:br/>
        <w:t>Знов на Україну.&lt;br /&gt;</w:t>
        <w:br/>
        <w:t>З білими хмарками,&lt;br /&gt;</w:t>
        <w:br/>
        <w:t>Разом з ластівками&lt;br /&gt;</w:t>
        <w:br/>
        <w:t>Ми поприлітаєм&lt;br /&gt;</w:t>
        <w:br/>
        <w:t>О весняній днині,&lt;br /&gt;</w:t>
        <w:br/>
        <w:t>Бо немає краще,&lt;br /&gt;</w:t>
        <w:br/>
        <w:t>Як на Україні!&lt;br /&gt;</w:t>
        <w:br/>
        <w:t>А як будем знову&lt;br /&gt;</w:t>
        <w:br/>
        <w:t>В вирій вирушати,&lt;br /&gt;</w:t>
        <w:br/>
        <w:t>Тоді, може, візьмем&lt;br /&gt;</w:t>
        <w:br/>
        <w:t>Павлика гуляти.&lt;br /&gt;</w:t>
        <w:br/>
        <w:t>Як буде слухняний&lt;br /&gt;</w:t>
        <w:br/>
        <w:t>Та буде хороший,&lt;br /&gt;</w:t>
        <w:br/>
        <w:t>Та в своєї мами&lt;br /&gt;</w:t>
        <w:br/>
        <w:t>Дозволу попросить.</w:t>
      </w:r>
    </w:p>
    <w:p>
      <w:r>
        <w:br/>
        <w:t>II&lt;br /&gt;</w:t>
        <w:br/>
        <w:t>Одійшли морози,&lt;br /&gt;</w:t>
        <w:br/>
        <w:t>Одійшли пороші.&lt;br /&gt;</w:t>
        <w:br/>
        <w:t>Павлик був розумний,&lt;br /&gt;</w:t>
        <w:br/>
        <w:t>Чемний і хороший.&lt;br /&gt;</w:t>
        <w:br/>
        <w:t>Слухав татка й маму&lt;br /&gt;</w:t>
        <w:br/>
        <w:t>І любив звірята,&lt;br /&gt;</w:t>
        <w:br/>
        <w:t>І малу сестричку,&lt;br /&gt;</w:t>
        <w:br/>
        <w:t>Голуби й крільчата!&lt;br /&gt;</w:t>
        <w:br/>
        <w:t>Виглядав з віконця,&lt;br /&gt;</w:t>
        <w:br/>
        <w:t>Поглядав далеко:&lt;br /&gt;</w:t>
        <w:br/>
        <w:t>Чи не прибувають&lt;br /&gt;</w:t>
        <w:br/>
        <w:t>З вирію лелеки?&lt;br /&gt;</w:t>
        <w:br/>
        <w:t>Уже прибувають,&lt;br /&gt;</w:t>
        <w:br/>
        <w:t>Крилечками мають,&lt;br /&gt;</w:t>
        <w:br/>
        <w:t>Радісно з весною&lt;br /&gt;</w:t>
        <w:br/>
        <w:t>Всіх поздоровляють!&lt;br /&gt;</w:t>
        <w:br/>
        <w:t>І звили гніздечко&lt;br /&gt;</w:t>
        <w:br/>
        <w:t>Ось-де на тополі.&lt;br /&gt;</w:t>
        <w:br/>
        <w:t>Близько біля хати,&lt;br /&gt;</w:t>
        <w:br/>
        <w:t>В Павлика надворі.&lt;br /&gt;</w:t>
        <w:br/>
        <w:t>Цілі дні клекочуть —&lt;br /&gt;</w:t>
        <w:br/>
        <w:t>Дзьобами стукочуть.&lt;br /&gt;</w:t>
        <w:br/>
        <w:t>І лелека-батько,&lt;br /&gt;</w:t>
        <w:br/>
        <w:t>І лелека-мати...&lt;br /&gt;</w:t>
        <w:br/>
        <w:t>Ось уже в гніздечку&lt;br /&gt;</w:t>
        <w:br/>
        <w:t>Малі лелечата,&lt;br /&gt;</w:t>
        <w:br/>
        <w:t>Малі лелечата —&lt;br /&gt;</w:t>
        <w:br/>
        <w:t>Прехороші діти.&lt;br /&gt;</w:t>
        <w:br/>
        <w:t>Підіймають вгору&lt;br /&gt;</w:t>
        <w:br/>
        <w:t>Дзьобики розкриті.&lt;br /&gt;</w:t>
        <w:br/>
        <w:t>Кличуть батька й маму,&lt;br /&gt;</w:t>
        <w:br/>
        <w:t>Чом вони не бавлять?..&lt;br /&gt;</w:t>
        <w:br/>
        <w:t>А внизу радіє —&lt;br /&gt;</w:t>
        <w:br/>
        <w:t>Береже їх Павлик.&lt;br /&gt;</w:t>
        <w:br/>
        <w:t>В нього лук і стрілки,&lt;br /&gt;</w:t>
        <w:br/>
        <w:t>Шабелька при боці...&lt;br /&gt;</w:t>
        <w:br/>
        <w:t>Отакі бувають&lt;br /&gt;</w:t>
        <w:br/>
        <w:t>Козаки-молодці!&lt;br /&gt;</w:t>
        <w:br/>
        <w:t>Записавсь одразу&lt;br /&gt;</w:t>
        <w:br/>
        <w:t>В козаки завзяті,&lt;br /&gt;</w:t>
        <w:br/>
        <w:t>Щоб ніхто не скривдив&lt;br /&gt;</w:t>
        <w:br/>
        <w:t>Малі лелечата.&lt;br /&gt;</w:t>
        <w:br/>
        <w:t>Ой, прийшли уранці&lt;br /&gt;</w:t>
        <w:br/>
        <w:t>Вовки-сіроманці:&lt;br /&gt;</w:t>
        <w:br/>
        <w:t>— "Де тут є пташата —&lt;br /&gt;</w:t>
        <w:br/>
        <w:t>Малі лелечата?.."&lt;br /&gt;</w:t>
        <w:br/>
        <w:t>Батько, мати в полі —&lt;br /&gt;</w:t>
        <w:br/>
        <w:t>Нічого не бачать.&lt;br /&gt;</w:t>
        <w:br/>
        <w:t>Плачуть малі діти —&lt;br /&gt;</w:t>
        <w:br/>
        <w:t>Лелечата плачуть.&lt;br /&gt;</w:t>
        <w:br/>
        <w:t>Стали розбишаки&lt;br /&gt;</w:t>
        <w:br/>
        <w:t>Гніздо руйнувати,&lt;br /&gt;</w:t>
        <w:br/>
        <w:t>Гніздо руйнувати,&lt;br /&gt;</w:t>
        <w:br/>
        <w:t>Діток забирати.&lt;br /&gt;</w:t>
        <w:br/>
        <w:t>Не чують лелеки,&lt;br /&gt;</w:t>
        <w:br/>
        <w:t>По полю гуляють,&lt;br /&gt;</w:t>
        <w:br/>
        <w:t>Діточкам маленьким&lt;br /&gt;</w:t>
        <w:br/>
        <w:t>Гостинці збирають.&lt;br /&gt;</w:t>
        <w:br/>
        <w:t>Як узяв тут Павлик&lt;br /&gt;</w:t>
        <w:br/>
        <w:t>Та як стрельнув з лука!&lt;br /&gt;</w:t>
        <w:br/>
        <w:t>Та й улучив вовка&lt;br /&gt;</w:t>
        <w:br/>
        <w:t>Поміж самі вуха!&lt;br /&gt;</w:t>
        <w:br/>
        <w:t>А тую вовчицю —&lt;br /&gt;</w:t>
        <w:br/>
        <w:t>В саму потилицю!&lt;br /&gt;</w:t>
        <w:br/>
        <w:t>А тії вовчата —&lt;br /&gt;</w:t>
        <w:br/>
        <w:t>Поміж оченята.&lt;br /&gt;</w:t>
        <w:br/>
        <w:t>"НЕ ХОДІТЬ!&lt;br /&gt;</w:t>
        <w:br/>
        <w:t>ЗАБИРАТЬ!&lt;br /&gt;</w:t>
        <w:br/>
        <w:t>ЛЕЛЕЧАТА!"&lt;br /&gt;</w:t>
        <w:br/>
        <w:t>Зраділи лелеки —&lt;br /&gt;</w:t>
        <w:br/>
        <w:t>І батько, і мати:&lt;br /&gt;</w:t>
        <w:br/>
        <w:t>Павлика ж ми будем&lt;br /&gt;</w:t>
        <w:br/>
        <w:t>Повік шанувати!&lt;br /&gt;</w:t>
        <w:br/>
        <w:t>Заберем з собою&lt;br /&gt;</w:t>
        <w:br/>
        <w:t>За море гуляти.</w:t>
      </w:r>
    </w:p>
    <w:p>
      <w:r>
        <w:br/>
        <w:t>III&lt;br /&gt;</w:t>
        <w:br/>
        <w:t>Летіли лелеки&lt;br /&gt;</w:t>
        <w:br/>
        <w:t>За море удруге,&lt;br /&gt;</w:t>
        <w:br/>
        <w:t>Забрали з собою&lt;br /&gt;</w:t>
        <w:br/>
        <w:t>І малого друга.&lt;br /&gt;</w:t>
        <w:br/>
        <w:t>Летіли далеко&lt;br /&gt;</w:t>
        <w:br/>
        <w:t>Попід небесами,&lt;br /&gt;</w:t>
        <w:br/>
        <w:t>Попід небесами,&lt;br /&gt;</w:t>
        <w:br/>
        <w:t>Помежи хмарками.&lt;br /&gt;</w:t>
        <w:br/>
        <w:t>Дзьобом стукотіли,&lt;br /&gt;</w:t>
        <w:br/>
        <w:t>Крильми тріпотіли, —&lt;br /&gt;</w:t>
        <w:br/>
        <w:t>У далекий вирій —&lt;br /&gt;</w:t>
        <w:br/>
        <w:t>В Африку летіли.&lt;br /&gt;</w:t>
        <w:br/>
        <w:t>А поперед ними&lt;br /&gt;</w:t>
        <w:br/>
        <w:t>Та й понад морями&lt;br /&gt;</w:t>
        <w:br/>
        <w:t>Ластівки моторні&lt;br /&gt;</w:t>
        <w:br/>
        <w:t>Несли телеграми:&lt;br /&gt;</w:t>
        <w:br/>
        <w:t>Телеграма в вирій:&lt;br /&gt;</w:t>
        <w:br/>
        <w:t>"Збирайтеся, звірі,&lt;br /&gt;</w:t>
        <w:br/>
        <w:t>Куці й довгохвості!&lt;br /&gt;</w:t>
        <w:br/>
        <w:t>ЗУСТРІЧАЙТЕ&lt;br /&gt;</w:t>
        <w:br/>
        <w:t>З УКРАЇНИ ГОСТІ!.."&lt;br /&gt;</w:t>
        <w:br/>
        <w:t>Слони прочитали&lt;br /&gt;</w:t>
        <w:br/>
        <w:t>І сурмити стали:&lt;br /&gt;</w:t>
        <w:br/>
        <w:t>"ЗБИРАЙТЕСЯ, ЗВІРІ&lt;br /&gt;</w:t>
        <w:br/>
        <w:t>ЧОРНІ, БІЛІ Й СІРІ.&lt;br /&gt;</w:t>
        <w:br/>
        <w:t>БУДЕМО ВІТАТИ,&lt;br /&gt;</w:t>
        <w:br/>
        <w:t>БУДЕМ ЗУСТРІЧАТИ,&lt;br /&gt;</w:t>
        <w:br/>
        <w:t>ГОСТЕЙ З УКРАЇНИ&lt;br /&gt;</w:t>
        <w:br/>
        <w:t>ШАНУВАТИ".&lt;br /&gt;</w:t>
        <w:br/>
        <w:t>Чорні крокодили&lt;br /&gt;</w:t>
        <w:br/>
        <w:t>К морю виходили&lt;br /&gt;</w:t>
        <w:br/>
        <w:t>І гіпопотами&lt;br /&gt;</w:t>
        <w:br/>
        <w:t>Прибули з квітками.&lt;br /&gt;</w:t>
        <w:br/>
        <w:t>Мавпи і жирафи,&lt;br /&gt;</w:t>
        <w:br/>
        <w:t>І ногаті струсі —&lt;br /&gt;</w:t>
        <w:br/>
        <w:t>Прибули і дітки,&lt;br /&gt;</w:t>
        <w:br/>
        <w:t>І старі матусі.&lt;br /&gt;</w:t>
        <w:br/>
        <w:t>І смугасті зебри,&lt;br /&gt;</w:t>
        <w:br/>
        <w:t>Грубі носороги&lt;br /&gt;</w:t>
        <w:br/>
        <w:t>Посідали рядом&lt;br /&gt;</w:t>
        <w:br/>
        <w:t>Підібгавши ноги.&lt;br /&gt;</w:t>
        <w:br/>
        <w:t>Тут іще й акула&lt;br /&gt;</w:t>
        <w:br/>
        <w:t>Хвостиком майнула,&lt;br /&gt;</w:t>
        <w:br/>
        <w:t>З моря виходила,&lt;br /&gt;</w:t>
        <w:br/>
        <w:t>Речі говорила.&lt;br /&gt;</w:t>
        <w:br/>
        <w:t>З нею всі малята —&lt;br /&gt;</w:t>
        <w:br/>
        <w:t>Дрібні акулята, —&lt;br /&gt;</w:t>
        <w:br/>
        <w:t>Назбирали в морі&lt;br /&gt;</w:t>
        <w:br/>
        <w:t>Подарунків гору.&lt;br /&gt;</w:t>
        <w:br/>
        <w:t>Засурмили сурми,&lt;br /&gt;</w:t>
        <w:br/>
        <w:t>Захитались скелі —&lt;br /&gt;</w:t>
        <w:br/>
        <w:t>Павлика стрічати&lt;br /&gt;</w:t>
        <w:br/>
        <w:t>Слон іде веселий,&lt;br /&gt;</w:t>
        <w:br/>
        <w:t>А за ним малятко —&lt;br /&gt;</w:t>
        <w:br/>
        <w:t>Мале слоненятко, —&lt;br /&gt;</w:t>
        <w:br/>
        <w:t>Носиком киває,&lt;br /&gt;</w:t>
        <w:br/>
        <w:t>Павлика стрічає,&lt;br /&gt;</w:t>
        <w:br/>
        <w:t>Так усі стояли,&lt;br /&gt;</w:t>
        <w:br/>
        <w:t>Квітками махали —&lt;br /&gt;</w:t>
        <w:br/>
        <w:t>Гостей з України зустрічали.</w:t>
      </w:r>
    </w:p>
    <w:p>
      <w:r>
        <w:br/>
        <w:t>IV&lt;br /&gt;</w:t>
        <w:br/>
        <w:t>Так оце та Африка?!&lt;br /&gt;</w:t>
        <w:br/>
        <w:t>Так оце той вирій?!&lt;br /&gt;</w:t>
        <w:br/>
        <w:t>Ходить, ходить сонечко&lt;br /&gt;</w:t>
        <w:br/>
        <w:t>По пустелі сірій.&lt;br /&gt;</w:t>
        <w:br/>
        <w:t>Попереду — море,&lt;br /&gt;</w:t>
        <w:br/>
        <w:t>А позаду — гори,&lt;br /&gt;</w:t>
        <w:br/>
        <w:t>Межи ними один пісок,&lt;br /&gt;</w:t>
        <w:br/>
        <w:t>Горе ж мені, горе!&lt;br /&gt;</w:t>
        <w:br/>
        <w:t>Кам'яні доріжки&lt;br /&gt;</w:t>
        <w:br/>
        <w:t>Покололи ніжки.&lt;br /&gt;</w:t>
        <w:br/>
        <w:t>Від жари в пустині&lt;br /&gt;</w:t>
        <w:br/>
        <w:t>Пухирі на спині.&lt;br /&gt;</w:t>
        <w:br/>
        <w:t>— НІ, НЕМАЄ КРАЩЕ&lt;br /&gt;</w:t>
        <w:br/>
        <w:t>В СВІТІ, ЯК НА УКРАЇНІ!&lt;br /&gt;</w:t>
        <w:br/>
        <w:t>Шкіра посмалилась,&lt;br /&gt;</w:t>
        <w:br/>
        <w:t>Ніжки натрудились,&lt;br /&gt;</w:t>
        <w:br/>
        <w:t>Оченята без матусі&lt;br /&gt;</w:t>
        <w:br/>
        <w:t>Тяжко занудились.&lt;br /&gt;</w:t>
        <w:br/>
        <w:t>Тут піски гарячі,&lt;br /&gt;</w:t>
        <w:br/>
        <w:t>Тут страшні пустині.&lt;br /&gt;</w:t>
        <w:br/>
        <w:t>Ні, немає в світі краще,&lt;br /&gt;</w:t>
        <w:br/>
        <w:t>Як на Україні.&lt;br /&gt;</w:t>
        <w:br/>
        <w:t>Тужить Павлик з горя&lt;br /&gt;</w:t>
        <w:br/>
        <w:t>Край синього моря,&lt;br /&gt;</w:t>
        <w:br/>
        <w:t>В море поглядає.&lt;br /&gt;</w:t>
        <w:br/>
        <w:t>А море безкрає.&lt;br /&gt;</w:t>
        <w:br/>
        <w:t>Павлика втішають&lt;br /&gt;</w:t>
        <w:br/>
        <w:t>Мавпи й носороги,&lt;br /&gt;</w:t>
        <w:br/>
        <w:t>І смугасті зебри,&lt;br /&gt;</w:t>
        <w:br/>
        <w:t>Й струсі довгоногі,&lt;br /&gt;</w:t>
        <w:br/>
        <w:t>Чорні крокодили&lt;br /&gt;</w:t>
        <w:br/>
        <w:t>І гіпопотами...&lt;br /&gt;</w:t>
        <w:br/>
        <w:t>Ластівки приносять&lt;br /&gt;</w:t>
        <w:br/>
        <w:t>З дому телеграми:&lt;br /&gt;</w:t>
        <w:br/>
        <w:t>"Повертайсь, бурлаче,&lt;br /&gt;</w:t>
        <w:br/>
        <w:t>Годі мандрувати,&lt;br /&gt;</w:t>
        <w:br/>
        <w:t>Бо скучає батько&lt;br /&gt;</w:t>
        <w:br/>
        <w:t>І сумує мати.&lt;br /&gt;</w:t>
        <w:br/>
        <w:t>Час уже додому&lt;br /&gt;</w:t>
        <w:br/>
        <w:t>З мандрів повертати".&lt;br /&gt;</w:t>
        <w:br/>
        <w:t>І радіє Павлик,&lt;br /&gt;</w:t>
        <w:br/>
        <w:t>І кричить здалека:&lt;br /&gt;</w:t>
        <w:br/>
        <w:t>"Скоро вже додому&lt;br /&gt;</w:t>
        <w:br/>
        <w:t>Полетять лелеки!&lt;br /&gt;</w:t>
        <w:br/>
        <w:t>А поки — цілую&lt;br /&gt;</w:t>
        <w:br/>
        <w:t>Сестричку і маму!.."&lt;br /&gt;</w:t>
        <w:br/>
        <w:t>Ластівка моторна&lt;br /&gt;</w:t>
        <w:br/>
        <w:t>Несе телеграму.</w:t>
      </w:r>
    </w:p>
    <w:p>
      <w:r>
        <w:br/>
        <w:t>V&lt;br /&gt;</w:t>
        <w:br/>
        <w:t>Погостили досить —&lt;br /&gt;</w:t>
        <w:br/>
        <w:t>Час уже вертати.&lt;br /&gt;</w:t>
        <w:br/>
        <w:t>Вийшли, вийшли проводжати&lt;br /&gt;</w:t>
        <w:br/>
        <w:t>Їх усі звірята.&lt;br /&gt;</w:t>
        <w:br/>
        <w:t>Чорні крокодили&lt;br /&gt;</w:t>
        <w:br/>
        <w:t>К морю виходили&lt;br /&gt;</w:t>
        <w:br/>
        <w:t>І гіпопотами&lt;br /&gt;</w:t>
        <w:br/>
        <w:t>Прибули з квітками.&lt;br /&gt;</w:t>
        <w:br/>
        <w:t>Мавпи і жирафи,&lt;br /&gt;</w:t>
        <w:br/>
        <w:t>І ногаті струсі —&lt;br /&gt;</w:t>
        <w:br/>
        <w:t>Пустотливі дітки&lt;br /&gt;</w:t>
        <w:br/>
        <w:t>І старі матусі.&lt;br /&gt;</w:t>
        <w:br/>
        <w:t>І смугасті зебри,&lt;br /&gt;</w:t>
        <w:br/>
        <w:t>Й грубі носороги&lt;br /&gt;</w:t>
        <w:br/>
        <w:t>Посідали рядом,&lt;br /&gt;</w:t>
        <w:br/>
        <w:t>Підібгавши ноги.&lt;br /&gt;</w:t>
        <w:br/>
        <w:t>Тут іще й акула&lt;br /&gt;</w:t>
        <w:br/>
        <w:t>Хвостиком майнула,&lt;br /&gt;</w:t>
        <w:br/>
        <w:t>З моря виходила,&lt;br /&gt;</w:t>
        <w:br/>
        <w:t>Речі говорила.&lt;br /&gt;</w:t>
        <w:br/>
        <w:t>З нею всі малята, —&lt;br /&gt;</w:t>
        <w:br/>
        <w:t>Дрібні акулята, —&lt;br /&gt;</w:t>
        <w:br/>
        <w:t>Назбирали в морі&lt;br /&gt;</w:t>
        <w:br/>
        <w:t>Подарунків гору.&lt;br /&gt;</w:t>
        <w:br/>
        <w:t>Засурмили сурми,&lt;br /&gt;</w:t>
        <w:br/>
        <w:t>Захитались пальми, —&lt;br /&gt;</w:t>
        <w:br/>
        <w:t>Павлика прощати&lt;br /&gt;</w:t>
        <w:br/>
        <w:t>Слон іде печальний,&lt;br /&gt;</w:t>
        <w:br/>
        <w:t>А за ним малятко —&lt;br /&gt;</w:t>
        <w:br/>
        <w:t>Мале слоненятко&lt;br /&gt;</w:t>
        <w:br/>
        <w:t>Слізоньки втирає —&lt;br /&gt;</w:t>
        <w:br/>
        <w:t>Павлика прощає.&lt;br /&gt;</w:t>
        <w:br/>
        <w:t>Так усі стояли,&lt;br /&gt;</w:t>
        <w:br/>
        <w:t>Квітами махали&lt;br /&gt;</w:t>
        <w:br/>
        <w:t>І на Україну&lt;br /&gt;</w:t>
        <w:br/>
        <w:t>Друга проводжали.&lt;br /&gt;</w:t>
        <w:br/>
        <w:t>Проводжали друга&lt;br /&gt;</w:t>
        <w:br/>
        <w:t>В ранішню годину.&lt;br /&gt;</w:t>
        <w:br/>
        <w:t>"ОЙ, ВІЗЬМИ З СОБОЮ&lt;br /&gt;</w:t>
        <w:br/>
        <w:t>Й НАС НА УКРАЇНУ!"</w:t>
      </w:r>
    </w:p>
    <w:p>
      <w:r>
        <w:br/>
        <w:t>VI&lt;br /&gt;</w:t>
        <w:br/>
        <w:t>Летіли лелеки&lt;br /&gt;</w:t>
        <w:br/>
        <w:t>Із країв далеких,&lt;br /&gt;</w:t>
        <w:br/>
        <w:t>Помежи хмарками,&lt;br /&gt;</w:t>
        <w:br/>
        <w:t>Попід небесами,&lt;br /&gt;</w:t>
        <w:br/>
        <w:t>Через сині гори,&lt;br /&gt;</w:t>
        <w:br/>
        <w:t>Через Чорне море...&lt;br /&gt;</w:t>
        <w:br/>
        <w:t>Не боявся Павлик,&lt;br /&gt;</w:t>
        <w:br/>
        <w:t>Бо не знав тут горя.&lt;br /&gt;</w:t>
        <w:br/>
        <w:t>У лелеки крила&lt;br /&gt;</w:t>
        <w:br/>
        <w:t>Дужі та широкі,&lt;br /&gt;</w:t>
        <w:br/>
        <w:t>В небесах літають&lt;br /&gt;</w:t>
        <w:br/>
        <w:t>Швидко і високо...&lt;br /&gt;</w:t>
        <w:br/>
        <w:t>А на Україні&lt;br /&gt;</w:t>
        <w:br/>
        <w:t>Зажурилась мати:&lt;br /&gt;</w:t>
        <w:br/>
        <w:t>"Щось нашого сина&lt;br /&gt;</w:t>
        <w:br/>
        <w:t>З мандрів не видати!"&lt;br /&gt;</w:t>
        <w:br/>
        <w:t>Коли тут — лелеки!&lt;br /&gt;</w:t>
        <w:br/>
        <w:t>Прибули здалека!&lt;br /&gt;</w:t>
        <w:br/>
        <w:t>Приземлитись хочуть,&lt;br /&gt;</w:t>
        <w:br/>
        <w:t>Дзьобами стукочуть,&lt;br /&gt;</w:t>
        <w:br/>
        <w:t>Дзьобами стукочуть,&lt;br /&gt;</w:t>
        <w:br/>
        <w:t>Крилечками мають —&lt;br /&gt;</w:t>
        <w:br/>
        <w:t>Всіх поздоровляють.&lt;br /&gt;</w:t>
        <w:br/>
        <w:t>Всіх поздоровляють!&lt;br /&gt;</w:t>
        <w:br/>
        <w:t>Матінку стареньку&lt;br /&gt;</w:t>
        <w:br/>
        <w:t>І сестру маленьку,&lt;br /&gt;</w:t>
        <w:br/>
        <w:t>І біленькі хати,&lt;br /&gt;</w:t>
        <w:br/>
        <w:t>І сади строкаті,&lt;br /&gt;</w:t>
        <w:br/>
        <w:t>І степи широкі&lt;br /&gt;</w:t>
        <w:br/>
        <w:t>Золоті та сині...&lt;br /&gt;</w:t>
        <w:br/>
        <w:t>Ой, немає краще,&lt;br /&gt;</w:t>
        <w:br/>
        <w:t>Як на Україні!&lt;br /&gt;</w:t>
        <w:br/>
        <w:t>Спустились лелеки&lt;br /&gt;</w:t>
        <w:br/>
        <w:t>Посеред левади.&lt;br /&gt;</w:t>
        <w:br/>
        <w:t>Павлика стрічають&lt;br /&gt;</w:t>
        <w:br/>
        <w:t>Всі живі і раді:&lt;br /&gt;</w:t>
        <w:br/>
        <w:t>Батько і матуся,&lt;br /&gt;</w:t>
        <w:br/>
        <w:t>Лесик і Настуся,&lt;br /&gt;</w:t>
        <w:br/>
        <w:t>Крілик і крільчата,&lt;br /&gt;</w:t>
        <w:br/>
        <w:t>Півник і качата...&lt;br /&gt;</w:t>
        <w:br/>
        <w:t>І сміються збоку&lt;br /&gt;</w:t>
        <w:br/>
        <w:t>Радісно лелеки,&lt;br /&gt;</w:t>
        <w:br/>
        <w:t>Як усі питають&lt;br /&gt;</w:t>
        <w:br/>
        <w:t>Про краї далекі.&lt;br /&gt;</w:t>
        <w:br/>
        <w:t>Весело сміється&lt;br /&gt;</w:t>
        <w:br/>
        <w:t>Сонечко надворі —&lt;br /&gt;</w:t>
        <w:br/>
        <w:t>Павлик подарунки&lt;br /&gt;</w:t>
        <w:br/>
        <w:t>Всім привіз з-за моря:&lt;br /&gt;</w:t>
        <w:br/>
        <w:t>Лесикові — мила&lt;br /&gt;</w:t>
        <w:br/>
        <w:t>Й лист від крокодила.&lt;br /&gt;</w:t>
        <w:br/>
        <w:t>А малій Настусі —&lt;br /&gt;</w:t>
        <w:br/>
        <w:t>Пір'їнку від струся.&lt;br /&gt;</w:t>
        <w:br/>
        <w:t>Квіти має мама&lt;br /&gt;</w:t>
        <w:br/>
        <w:t>Від гіпопотама.&lt;br /&gt;</w:t>
        <w:br/>
        <w:t>Тато ж що здобули?&lt;br /&gt;</w:t>
        <w:br/>
        <w:t>Мушлю від акули,&lt;br /&gt;</w:t>
        <w:br/>
        <w:t>Ще й від носорога&lt;br /&gt;</w:t>
        <w:br/>
        <w:t>Кремінь для кресала...&lt;br /&gt;</w:t>
        <w:br/>
        <w:t>Стільки подарунків&lt;br /&gt;</w:t>
        <w:br/>
        <w:t>Африка прислала.&lt;br /&gt;</w:t>
        <w:br/>
        <w:t>Решта ж мають квіти&lt;br /&gt;</w:t>
        <w:br/>
        <w:t>І від всіх привіти,&lt;br /&gt;</w:t>
        <w:br/>
        <w:t>Від усіх привіти.&lt;br /&gt;</w:t>
        <w:br/>
        <w:t>А лелеки дружньо&lt;br /&gt;</w:t>
        <w:br/>
        <w:t>Лагодять хатину,&lt;br /&gt;</w:t>
        <w:br/>
        <w:t>Ще й нову будують —&lt;br /&gt;</w:t>
        <w:br/>
        <w:t>Дбають цілу днину.&lt;br /&gt;</w:t>
        <w:br/>
        <w:t>По зелених луках&lt;br /&gt;</w:t>
        <w:br/>
        <w:t>З Павликом гуляють,&lt;br /&gt;</w:t>
        <w:br/>
        <w:t>Радісно з весною&lt;br /&gt;</w:t>
        <w:br/>
        <w:t>Всіх поздоровляють:&lt;br /&gt;</w:t>
        <w:br/>
        <w:t>І червоні маки,&lt;br /&gt;</w:t>
        <w:br/>
        <w:t>І волошки сині...&lt;br /&gt;</w:t>
        <w:br/>
        <w:t>Ой, немає краще,&lt;br /&gt;</w:t>
        <w:br/>
        <w:t>Як на Україні.&lt;br /&gt;</w:t>
        <w:br/>
        <w:t>Голубі озера&lt;br /&gt;</w:t>
        <w:br/>
        <w:t>І пісні пташині...&lt;br /&gt;</w:t>
        <w:br/>
        <w:t>ОЙ, НЕМАЄ КРАЩЕ,&lt;br /&gt;</w:t>
        <w:br/>
        <w:t>ЯК НА УКРАЇНІ!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про лелек та Павлика-мандрівника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