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Каїн (фраґменти з поеми)</w:t>
      </w:r>
    </w:p>
    <w:p>
      <w:r>
        <w:br/>
        <w:t xml:space="preserve"> (заспів)</w:t>
      </w:r>
    </w:p>
    <w:p>
      <w:r>
        <w:br/>
        <w:t>яворова річейка&lt;br /&gt;</w:t>
        <w:br/>
        <w:t>золота кладойка&lt;br /&gt;</w:t>
        <w:br/>
        <w:t>зійди свароже&lt;br /&gt;</w:t>
        <w:br/>
        <w:t>ясен стежиною&lt;br /&gt;</w:t>
        <w:br/>
        <w:t>тай до господойки</w:t>
      </w:r>
    </w:p>
    <w:p>
      <w:r>
        <w:br/>
        <w:t>калачі медові&lt;br /&gt;</w:t>
        <w:br/>
        <w:t>терпке вино&lt;br /&gt;</w:t>
        <w:br/>
        <w:t>куштуй свароже&lt;br /&gt;</w:t>
        <w:br/>
        <w:t>трути ялової&lt;br /&gt;</w:t>
        <w:br/>
        <w:t>зілля пекучого</w:t>
      </w:r>
    </w:p>
    <w:p>
      <w:r>
        <w:br/>
        <w:t>м'яка подушейка&lt;br /&gt;</w:t>
        <w:br/>
        <w:t>білейка постіль&lt;br /&gt;</w:t>
        <w:br/>
        <w:t>воснеси свароже&lt;br /&gt;</w:t>
        <w:br/>
        <w:t>гілку шипшини&lt;br /&gt;</w:t>
        <w:br/>
        <w:t>на світел престол</w:t>
      </w:r>
    </w:p>
    <w:p>
      <w:r>
        <w:br/>
        <w:t>* * *</w:t>
      </w:r>
    </w:p>
    <w:p>
      <w:r>
        <w:br/>
        <w:t>доки лебідка гралася небо захмарило&lt;br /&gt;</w:t>
        <w:br/>
        <w:t>доки небо захмарило земля змарніла&lt;br /&gt;</w:t>
        <w:br/>
        <w:t>на чотири сторони світу лицем повернусь&lt;br /&gt;</w:t>
        <w:br/>
        <w:t>відшукаю ознаки півночі на жасминовій гілці</w:t>
      </w:r>
    </w:p>
    <w:p>
      <w:r>
        <w:br/>
        <w:t>хто тебе погойдає хто тебе одіпре&lt;br /&gt;</w:t>
        <w:br/>
        <w:t>пливе у човні голубка молитву читає&lt;br /&gt;</w:t>
        <w:br/>
        <w:t>врізати палець боляче і не врізати боляче&lt;br /&gt;</w:t>
        <w:br/>
        <w:t>немає на тверді бога бог на небо утік</w:t>
      </w:r>
    </w:p>
    <w:p>
      <w:r>
        <w:br/>
        <w:t>* * *</w:t>
      </w:r>
    </w:p>
    <w:p>
      <w:r>
        <w:br/>
        <w:t>ми однієї крові&lt;br /&gt;</w:t>
        <w:br/>
        <w:t>я і бог</w:t>
      </w:r>
    </w:p>
    <w:p>
      <w:r>
        <w:br/>
        <w:t>холодно питатися&lt;br /&gt;</w:t>
        <w:br/>
        <w:t>про матіолу&lt;br /&gt;</w:t>
        <w:br/>
        <w:t>обітована земля&lt;br /&gt;</w:t>
        <w:br/>
        <w:t>не прийме обітниці</w:t>
      </w:r>
    </w:p>
    <w:p>
      <w:r>
        <w:br/>
        <w:t>два брати&lt;br /&gt;</w:t>
        <w:br/>
        <w:t>як два полюси&lt;br /&gt;</w:t>
        <w:br/>
        <w:t>снігом заметені</w:t>
      </w:r>
    </w:p>
    <w:p>
      <w:r>
        <w:br/>
        <w:t>я люблю тебе брате&lt;br /&gt;</w:t>
        <w:br/>
        <w:t>бо ти його любиш</w:t>
      </w:r>
    </w:p>
    <w:p>
      <w:r>
        <w:br/>
        <w:t>я люблю тебе&lt;br /&gt;</w:t>
        <w:br/>
        <w:t>бо його ненавиджу</w:t>
      </w:r>
    </w:p>
    <w:p>
      <w:r>
        <w:br/>
        <w:t>* * *&lt;br /&gt;</w:t>
        <w:br/>
        <w:t>(молитва Каїна)</w:t>
      </w:r>
    </w:p>
    <w:p>
      <w:r>
        <w:br/>
        <w:t>отче наш&lt;br /&gt;</w:t>
        <w:br/>
        <w:t>що єси на небі&lt;br /&gt;</w:t>
        <w:br/>
        <w:t>а не на землі&lt;br /&gt;</w:t>
        <w:br/>
        <w:t>хай святиться ім'я твоє</w:t>
      </w:r>
    </w:p>
    <w:p>
      <w:r>
        <w:br/>
        <w:t>ти дарував рай&lt;br /&gt;</w:t>
        <w:br/>
        <w:t>матері моїй&lt;br /&gt;</w:t>
        <w:br/>
        <w:t>ти дарував плоть&lt;br /&gt;</w:t>
        <w:br/>
        <w:t>синам твоїм</w:t>
      </w:r>
    </w:p>
    <w:p>
      <w:r>
        <w:br/>
        <w:t>ти дух наш бентежний&lt;br /&gt;</w:t>
        <w:br/>
        <w:t>і хліб наш насущний</w:t>
      </w:r>
    </w:p>
    <w:p>
      <w:r>
        <w:br/>
        <w:t>кров'ю твоєю&lt;br /&gt;</w:t>
        <w:br/>
        <w:t>що моїм венам передана&lt;br /&gt;</w:t>
        <w:br/>
        <w:t>заклинаю тебе&lt;br /&gt;</w:t>
        <w:br/>
        <w:t>вернися</w:t>
      </w:r>
    </w:p>
    <w:p>
      <w:r>
        <w:br/>
        <w:t>я агнець твій&lt;br /&gt;</w:t>
        <w:br/>
        <w:t>а ти мій пастух&lt;br /&gt;</w:t>
        <w:br/>
        <w:t>кладу себе на жертовник&lt;br /&gt;</w:t>
        <w:br/>
        <w:t>вернися</w:t>
      </w:r>
    </w:p>
    <w:p>
      <w:r>
        <w:br/>
        <w:t>і вперше&lt;br /&gt;</w:t>
        <w:br/>
        <w:t>і втруге&lt;br /&gt;</w:t>
        <w:br/>
        <w:t>і втретє&lt;br /&gt;</w:t>
        <w:br/>
        <w:t>і во віки віків</w:t>
      </w:r>
    </w:p>
    <w:p>
      <w:r>
        <w:br/>
        <w:t>вернись</w:t>
      </w:r>
    </w:p>
    <w:p>
      <w:r>
        <w:br/>
        <w:t>* * *</w:t>
      </w:r>
    </w:p>
    <w:p>
      <w:r>
        <w:br/>
        <w:t>коли&lt;br /&gt;</w:t>
        <w:br/>
        <w:t>у втомлене шатро&lt;br /&gt;</w:t>
        <w:br/>
        <w:t>не ти приходиш а&lt;br /&gt;</w:t>
        <w:br/>
        <w:t>субота</w:t>
      </w:r>
    </w:p>
    <w:p>
      <w:r>
        <w:br/>
        <w:t>коли не можна робити&lt;br /&gt;</w:t>
        <w:br/>
        <w:t>навіть обрізання&lt;br /&gt;</w:t>
        <w:br/>
        <w:t>овнам братового стада</w:t>
      </w:r>
    </w:p>
    <w:p>
      <w:r>
        <w:br/>
        <w:t>я піду тебе&lt;br /&gt;</w:t>
        <w:br/>
        <w:t>шукати</w:t>
      </w:r>
    </w:p>
    <w:p>
      <w:r>
        <w:br/>
        <w:t>розступіться сторожі&lt;br /&gt;</w:t>
        <w:br/>
        <w:t>батька мого саваота&lt;br /&gt;</w:t>
        <w:br/>
        <w:t>дайте дорогу патрицію&lt;br /&gt;</w:t>
        <w:br/>
        <w:t>з лона євфрата і тігра</w:t>
      </w:r>
    </w:p>
    <w:p>
      <w:r>
        <w:br/>
        <w:t>(пливе у човні голубка&lt;br /&gt;</w:t>
        <w:br/>
        <w:t>молитву читає)</w:t>
      </w:r>
    </w:p>
    <w:p>
      <w:r>
        <w:br/>
        <w:t>* * *</w:t>
      </w:r>
    </w:p>
    <w:p>
      <w:r>
        <w:br/>
        <w:t>гніздяться птахи&lt;br /&gt;</w:t>
        <w:br/>
        <w:t>рояться шершні&lt;br /&gt;</w:t>
        <w:br/>
        <w:t>шеренги&lt;br /&gt;</w:t>
        <w:br/>
        <w:t>рояться на вільхах</w:t>
      </w:r>
    </w:p>
    <w:p>
      <w:r>
        <w:br/>
        <w:t>розімкнути б це лоно&lt;br /&gt;</w:t>
        <w:br/>
        <w:t>посіяти зерна добірні&lt;br /&gt;</w:t>
        <w:br/>
        <w:t>тут приживеться пшениця</w:t>
      </w:r>
    </w:p>
    <w:p>
      <w:r>
        <w:br/>
        <w:t>розігнати отари&lt;br /&gt;</w:t>
        <w:br/>
        <w:t>розчистити ліс&lt;br /&gt;</w:t>
        <w:br/>
        <w:t>і запліднити матір</w:t>
      </w:r>
    </w:p>
    <w:p>
      <w:r>
        <w:br/>
        <w:t>богом стати&lt;br /&gt;</w:t>
        <w:br/>
        <w:t>легко</w:t>
      </w:r>
    </w:p>
    <w:p>
      <w:r>
        <w:br/>
        <w:t>* * *</w:t>
      </w:r>
    </w:p>
    <w:p>
      <w:r>
        <w:br/>
        <w:t>це&lt;br /&gt;</w:t>
        <w:br/>
        <w:t>море шипшини&lt;br /&gt;</w:t>
        <w:br/>
        <w:t>на схилі зачаття&lt;br /&gt;</w:t>
        <w:br/>
        <w:t>гнучких безіменних рослин</w:t>
      </w:r>
    </w:p>
    <w:p>
      <w:r>
        <w:br/>
        <w:t>це&lt;br /&gt;</w:t>
        <w:br/>
        <w:t>небо&lt;br /&gt;</w:t>
        <w:br/>
        <w:t>роздерте на клапті&lt;br /&gt;</w:t>
        <w:br/>
        <w:t>провинами глоду&lt;br /&gt;</w:t>
        <w:br/>
        <w:t>нроджує&lt;br /&gt;</w:t>
        <w:br/>
        <w:t>воду</w:t>
      </w:r>
    </w:p>
    <w:p>
      <w:r>
        <w:br/>
        <w:t>а ти&lt;br /&gt;</w:t>
        <w:br/>
        <w:t>не дивись&lt;br /&gt;</w:t>
        <w:br/>
        <w:t>не дивись&lt;br /&gt;</w:t>
        <w:br/>
        <w:t>не дивись</w:t>
      </w:r>
    </w:p>
    <w:p>
      <w:r>
        <w:br/>
        <w:t>на камінь&lt;br /&gt;</w:t>
        <w:br/>
        <w:t>принесений з гір арарату</w:t>
      </w:r>
    </w:p>
    <w:p>
      <w:r>
        <w:br/>
        <w:t>на струпі могили&lt;br /&gt;</w:t>
        <w:br/>
        <w:t>візьми його в руки&lt;br /&gt;</w:t>
        <w:br/>
        <w:t>і винеси</w:t>
      </w:r>
    </w:p>
    <w:p>
      <w:r>
        <w:br/>
        <w:t>благослови яриле&lt;br /&gt;</w:t>
        <w:br/>
        <w:t>взяти брата на вила</w:t>
      </w:r>
    </w:p>
    <w:p>
      <w:r>
        <w:br/>
        <w:t>рожанице мати&lt;br /&gt;</w:t>
        <w:br/>
        <w:t>поможи поховати</w:t>
      </w:r>
    </w:p>
    <w:p>
      <w:r>
        <w:br/>
        <w:t>а приспи-ко лелю&lt;br /&gt;</w:t>
        <w:br/>
        <w:t>мою душу хмелем</w:t>
      </w:r>
    </w:p>
    <w:p>
      <w:r>
        <w:br/>
        <w:t>сніг паде босоногий&lt;br /&gt;</w:t>
        <w:br/>
        <w:t>сніг</w:t>
      </w:r>
    </w:p>
    <w:p>
      <w:r>
        <w:br/>
        <w:t>* * *</w:t>
      </w:r>
    </w:p>
    <w:p>
      <w:r>
        <w:br/>
        <w:t>що народиться&lt;br /&gt;</w:t>
        <w:br/>
        <w:t>мамо&lt;br /&gt;</w:t>
        <w:br/>
        <w:t>від наших любощів</w:t>
      </w:r>
    </w:p>
    <w:p>
      <w:r>
        <w:br/>
        <w:t>хрест на тобі&lt;br /&gt;</w:t>
        <w:br/>
        <w:t>хрест на мені&lt;br /&gt;</w:t>
        <w:br/>
        <w:t>хрест на вікні</w:t>
      </w:r>
    </w:p>
    <w:p>
      <w:r>
        <w:br/>
        <w:t>мічені&lt;br /&gt;</w:t>
        <w:br/>
        <w:t>м і ч е н і&lt;br /&gt;</w:t>
        <w:br/>
        <w:t>мі&lt;br /&gt;</w:t>
        <w:br/>
        <w:t>че</w:t>
      </w:r>
    </w:p>
    <w:p>
      <w:r>
        <w:br/>
        <w:t>ні-і-і…</w:t>
      </w:r>
    </w:p>
    <w:p>
      <w:r>
        <w:br/>
        <w:t>білі мухи&lt;br /&gt;</w:t>
        <w:br/>
        <w:t>нале тіли&lt;br /&gt;</w:t>
        <w:br/>
        <w:t>білі міхи&lt;br /&gt;</w:t>
        <w:br/>
        <w:t>тіні білі</w:t>
      </w:r>
    </w:p>
    <w:p>
      <w:r>
        <w:br/>
        <w:t>лови бога за хвіст тепер я бог а ти леліт&lt;br /&gt;</w:t>
        <w:br/>
        <w:t>ти чого прилетіла тебе нема&lt;br /&gt;</w:t>
        <w:br/>
        <w:t>тебе ніхто не стврював я творець а ти&lt;br /&gt;</w:t>
        <w:br/>
        <w:t>потвора повторюй за мною</w:t>
      </w:r>
    </w:p>
    <w:p>
      <w:r>
        <w:br/>
        <w:t>що я хочу потрапити до кламма ти знаєш що ти мені в цьому нічим допомогти не можеш і що мені доведеться домагатися доцьо своїми силами ти також знаєш а що мені досі нічого не вдалося ти бачиш невже мені треба переповідати всі даремні спроби і без того надто принизливі для мене і тим самим принижуватись удвічі невже хвалитись як я мерзну на підніжці кламмівських саней марно чекаючи його цілий день</w:t>
      </w:r>
    </w:p>
    <w:p>
      <w:r>
        <w:br/>
        <w:t>ісаак породив якова&lt;br /&gt;</w:t>
        <w:br/>
        <w:t>яків породив саві&lt;br /&gt;</w:t>
        <w:br/>
        <w:t>сава породив петра&lt;br /&gt;</w:t>
        <w:br/>
        <w:t>петро породив гаврила&lt;br /&gt;</w:t>
        <w:br/>
        <w:t>гаврило породив данила&lt;br /&gt;</w:t>
        <w:br/>
        <w:t>о яке великанське кровозмішання</w:t>
      </w:r>
    </w:p>
    <w:p>
      <w:r>
        <w:br/>
        <w:t>* * *&lt;br /&gt;</w:t>
        <w:br/>
        <w:t>(монолог Геї)</w:t>
      </w:r>
    </w:p>
    <w:p>
      <w:r>
        <w:br/>
        <w:t>муже мій муже&lt;br /&gt;</w:t>
        <w:br/>
        <w:t>вернись додивись&lt;br /&gt;</w:t>
        <w:br/>
        <w:t>на рай твій страшний</w:t>
      </w:r>
    </w:p>
    <w:p>
      <w:r>
        <w:br/>
        <w:t>один убитий&lt;br /&gt;</w:t>
        <w:br/>
        <w:t>другий божевільний&lt;br /&gt;</w:t>
        <w:br/>
        <w:t>третього&lt;br /&gt;</w:t>
        <w:br/>
        <w:t>оскверненого&lt;br /&gt;</w:t>
        <w:br/>
        <w:t>в утробі ношу</w:t>
      </w:r>
    </w:p>
    <w:p>
      <w:r>
        <w:br/>
        <w:t>оргія глоду і каменя&lt;br /&gt;</w:t>
        <w:br/>
        <w:t>царство сина твого&lt;br /&gt;</w:t>
        <w:br/>
        <w:t>на тисячу літ</w:t>
      </w:r>
    </w:p>
    <w:p>
      <w:r>
        <w:br/>
        <w:t>кров на тобі&lt;br /&gt;</w:t>
        <w:br/>
        <w:t>кров на мені&lt;br /&gt;</w:t>
        <w:br/>
        <w:t>кров на вікні</w:t>
      </w:r>
    </w:p>
    <w:p>
      <w:r>
        <w:br/>
        <w:t>я вже не єва&lt;br /&gt;</w:t>
        <w:br/>
        <w:t>я&lt;br /&gt;</w:t>
        <w:br/>
        <w:t>вже</w:t>
      </w:r>
    </w:p>
    <w:p>
      <w:r>
        <w:br/>
        <w:t>не</w:t>
      </w:r>
    </w:p>
    <w:p>
      <w:r>
        <w:br/>
        <w:t>є…</w:t>
      </w:r>
    </w:p>
    <w:p>
      <w:r>
        <w:br/>
        <w:t>* * *&lt;br /&gt;</w:t>
        <w:br/>
        <w:t>(епілог)</w:t>
      </w:r>
    </w:p>
    <w:p>
      <w:r>
        <w:br/>
        <w:t>або мені&lt;br /&gt;</w:t>
        <w:br/>
        <w:t>легшає</w:t>
      </w:r>
    </w:p>
    <w:p>
      <w:r>
        <w:br/>
        <w:t>або світ&lt;br /&gt;</w:t>
        <w:br/>
        <w:t>божевіліє</w:t>
      </w:r>
    </w:p>
    <w:p>
      <w:r>
        <w:br/>
        <w:t>відсвіт загублених візій&lt;br /&gt;</w:t>
        <w:br/>
        <w:t>і хрест над могилою брата&lt;br /&gt;</w:t>
        <w:br/>
        <w:t>давно відцвіли</w:t>
      </w:r>
    </w:p>
    <w:p>
      <w:r>
        <w:br/>
        <w:t>гусне морок&lt;br /&gt;</w:t>
        <w:br/>
        <w:t>рептильної ери</w:t>
      </w:r>
    </w:p>
    <w:p>
      <w:r>
        <w:br/>
        <w:t>повільно&lt;br /&gt;</w:t>
        <w:br/>
        <w:t>вмирає риба</w:t>
      </w:r>
    </w:p>
    <w:p>
      <w:r>
        <w:br/>
        <w:t>* * *</w:t>
      </w:r>
    </w:p>
    <w:p>
      <w:r>
        <w:br/>
        <w:t>а може я&lt;br /&gt;</w:t>
        <w:br/>
        <w:t>помилився&lt;br /&gt;</w:t>
        <w:br/>
        <w:t>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Каїн (фраґменти з поеми)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