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Катруся</w:t>
      </w:r>
    </w:p>
    <w:p>
      <w:r>
        <w:br/>
        <w:t xml:space="preserve"> &lt;p&gt;Як Катруся приходила до пам'яті, то мама сідала коло неї і жалібно говорила:</w:t>
      </w:r>
    </w:p>
    <w:p>
      <w:r>
        <w:br/>
        <w:t>— Катрусе, доки ти, небого, меш слабувати? Гроші минулиси, других заробити не заробиш, хоть би-с і підвеласи. А я повідносювала гроші по ворожках. Та й з того нема ніякої користі. Правда, ворожка угадала за все, як дома дієси, яка тобі біль, але корінє нічо не помагає. Відай, тобі таки нема віходу...</w:t>
      </w:r>
    </w:p>
    <w:p>
      <w:r>
        <w:br/>
        <w:t>Катруся лежала нерухомо. Водила сухонькою рукою по тварі. Сині нігті були як її сині очі, і здавалося, що по лиці вандрує багато синіх очей, дивних, блискучих. Всіма тими очима Катруся гляділа на маму і потакувала на її жалібну мову.</w:t>
      </w:r>
    </w:p>
    <w:p>
      <w:r>
        <w:br/>
        <w:t>— Ой нема, бідний світе, нема. А дєдя геть зжуривси. Заходить у голову, чим тебе поховати, як умреш? Коли на ті подивитьси, та й чорніє з жури. Ми, Катрусю, геть з усего вішли. Муки на дні лиш трошки, зерна одного нема коло хати, та й зламаного грейціра нема. Якби-с умерла, та й би-м стали як серед води. Коби ті бог хоть до осені додержєв... Ей, дівко, дівко, тото-с себе та й нас зневолила!</w:t>
      </w:r>
    </w:p>
    <w:p>
      <w:r>
        <w:br/>
        <w:t>Мама взяла Катрусю чесати.</w:t>
      </w:r>
    </w:p>
    <w:p>
      <w:r>
        <w:br/>
        <w:t>— Ти так страшно гориш та так кашляєш, що най бог сохранить! Ані дранку натєгнути на тебе, ані розчесати, ані вмити. Боже, боже, як ми гіренько мучимоси. Просю бога, аби-м половину тої муки на себе перебрала, та й не можу допроситиси.</w:t>
      </w:r>
    </w:p>
    <w:p>
      <w:r>
        <w:br/>
        <w:t>Сльози мамині капали на Катрусине волосся і пропадали, як вода у піску.</w:t>
      </w:r>
    </w:p>
    <w:p>
      <w:r>
        <w:br/>
        <w:t>— Що то з тебе зробилоси? Така-с була годна, така робітниця, що на все село! Аж нам си душа радувала, гадали-м, що нам легше стане із-за тебе, а то, аді, яке легше! Коби хоть що їстки доброго, а то ми зав'єваємо на барабулі, а ти таки гинеш. А трудно ходити вже по хатах за молоком, вже-м си кілько находила, що тепер нема як лиця вказувати.</w:t>
      </w:r>
    </w:p>
    <w:p>
      <w:r>
        <w:br/>
        <w:t>Мама заплітала косу.</w:t>
      </w:r>
    </w:p>
    <w:p>
      <w:r>
        <w:br/>
        <w:t>— Не знати, нащо я квіток тобі накупувала? Увалила-м два леви, як у болото. Вже, відай, я тебе у ті квітки на смерть уберу...</w:t>
      </w:r>
    </w:p>
    <w:p>
      <w:r>
        <w:br/>
        <w:t>Заплакали.</w:t>
      </w:r>
    </w:p>
    <w:p>
      <w:r>
        <w:br/>
        <w:t>— Ану-ко, дайте, я подивлюси на них.</w:t>
      </w:r>
    </w:p>
    <w:p>
      <w:r>
        <w:br/>
        <w:t>Мама дала Катрусі квітки сині, білі, зелені, червоні.</w:t>
      </w:r>
    </w:p>
    <w:p>
      <w:r>
        <w:br/>
        <w:t>Катруся перезирала їх, лице її слабо усміхалося, а сині, білі, зелені, червоні блески блукали по обличчю.</w:t>
      </w:r>
    </w:p>
    <w:p>
      <w:r>
        <w:br/>
        <w:t>— Дай суда борзенько, аді, дєдя йде та скаже, що тобі ще у голові дівоцтво.</w:t>
      </w:r>
    </w:p>
    <w:p>
      <w:r>
        <w:br/>
        <w:t>***</w:t>
      </w:r>
    </w:p>
    <w:p>
      <w:r>
        <w:br/>
        <w:t>Катрусю поклали на віз, аби везти до лікаря. Мама плачучи підкладала їй подушку під голови.</w:t>
      </w:r>
    </w:p>
    <w:p>
      <w:r>
        <w:br/>
        <w:t>— Бодай я вже не дочекав вас дохторувати! Коби-сте поздихали, то би-м раз поховав та й збувси!</w:t>
      </w:r>
    </w:p>
    <w:p>
      <w:r>
        <w:br/>
        <w:t>Держав віжки від однокінки і аж чупер собі микав зі злості.</w:t>
      </w:r>
    </w:p>
    <w:p>
      <w:r>
        <w:br/>
        <w:t>— А ти, розпаднице, памнєтай, що як я гроші задурно по дохторях розсію, та й ти амінь зроблю! Я тебе без дохторя поховаю, я тобі буду дохтор. А відки ж я наберу на вас, на дохторі, на аптики та на дідька рогатого?! Та мій мозиль не годен цєму вітримати, ой не годен. Наймив-єм фіру, та ліпше вже відвезти на могилу, та вівернути, та й збутиси. Боже, боже, що це мене найшло цеї днини! Ну, ганциго, кіпай тими безклубими боками!</w:t>
      </w:r>
    </w:p>
    <w:p>
      <w:r>
        <w:br/>
        <w:t>Потяг конину батогом та й виїхав за ворота.</w:t>
      </w:r>
    </w:p>
    <w:p>
      <w:r>
        <w:br/>
        <w:t>На вулиці Катруся цікаво розглядалася. Від осені богато новин настало. Вуйко Семен загородив пліт, старий Миколай пошив наново стодолу. Катруся забула і за сварку татову, так роздивлювалася на всі боки.</w:t>
      </w:r>
    </w:p>
    <w:p>
      <w:r>
        <w:br/>
        <w:t>По полю люди орали, сіяли. Жайворонки над ними співали. Чорна рілля розсипалася під сонцем.</w:t>
      </w:r>
    </w:p>
    <w:p>
      <w:r>
        <w:br/>
        <w:t>Катруся почервоніла і все собі гадала:</w:t>
      </w:r>
    </w:p>
    <w:p>
      <w:r>
        <w:br/>
        <w:t>"Маю в бозі надію, що підведуси, що ще весни не стратю. Зараз-таки найду собі роботу... Боже, боже, найди мені лік!"</w:t>
      </w:r>
    </w:p>
    <w:p>
      <w:r>
        <w:br/>
        <w:t>Певна була, що весни не стратить. Тато сидів напереді і довго мовчав. Врешті почав говорити:</w:t>
      </w:r>
    </w:p>
    <w:p>
      <w:r>
        <w:br/>
        <w:t>— Аді, днинка як золото, а ти ходи по дохторях!</w:t>
      </w:r>
    </w:p>
    <w:p>
      <w:r>
        <w:br/>
        <w:t>Звернувся до Катрусі:</w:t>
      </w:r>
    </w:p>
    <w:p>
      <w:r>
        <w:br/>
        <w:t>— Скажи ти мені, дівко, що я маю з тобов робити? — Лежиш та лежиш, та й ні житя, ні смерті. Я гроший набираю та набираю, та й все задурно! Коби-м знав, де тобі лік, то би-м шукав, а так що я знаю? Коби-с вже або суда, або туда! І тобі ліпше, і нам ліпше...</w:t>
      </w:r>
    </w:p>
    <w:p>
      <w:r>
        <w:br/>
        <w:t>Катруся плакала.</w:t>
      </w:r>
    </w:p>
    <w:p>
      <w:r>
        <w:br/>
        <w:t>— То, небого, нема що плакати, лиш таки, що правда! Ти собі вмреш і гадки не маєш, нібито не однако в землі гнити? Яке сегодні легке житє, то ліпше вмерти та не капарити цілий вік по чужім полі! Вже-м гроший набрав, та ще наберу на похорон, та й на старість жиди з хати віженуть. Ех, коби-м знав, що не буде тобі ліку, та й бих зараз завертавси додому. Добро що то лишило би си на погріб.</w:t>
      </w:r>
    </w:p>
    <w:p>
      <w:r>
        <w:br/>
        <w:t>Катруся заходилася від плачу і кашляла на все поле.</w:t>
      </w:r>
    </w:p>
    <w:p>
      <w:r>
        <w:br/>
        <w:t>Тато витягнув з пазухи яблуко та й якось несміливо подав доньці. Ніколи він ще не давав їй ніяких лакітків.</w:t>
      </w:r>
    </w:p>
    <w:p>
      <w:r>
        <w:br/>
        <w:t>— Не плач, небого, я тобі не воріг. Я лиш кажу, аби задурно гроші не віднести, аби себе не скалічити та й аби тобі помогло. Таже ти сама, дитинко, видиш, що нема відки. Я би тобі мізинного пальця врубав та й би-м не жалував. Я за тебе маю у людий честь, як за хлопця, бо-с робітница на все село. Синку, я на тебе дув, як на пінку, та й виджу, що вмреш. То видко очима, що тобі нема віходу. Ой небого, небого, тото мемо бідити без тебе... Ой, будем та будем...</w:t>
      </w:r>
    </w:p>
    <w:p>
      <w:r>
        <w:br/>
        <w:t>Старий замовк.</w:t>
      </w:r>
    </w:p>
    <w:p>
      <w:r>
        <w:br/>
        <w:t>— Ой, умру, умру, вже виджу, що мені нема віходу, — шепотіла Катруся.</w:t>
      </w:r>
    </w:p>
    <w:p>
      <w:r>
        <w:br/>
        <w:t>В'їжджали в місто.</w:t>
      </w:r>
    </w:p>
    <w:p>
      <w:r>
        <w:br/>
        <w:t>***</w:t>
      </w:r>
    </w:p>
    <w:p>
      <w:r>
        <w:br/>
        <w:t>Вертали додому. Сусід Микола також з ними.</w:t>
      </w:r>
    </w:p>
    <w:p>
      <w:r>
        <w:br/>
        <w:t>— Він мені таке напіяв, що де, де, де-е-е! Мужикові до докторів не здало ходити. Коби, каже, багато молока пила та мнєса якогось легкого аби поїдала, аби трунок собі вілагодила, аби хліба білого — де що на світі є, то загадав. Може, воно у панстві помогло би, але у нашім стані то не поможе. Доста того, що як він зачєв почітувати, то я таки не дослухував до кінця. Ніби було би що з того, що я би віслухав? Най умирає так, як е. Най віп'є тоті медицини, що-м узєв з аптиці, та най або віхоруєси, або як сама хоче...</w:t>
      </w:r>
    </w:p>
    <w:p>
      <w:r>
        <w:br/>
        <w:t>— А ви ж гадаєте,— почав сусід,— що дохторі дають мужикові такий лік, як панові або жидові? Бодай так здорові! Мужикові що вткне, вткне, та й спасайси. Ніби єму хочеси мужикові доброго ліку пошукати? З паном що день, то добрий день, а з мужиком що?</w:t>
      </w:r>
    </w:p>
    <w:p>
      <w:r>
        <w:br/>
        <w:t>— Коби то, уважєєте, кому порадити, а то наше яке? Поцулував у руку та й чекай, аж скажуть гроші дати...</w:t>
      </w:r>
    </w:p>
    <w:p>
      <w:r>
        <w:br/>
        <w:t>— Найліпше було візнати у старої Іванихи. Вона, бачу, пішла до дохторя, та й як він зачєз її шукати, то вона єму навправці: "Ой,— каже,— пане дохтор, дайте мені послідний лік. Я,— каже,— бідна баба, не маю із-за кого дохторуватиси, та дайте мені послідний лік". Дохтор, бачу, відививси на бабу та й каже: "А ти відки знаєш?" — "Ой,— каже баба,— відки знаю, то знаю, але дайте мені таку риципку на послідний лік". Як зачєла, як зачєла, та й дав, і до сегодні ходить...</w:t>
      </w:r>
    </w:p>
    <w:p>
      <w:r>
        <w:br/>
        <w:t>— Коли ж бо не стало розуму запитатиси. Ви гадаєте, що то з паном так говорити, як вам си здає? Кажи раз, два, та й забирайси, шуруй!</w:t>
      </w:r>
    </w:p>
    <w:p>
      <w:r>
        <w:br/>
        <w:t>— Пішла баба з тов риципков до аптиці. Дала аптикареві, а сама, не біси, мудра, дивитьси, як він ме тот лік вілагоджувати. То вповідала, що як собі капнув того ліку на долоню, та й наскрізь руку перейшов. Але то лиш десь сотому удастьси такого ліку дістати. А мужикам лиш такий лік здалний, що або суда, або туда!</w:t>
      </w:r>
    </w:p>
    <w:p>
      <w:r>
        <w:br/>
        <w:t>— Ей, бідний світе, що я не розпитав баби, як воно треба того ліку проситиі А так і гроші загубив, і нічо не поможе... Тото-м гидно зробив.</w:t>
      </w:r>
    </w:p>
    <w:p>
      <w:r>
        <w:br/>
        <w:t>— Та, відай, нема ваші дівці віходу. Адіт, як вона горить? Нема з неї так нічо, як з отого листка, що відчімхнувся від дерева...</w:t>
      </w:r>
    </w:p>
    <w:p>
      <w:r>
        <w:br/>
        <w:t>— Ой, нема, нема, і гроші пішли. Коои-м був хоть Іванихи запитав...</w:t>
      </w:r>
    </w:p>
    <w:p>
      <w:r>
        <w:br/>
        <w:t>— Та то, видите, від чого лік. Аптикар має свою аптику, та вмирає...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Катруся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