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Калинова сопілка</w:t>
      </w:r>
    </w:p>
    <w:p>
      <w:r>
        <w:br/>
        <w:t xml:space="preserve"> &lt;p&gt;— Приїхала позавчора така смутна. Ще з вікна бачу: тягне моя Оля велику торбу, аж зігнулася. А то вона лахи свої привезла. Ми ж її зодягаємо, бо одиначка. На кого маєм тратитись, як не на доньку... Прийшла, сіла, як з хреста знята. Олюню, питаю, чи не слаба ти? Ні, каже, мамо не можу я більше там вчитися. А в самої сльозоньки кап-кап. Не можеш, то й не треба. Ніхто ж тебе не силує...</w:t>
      </w:r>
    </w:p>
    <w:p>
      <w:r>
        <w:br/>
        <w:t>— А чого, не питала? — здивувалася сестра.</w:t>
      </w:r>
    </w:p>
    <w:p>
      <w:r>
        <w:br/>
        <w:t>Вони сиділи в міській квартирі на дивані. Було вже по обіді.</w:t>
      </w:r>
    </w:p>
    <w:p>
      <w:r>
        <w:br/>
        <w:t>— Сама скаже. Ми свою ніколи не випитували. Нема в нас такого звичаю. Слова лихого не чула...</w:t>
      </w:r>
    </w:p>
    <w:p>
      <w:r>
        <w:br/>
        <w:t>— Ото й біда. Лишить училище, піде на роботу, а там знову щось не по її...</w:t>
      </w:r>
    </w:p>
    <w:p>
      <w:r>
        <w:br/>
        <w:t>— Та, може, й на ліпше. Не було в мене години спокійної, як пішла Оля до міста, між чужі люди. Михайло послав, мовляв, най вилюдніє трохи. Бо вона така тиха, встидлива. Все як не в хаті, то в садку чи на городі. Спершу весела приїжджала, розказувала, які вчителі, які подружки, яке кіно. А тепер маєш...</w:t>
      </w:r>
    </w:p>
    <w:p>
      <w:r>
        <w:br/>
        <w:t>— Може, хлопець завівся?</w:t>
      </w:r>
    </w:p>
    <w:p>
      <w:r>
        <w:br/>
        <w:t>— Оля б сказала.</w:t>
      </w:r>
    </w:p>
    <w:p>
      <w:r>
        <w:br/>
        <w:t>— Дуже ти своїй Олі віриш! Потайлива вона. А документи вже забрала?</w:t>
      </w:r>
    </w:p>
    <w:p>
      <w:r>
        <w:br/>
        <w:t>— Йой, не спитала! Не хотілось їхати від неї. Михайло на курорті. Але Оля каже: їдьте, мамо, я вже сама до вечора якось перебуду.</w:t>
      </w:r>
    </w:p>
    <w:p>
      <w:r>
        <w:br/>
        <w:t>— Могла би в мене переночувати.</w:t>
      </w:r>
    </w:p>
    <w:p>
      <w:r>
        <w:br/>
        <w:t>— Та не хочеться Олю саму на ніч залишати.</w:t>
      </w:r>
    </w:p>
    <w:p>
      <w:r>
        <w:br/>
        <w:t>— Ну, то давай, я тобі хоч води у ванну напущу, скупаєшся. До вечора ще далеко.</w:t>
      </w:r>
    </w:p>
    <w:p>
      <w:r>
        <w:br/>
        <w:t>— Гришка, повертай! — крикнула на вухо мотоциклісту дівчина в оранжевій курточці.</w:t>
      </w:r>
    </w:p>
    <w:p>
      <w:r>
        <w:br/>
        <w:t>Позаду їхав ще один мотоцикліст, теж з їхньої компанії. Всі зіскочили на нерівну лісову дорогу.</w:t>
      </w:r>
    </w:p>
    <w:p>
      <w:r>
        <w:br/>
        <w:t>— Ставай! — закомандувала дівчина. — Отут.</w:t>
      </w:r>
    </w:p>
    <w:p>
      <w:r>
        <w:br/>
        <w:t>— Клас! — прицмокнув Гриша, побачивши галявину, всіяну квітами. — Як у раю!</w:t>
      </w:r>
    </w:p>
    <w:p>
      <w:r>
        <w:br/>
        <w:t>Дерева ще тільки випускали перші листочки, і ліс був прозорий, за ним виднілося село.</w:t>
      </w:r>
    </w:p>
    <w:p>
      <w:r>
        <w:br/>
        <w:t>Оля сиділа під хатою на лавці, склавши руки на колінах, і дивилася на ліс. Вона його боялася. Страхалася гадюк, вовків, а ще більше людей. Колись вона ходила з мамою по гриби і там стріла чорного зарослого чоловіка, котрий скрадався між кущів, а побачивши їх, утік.</w:t>
      </w:r>
    </w:p>
    <w:p>
      <w:r>
        <w:br/>
        <w:t>Сад був голий, але от-от мав покритися цвітом. Зі стежки дівчину міг побачити кожен, і від того їй робилося трохи моторошно.</w:t>
      </w:r>
    </w:p>
    <w:p>
      <w:r>
        <w:br/>
        <w:t>У коморі, на самому споді старої шафи, загорнутий в папір, лежав чорний порошок — отрута для мишей. Колись вона забруднила об нього пальці, й, перелякана, десь з півгодини мила руки...</w:t>
      </w:r>
    </w:p>
    <w:p>
      <w:r>
        <w:br/>
        <w:t>Дівчина і двоє хлопців розстелили під дубом гуртожицьке покривало і відкрили першу пляшку.</w:t>
      </w:r>
    </w:p>
    <w:p>
      <w:r>
        <w:br/>
        <w:t>— Де ж твоя подружка? — запитав той, хто їхав на мотоциклі сам. Він був худий, миршавий і дуже нетерплячий.</w:t>
      </w:r>
    </w:p>
    <w:p>
      <w:r>
        <w:br/>
        <w:t>— Таких подружок, — злісно засичала дівчина, — я би різала й солила. Знаєш, що вона вчудила? Втекла до мамці, бо їй, бачте, бридко. Ми для неї не дуже чисті!</w:t>
      </w:r>
    </w:p>
    <w:p>
      <w:r>
        <w:br/>
        <w:t>— Нелька, припини, — обірвав її кавалер. Слухай, що тобі каже дядя. Пойняла?</w:t>
      </w:r>
    </w:p>
    <w:p>
      <w:r>
        <w:br/>
        <w:t>— Угу. Хіба я замало випила...</w:t>
      </w:r>
    </w:p>
    <w:p>
      <w:r>
        <w:br/>
        <w:t>Після другої пляшки і консервів у томаті Нелька засміялась:</w:t>
      </w:r>
    </w:p>
    <w:p>
      <w:r>
        <w:br/>
        <w:t>— Вона думає, що я її, сучку, не знайду... Вовка, ти не в курсі: ми цю подругу хочемо провчити, а не просто так...</w:t>
      </w:r>
    </w:p>
    <w:p>
      <w:r>
        <w:br/>
        <w:t>— Просто так я б не поїхав, — перевернувся догори черевом Вовка. — Зрештою, на фіга мені ваша Олька? Гришка не скнара — поділиться...</w:t>
      </w:r>
    </w:p>
    <w:p>
      <w:r>
        <w:br/>
        <w:t>— Дурень! — обурилась Неля. — Гриш, скажи йому...</w:t>
      </w:r>
    </w:p>
    <w:p>
      <w:r>
        <w:br/>
        <w:t>— Ліньки. Я б поспав трохи. А ти йди по ту мамину доцю.</w:t>
      </w:r>
    </w:p>
    <w:p>
      <w:r>
        <w:br/>
        <w:t>— Я не винна, — раптом заламала пальці Неля, і ноги її роз’їхались. — Мені прикро, що та цяця має все, а я дочка алкоголіка!</w:t>
      </w:r>
    </w:p>
    <w:p>
      <w:r>
        <w:br/>
        <w:t>— Ти сама алкоголічка. Топай.</w:t>
      </w:r>
    </w:p>
    <w:p>
      <w:r>
        <w:br/>
        <w:t>— Я хочу, щоб усе за справедливістю!</w:t>
      </w:r>
    </w:p>
    <w:p>
      <w:r>
        <w:br/>
        <w:t>— Розливай решту, Гришка.</w:t>
      </w:r>
    </w:p>
    <w:p>
      <w:r>
        <w:br/>
        <w:t>Вони допили вино і закурили.</w:t>
      </w:r>
    </w:p>
    <w:p>
      <w:r>
        <w:br/>
        <w:t>— То я піду, — зітхнула Неля.</w:t>
      </w:r>
    </w:p>
    <w:p>
      <w:r>
        <w:br/>
        <w:t>Вона причесалася, ковзнула помадою по губах і весело, як їй здавалося, попрямувала до села.</w:t>
      </w:r>
    </w:p>
    <w:p>
      <w:r>
        <w:br/>
        <w:t>— Тягни пляшку, — сказав Вова. — Роздавимо вдвох, Нелька вже й так дійшла до кондиції.</w:t>
      </w:r>
    </w:p>
    <w:p>
      <w:r>
        <w:br/>
        <w:t>Кури ходили довкола Олі, але їй і на думку не спадало дати їм їсти, бо сама вона не могла проковтнути ні шматочка. Коли дівчина побачила Нелю, то зрозуміла все.</w:t>
      </w:r>
    </w:p>
    <w:p>
      <w:r>
        <w:br/>
        <w:t>— Привіт! — гукнула Неля. — Збирайся й підемо гуляти!</w:t>
      </w:r>
    </w:p>
    <w:p>
      <w:r>
        <w:br/>
        <w:t>Оля мовчала.</w:t>
      </w:r>
    </w:p>
    <w:p>
      <w:r>
        <w:br/>
        <w:t>— Ну? Поговорити треба.</w:t>
      </w:r>
    </w:p>
    <w:p>
      <w:r>
        <w:br/>
        <w:t>Оля, наче нежива, встала і пішла до хати. Відкрила двері, увійшла, але закрити їх не встигла: Неля підставила ногу в заболоченій старій туфлі. У хаті Оля нагнулася за кросовками.</w:t>
      </w:r>
    </w:p>
    <w:p>
      <w:r>
        <w:br/>
        <w:t>— Ти що, думаєш іти в старих джинсах? Бери вельвети і кофту зелену, італійську, що пожмотила дати мені поносити.</w:t>
      </w:r>
    </w:p>
    <w:p>
      <w:r>
        <w:br/>
        <w:t>Оля вийняла лахи з шафи і простягнула їх Нелі.</w:t>
      </w:r>
    </w:p>
    <w:p>
      <w:r>
        <w:br/>
        <w:t>— На фіга вони мені здалися! — пирхнула та. — Вдягайся швидше!</w:t>
      </w:r>
    </w:p>
    <w:p>
      <w:r>
        <w:br/>
        <w:t>— Не буду, — сказала Оля.</w:t>
      </w:r>
    </w:p>
    <w:p>
      <w:r>
        <w:br/>
        <w:t>— Сказано, село, — позіхнув Гришка, здалеку побачивши Олю. — Але морда сойдьот, хоч у прищах. Головне — вся у фірмі. Все одно, я б з нею не ходив. Один раз пробував позлити Нельку, так вона до сих пір не може забути.</w:t>
      </w:r>
    </w:p>
    <w:p>
      <w:r>
        <w:br/>
        <w:t>— Нелька — нічого, — сказав Вовка.</w:t>
      </w:r>
    </w:p>
    <w:p>
      <w:r>
        <w:br/>
        <w:t>— Нічого. Як вип’є, то дурна робиться. А мені що? Восени в армію. Поки вернуся, Нелька вже по руках піде. Хто її заміж візьме? На стипендію живе. Старі обоє п’ють. Ти не думай, що я їй догоджаю...</w:t>
      </w:r>
    </w:p>
    <w:p>
      <w:r>
        <w:br/>
        <w:t>— Я не думаю.</w:t>
      </w:r>
    </w:p>
    <w:p>
      <w:r>
        <w:br/>
        <w:t>— Плював я на бабів.</w:t>
      </w:r>
    </w:p>
    <w:p>
      <w:r>
        <w:br/>
        <w:t>— Дозволь познайомити тебе з моєю подругою Олею, — сказала Неля.</w:t>
      </w:r>
    </w:p>
    <w:p>
      <w:r>
        <w:br/>
        <w:t>— Вова. За знайомство треба випити.</w:t>
      </w:r>
    </w:p>
    <w:p>
      <w:r>
        <w:br/>
        <w:t>"Джинси ледь не луснуть, боже!" — подумав Вова, і йому захотілося дотулитись до Ольжиного стегна.</w:t>
      </w:r>
    </w:p>
    <w:p>
      <w:r>
        <w:br/>
        <w:t>— А ми тут без вас скучали, — сказав він.</w:t>
      </w:r>
    </w:p>
    <w:p>
      <w:r>
        <w:br/>
        <w:t>— Давай пий, бо за пазуху виллю. Тобі що, перший раз? — гаркнула Неля.</w:t>
      </w:r>
    </w:p>
    <w:p>
      <w:r>
        <w:br/>
        <w:t>— Чого ти чіпляєшся до дівчини? Вона вип’є... — м’яко сказав Вова.</w:t>
      </w:r>
    </w:p>
    <w:p>
      <w:r>
        <w:br/>
        <w:t>Оля зірвалась і побігла до села. Нелька миттю її наздогнала і так шарпнула, що та мало не впала.</w:t>
      </w:r>
    </w:p>
    <w:p>
      <w:r>
        <w:br/>
        <w:t>— Ходи до хлопців. Ти мене знаєш...</w:t>
      </w:r>
    </w:p>
    <w:p>
      <w:r>
        <w:br/>
        <w:t>— Мама приїде, а мене нема.</w:t>
      </w:r>
    </w:p>
    <w:p>
      <w:r>
        <w:br/>
        <w:t>— Плювала я на твою маму!</w:t>
      </w:r>
    </w:p>
    <w:p>
      <w:r>
        <w:br/>
        <w:t>— Гаразд, — сказав Гриша, коли вони повернулися. — Скидай штани і кофту.</w:t>
      </w:r>
    </w:p>
    <w:p>
      <w:r>
        <w:br/>
        <w:t>Оля заклякла на місці.</w:t>
      </w:r>
    </w:p>
    <w:p>
      <w:r>
        <w:br/>
        <w:t>— Скидай, може, порозумнішаєш.</w:t>
      </w:r>
    </w:p>
    <w:p>
      <w:r>
        <w:br/>
        <w:t>Вовка роззявив від несподіванки рота.</w:t>
      </w:r>
    </w:p>
    <w:p>
      <w:r>
        <w:br/>
        <w:t>— Хочеш, щоб ми самі зняли?</w:t>
      </w:r>
    </w:p>
    <w:p>
      <w:r>
        <w:br/>
        <w:t>Вовка пішов до мотоцикла.</w:t>
      </w:r>
    </w:p>
    <w:p>
      <w:r>
        <w:br/>
        <w:t>— Ти куди?</w:t>
      </w:r>
    </w:p>
    <w:p>
      <w:r>
        <w:br/>
        <w:t>— Поїду. Я до тюрми не хочу.</w:t>
      </w:r>
    </w:p>
    <w:p>
      <w:r>
        <w:br/>
        <w:t>— Дурень! — закричала Нелька. — Боягуз!</w:t>
      </w:r>
    </w:p>
    <w:p>
      <w:r>
        <w:br/>
        <w:t>Оля почала плакати. Лице її миттю почервоніло.</w:t>
      </w:r>
    </w:p>
    <w:p>
      <w:r>
        <w:br/>
        <w:t>— Відведи її за сосни, — наказав Гриша. — Хай там скине шмаття. Що я, голої баби не бачив?</w:t>
      </w:r>
    </w:p>
    <w:p>
      <w:r>
        <w:br/>
        <w:t>Він став збирати недоїдки з покривала.</w:t>
      </w:r>
    </w:p>
    <w:p>
      <w:r>
        <w:br/>
        <w:t>Невдовзі Неля вернулася, тримаючи в руках кофту і джинси. Гриша сказав:</w:t>
      </w:r>
    </w:p>
    <w:p>
      <w:r>
        <w:br/>
        <w:t>— Дай їй покривало, бо простудиться.</w:t>
      </w:r>
    </w:p>
    <w:p>
      <w:r>
        <w:br/>
        <w:t>— Не дам. Воно казенне.</w:t>
      </w:r>
    </w:p>
    <w:p>
      <w:r>
        <w:br/>
        <w:t>Неля загорнула речі в покривало.</w:t>
      </w:r>
    </w:p>
    <w:p>
      <w:r>
        <w:br/>
        <w:t>— Що вона робить?</w:t>
      </w:r>
    </w:p>
    <w:p>
      <w:r>
        <w:br/>
        <w:t>— Сіла й мовчить.</w:t>
      </w:r>
    </w:p>
    <w:p>
      <w:r>
        <w:br/>
        <w:t>— Добре. То поїхали?</w:t>
      </w:r>
    </w:p>
    <w:p>
      <w:r>
        <w:br/>
        <w:t>— Поїхали.</w:t>
      </w:r>
    </w:p>
    <w:p>
      <w:r>
        <w:br/>
        <w:t>— Вона в міліцію не піде, не бійтесь, — швидко заговорила Неля. — Не піде, ні. Почекає, доки стемніє, і піде додому. У неї такого добра повна шафа.</w:t>
      </w:r>
    </w:p>
    <w:p>
      <w:r>
        <w:br/>
        <w:t>Вони сіли на мотоцикли й поїхали заболоченою дорогою. Вовка озирнувся, але не побачив роздягненої Олі. Мабуть, вона зарилася в торішнє листя.</w:t>
      </w:r>
    </w:p>
    <w:p>
      <w:r>
        <w:br/>
        <w:t>На шосе він ще раз озирнувся: джинси і кофта полетіли у рів з водою. Ця Нелька справді була ненормальна. А може, розумніша за них усіх.</w:t>
      </w:r>
    </w:p>
    <w:p>
      <w:r>
        <w:br/>
        <w:t>Ольчина мати здалеку побачила, що вікна у хаті не світяться. Двері були замкнені. Жінка намацала під відром ключ. Кинула сумку і побігла, сама не знаючи куди. Дорога звідси вела до лісу. Але ж Оля ніколи туди не ходила! Вона боялася гадюк і вовків. Якось вони пішли по гриби і зустріли там страшного хлопа, зарослого й брудного. Він, правда, втік. Але дитина з того часу страхалася лісу.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Калинова сопілка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