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Калачі</w:t>
      </w:r>
    </w:p>
    <w:p>
      <w:r>
        <w:br/>
        <w:t xml:space="preserve"> Несе киця на хвості&lt;br /&gt;</w:t>
        <w:br/>
        <w:t>Три калачі золоті.</w:t>
      </w:r>
    </w:p>
    <w:p>
      <w:r>
        <w:br/>
        <w:t>Один калач буде мати&lt;br /&gt;</w:t>
        <w:br/>
        <w:t>Моя мати.</w:t>
      </w:r>
    </w:p>
    <w:p>
      <w:r>
        <w:br/>
        <w:t>Другий калач для тата&lt;br /&gt;</w:t>
        <w:br/>
        <w:t>Несе киця хвостата.</w:t>
      </w:r>
    </w:p>
    <w:p>
      <w:r>
        <w:br/>
        <w:t>Третій калач для сестри.&lt;br /&gt;</w:t>
        <w:br/>
        <w:t>То вже три.</w:t>
      </w:r>
    </w:p>
    <w:p>
      <w:r>
        <w:br/>
        <w:t>Що ж, для всіх не вистача —&lt;br /&gt;</w:t>
        <w:br/>
        <w:t>Буду я без калача.</w:t>
      </w:r>
    </w:p>
    <w:p>
      <w:r>
        <w:br/>
        <w:t>Киця каже: — Пробач —&lt;br /&gt;</w:t>
        <w:br/>
        <w:t>Загубився твій калач.</w:t>
      </w:r>
    </w:p>
    <w:p>
      <w:r>
        <w:br/>
        <w:t>Сестра каже: — Тихо! Цить!&lt;br /&gt;</w:t>
        <w:br/>
        <w:t>Дам тобі свого вкусить!</w:t>
      </w:r>
    </w:p>
    <w:p>
      <w:r>
        <w:br/>
        <w:t>Тато каже: — Сину!&lt;br /&gt;</w:t>
        <w:br/>
        <w:t>Бери мого половину!</w:t>
      </w:r>
    </w:p>
    <w:p>
      <w:r>
        <w:br/>
        <w:t>Мати каже: — Не плач!&lt;br /&gt;</w:t>
        <w:br/>
        <w:t>Бери собі мій калач!</w:t>
      </w:r>
    </w:p>
    <w:p>
      <w:r>
        <w:br/>
        <w:t>А я вибігаю з хати&lt;br /&gt;</w:t>
        <w:br/>
        <w:t>Калача свого шукати.</w:t>
      </w:r>
    </w:p>
    <w:p>
      <w:r>
        <w:br/>
        <w:t>Через гори, через луки&lt;br /&gt;</w:t>
        <w:br/>
        <w:t>Стежкою біжу навскач...</w:t>
      </w:r>
    </w:p>
    <w:p>
      <w:r>
        <w:br/>
        <w:t>Гей, куди ж це закотився&lt;br /&gt;</w:t>
        <w:br/>
        <w:t>Мій калач?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Калачі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