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Із збірки "Каліграми"</w:t>
      </w:r>
    </w:p>
    <w:p>
      <w:r>
        <w:br/>
        <w:t xml:space="preserve"> Гійом Аполлінер&lt;br /&gt;</w:t>
        <w:br/>
        <w:t>Із збірки "КАЛІГРАМИ"</w:t>
      </w:r>
    </w:p>
    <w:p>
      <w:r>
        <w:br/>
        <w:t>Перекладач: Микола Лукаш&lt;br /&gt;</w:t>
        <w:br/>
        <w:t>Джерело: З книги: Від Бокаччо до Аполлінера/Переклади/ К.:Дніпро,1990</w:t>
      </w:r>
    </w:p>
    <w:p>
      <w:r>
        <w:br/>
        <w:t>УЗВИШШЯ</w:t>
      </w:r>
    </w:p>
    <w:p>
      <w:r>
        <w:br/>
        <w:t>Одного дня понад Парижем&lt;br /&gt;</w:t>
        <w:br/>
        <w:t>Зійшлись в бою два літаки&lt;br /&gt;</w:t>
        <w:br/>
        <w:t>Один червоний другий білий&lt;br /&gt;</w:t>
        <w:br/>
        <w:t>В зеніті ж пломенів над ними&lt;br /&gt;</w:t>
        <w:br/>
        <w:t>Одвічний сонячний літак</w:t>
      </w:r>
    </w:p>
    <w:p>
      <w:r>
        <w:br/>
        <w:t>Один літак моя ж то юність&lt;br /&gt;</w:t>
        <w:br/>
        <w:t>А другий людське майбуття&lt;br /&gt;</w:t>
        <w:br/>
        <w:t>Вони боролися запекло&lt;br /&gt;</w:t>
        <w:br/>
        <w:t>Отак архангел сяйнокрилий&lt;br /&gt;</w:t>
        <w:br/>
        <w:t>З Люцифером колись боровсь</w:t>
      </w:r>
    </w:p>
    <w:p>
      <w:r>
        <w:br/>
        <w:t>Лічба з задачею так б'ється&lt;br /&gt;</w:t>
        <w:br/>
        <w:t>Так ніч воюється із днем&lt;br /&gt;</w:t>
        <w:br/>
        <w:t>Так б'є на те що я люблю&lt;br /&gt;</w:t>
        <w:br/>
        <w:t>Моя любов так ураган&lt;br /&gt;</w:t>
        <w:br/>
        <w:t>Кричуще дерево ламає</w:t>
      </w:r>
    </w:p>
    <w:p>
      <w:r>
        <w:br/>
        <w:t>I раптом тихо стало й любо&lt;br /&gt;</w:t>
        <w:br/>
        <w:t>Париж як молоде дівча&lt;br /&gt;</w:t>
        <w:br/>
        <w:t>Зі сну потягується млосно&lt;br /&gt;</w:t>
        <w:br/>
        <w:t>Безжурно стріпує волоссям&lt;br /&gt;</w:t>
        <w:br/>
        <w:t>I пісню весело співа</w:t>
      </w:r>
    </w:p>
    <w:p>
      <w:r>
        <w:br/>
        <w:t>Де ж там моя упала юність&lt;br /&gt;</w:t>
        <w:br/>
        <w:t>Глянь торжествує майбуття&lt;br /&gt;</w:t>
        <w:br/>
        <w:t>Я проголошую сьогодні&lt;br /&gt;</w:t>
        <w:br/>
        <w:t>Усьому світу що вродилось&lt;br /&gt;</w:t>
        <w:br/>
        <w:t>Нове мистецтво ворожби</w:t>
      </w:r>
    </w:p>
    <w:p>
      <w:r>
        <w:br/>
        <w:t>Буваюгь люди як узвишшя&lt;br /&gt;</w:t>
        <w:br/>
        <w:t>Що височіють над людьми&lt;br /&gt;</w:t>
        <w:br/>
        <w:t>I вдалині прийдешнє бачать&lt;br /&gt;</w:t>
        <w:br/>
        <w:t>Ясніш за всяке сьогодення&lt;br /&gt;</w:t>
        <w:br/>
        <w:t>За всю минувшину чіткіш</w:t>
      </w:r>
    </w:p>
    <w:p>
      <w:r>
        <w:br/>
        <w:t>Часів окрасо і шляхів&lt;br /&gt;</w:t>
        <w:br/>
        <w:t>Минай триваючи невпинно&lt;br /&gt;</w:t>
        <w:br/>
        <w:t>Нехай шиплять зловісні змії&lt;br /&gt;</w:t>
        <w:br/>
        <w:t>Їх не боїться вітер з півдня&lt;br /&gt;</w:t>
        <w:br/>
        <w:t>I псілли й хвилі полягли</w:t>
      </w:r>
    </w:p>
    <w:p>
      <w:r>
        <w:br/>
        <w:t>О плин часу якби машини&lt;br /&gt;</w:t>
        <w:br/>
        <w:t>Навчилися нарешті мислить&lt;br /&gt;</w:t>
        <w:br/>
        <w:t>У самоцвітні береги&lt;br /&gt;</w:t>
        <w:br/>
        <w:t>Знай били б золотії хвилі&lt;br /&gt;</w:t>
        <w:br/>
        <w:t>Знов піна матір'ю була б</w:t>
      </w:r>
    </w:p>
    <w:p>
      <w:r>
        <w:br/>
        <w:t>І над орла зліта людина&lt;br /&gt;</w:t>
        <w:br/>
        <w:t>Відрада синявих морів&lt;br /&gt;</w:t>
        <w:br/>
        <w:t>Вона в повітрі тіні сіє&lt;br /&gt;</w:t>
        <w:br/>
        <w:t>I сплінів рвійну круговерть&lt;br /&gt;</w:t>
        <w:br/>
        <w:t>В якій наш дух сягає мрії</w:t>
      </w:r>
    </w:p>
    <w:p>
      <w:r>
        <w:br/>
        <w:t>Іде доба новітніх магій&lt;br /&gt;</w:t>
        <w:br/>
        <w:t>I скоро скоро ми побачим&lt;br /&gt;</w:t>
        <w:br/>
        <w:t>Мільйони див мільярди чуд&lt;br /&gt;</w:t>
        <w:br/>
        <w:t>Які й не снились міфотворцям&lt;br /&gt;</w:t>
        <w:br/>
        <w:t>Старих вигадливих віків</w:t>
      </w:r>
    </w:p>
    <w:p>
      <w:r>
        <w:br/>
        <w:t>Свідомості страшні глибини&lt;br /&gt;</w:t>
        <w:br/>
        <w:t>Вас завтра зглиблять дослідять&lt;br /&gt;</w:t>
        <w:br/>
        <w:t>I хто зна скільки ще істот&lt;br /&gt;</w:t>
        <w:br/>
        <w:t>Добудуть з темних тих безодень&lt;br /&gt;</w:t>
        <w:br/>
        <w:t>А з ними скільки ще світів</w:t>
      </w:r>
    </w:p>
    <w:p>
      <w:r>
        <w:br/>
        <w:t>Ось підіймаються пророки&lt;br /&gt;</w:t>
        <w:br/>
        <w:t>Мов гори сині вдалині&lt;br /&gt;</w:t>
        <w:br/>
        <w:t>Знання у них точніші будуть&lt;br /&gt;</w:t>
        <w:br/>
        <w:t>Ніж у теперішніх учених&lt;br /&gt;</w:t>
        <w:br/>
        <w:t>Вони нас скрізь перенесуть</w:t>
      </w:r>
    </w:p>
    <w:p>
      <w:r>
        <w:br/>
        <w:t>Бажання то велика сила&lt;br /&gt;</w:t>
        <w:br/>
        <w:t>Ходи тебе я поцілую&lt;br /&gt;</w:t>
        <w:br/>
        <w:t>О ти легка неначе пломінь&lt;br /&gt;</w:t>
        <w:br/>
        <w:t>Бо в нього ти взяла навіки&lt;br /&gt;</w:t>
        <w:br/>
        <w:t>І муку й сяєво і пал</w:t>
      </w:r>
    </w:p>
    <w:p>
      <w:r>
        <w:br/>
        <w:t>Настане час і ми спізнаєм&lt;br /&gt;</w:t>
        <w:br/>
        <w:t>Усі можливості страждання&lt;br /&gt;</w:t>
        <w:br/>
        <w:t>I то не буде ні одвага&lt;br /&gt;</w:t>
        <w:br/>
        <w:t>Ні самозречення ані&lt;br /&gt;</w:t>
        <w:br/>
        <w:t>Щось інше досі нам відоме</w:t>
      </w:r>
    </w:p>
    <w:p>
      <w:r>
        <w:br/>
        <w:t>Багато знайдемо в людині&lt;br /&gt;</w:t>
        <w:br/>
        <w:t>Не шуканих іще прикмет&lt;br /&gt;</w:t>
        <w:br/>
        <w:t>До грунту вивчим людську волю&lt;br /&gt;</w:t>
        <w:br/>
        <w:t>Яка народиться там сила&lt;br /&gt;</w:t>
        <w:br/>
        <w:t>Без інструментів і машин</w:t>
      </w:r>
    </w:p>
    <w:p>
      <w:r>
        <w:br/>
        <w:t>Між нами ходять добрі мани&lt;br /&gt;</w:t>
        <w:br/>
        <w:t>I проникаються взаємно&lt;br /&gt;</w:t>
        <w:br/>
        <w:t>Відколи час добіг до нас&lt;br /&gt;</w:t>
        <w:br/>
        <w:t>Початки щезли і кінці&lt;br /&gt;</w:t>
        <w:br/>
        <w:t>Глянь перстень в тебе на руці</w:t>
      </w:r>
    </w:p>
    <w:p>
      <w:r>
        <w:br/>
        <w:t>Часи пустель і роздоріж&lt;br /&gt;</w:t>
        <w:br/>
        <w:t>Часи майданів і узвиш&lt;br /&gt;</w:t>
        <w:br/>
        <w:t>Прийшов я фокуси робити&lt;br /&gt;</w:t>
        <w:br/>
        <w:t>Із мертвим ніби талісманом&lt;br /&gt;</w:t>
        <w:br/>
        <w:t>Живішим за живе життя</w:t>
      </w:r>
    </w:p>
    <w:p>
      <w:r>
        <w:br/>
        <w:t>Вже остаточно увільнився&lt;br /&gt;</w:t>
        <w:br/>
        <w:t>Я від усіх природних пут&lt;br /&gt;</w:t>
        <w:br/>
        <w:t>Хоч може вмру та не згрішу&lt;br /&gt;</w:t>
        <w:br/>
        <w:t>Чого ніхто ще не торкався&lt;br /&gt;</w:t>
        <w:br/>
        <w:t>Те я в руці отут держу</w:t>
      </w:r>
    </w:p>
    <w:p>
      <w:r>
        <w:br/>
        <w:t>Я звідав те чого ніхто&lt;br /&gt;</w:t>
        <w:br/>
        <w:t>Не може навіть уявити&lt;br /&gt;</w:t>
        <w:br/>
        <w:t>На цій долоні я не раз&lt;br /&gt;</w:t>
        <w:br/>
        <w:t>Життя ізважив невагоме&lt;br /&gt;</w:t>
        <w:br/>
        <w:t>I можу вмерти сміючись</w:t>
      </w:r>
    </w:p>
    <w:p>
      <w:r>
        <w:br/>
        <w:t>В таку шугав я височінь&lt;br /&gt;</w:t>
        <w:br/>
        <w:t>Що все на світі ледве мріло&lt;br /&gt;</w:t>
        <w:br/>
        <w:t>I дивовижі і фантоми&lt;br /&gt;</w:t>
        <w:br/>
        <w:t>Невже ж тепер мене здивує&lt;br /&gt;</w:t>
        <w:br/>
        <w:t>Той мім що хоче вдати жах</w:t>
      </w:r>
    </w:p>
    <w:p>
      <w:r>
        <w:br/>
        <w:t>Прощай же юносте жасминна&lt;br /&gt;</w:t>
        <w:br/>
        <w:t>Вдихав твій свіжий аромат&lt;br /&gt;</w:t>
        <w:br/>
        <w:t>Я на квітчастих колісницях&lt;br /&gt;</w:t>
        <w:br/>
        <w:t>Між дзвоників гірлянд і масок&lt;br /&gt;</w:t>
        <w:br/>
        <w:t>Як карнавалив буйний Рим</w:t>
      </w:r>
    </w:p>
    <w:p>
      <w:r>
        <w:br/>
        <w:t>Прощай же юносте Різдво&lt;br /&gt;</w:t>
        <w:br/>
        <w:t>Коли життя було як зірка&lt;br /&gt;</w:t>
        <w:br/>
        <w:t>Чий сяйний відблиск я вбачав&lt;br /&gt;</w:t>
        <w:br/>
        <w:t>У ріднім морі Середземнім&lt;br /&gt;</w:t>
        <w:br/>
        <w:t>Перлистішім за метеори</w:t>
      </w:r>
    </w:p>
    <w:p>
      <w:r>
        <w:br/>
        <w:t>Пухнастішім за килим хмар&lt;br /&gt;</w:t>
        <w:br/>
        <w:t>За гнізда ангельські м'якішім&lt;br /&gt;</w:t>
        <w:br/>
        <w:t>Блискучішім за ореоли&lt;br /&gt;</w:t>
        <w:br/>
        <w:t>Усіх розсяяних світил&lt;br /&gt;</w:t>
        <w:br/>
        <w:t>Гармоніє моя ти втіхо</w:t>
      </w:r>
    </w:p>
    <w:p>
      <w:r>
        <w:br/>
        <w:t>Я зупинився і дивлюся&lt;br /&gt;</w:t>
        <w:br/>
        <w:t>Як по горючім морогу&lt;br /&gt;</w:t>
        <w:br/>
        <w:t>Повзе змія не хто ж як я&lt;br /&gt;</w:t>
        <w:br/>
        <w:t>Я флейта разом і флейтист&lt;br /&gt;</w:t>
        <w:br/>
        <w:t>I бич який шмагає інших</w:t>
      </w:r>
    </w:p>
    <w:p>
      <w:r>
        <w:br/>
        <w:t>Вже настає доба страждання&lt;br /&gt;</w:t>
        <w:br/>
        <w:t>Надходить ера доброти&lt;br /&gt;</w:t>
        <w:br/>
        <w:t>Прощай же юносте Пора&lt;br /&gt;</w:t>
        <w:br/>
        <w:t>Прийшла майбутнє нам пізнати&lt;br /&gt;</w:t>
        <w:br/>
        <w:t>Не помиравши від знання</w:t>
      </w:r>
    </w:p>
    <w:p>
      <w:r>
        <w:br/>
        <w:t>То буде час палкої ласки&lt;br /&gt;</w:t>
        <w:br/>
        <w:t>Де воля створить чудеса&lt;br /&gt;</w:t>
        <w:br/>
        <w:t>Сім років небувалих випроб&lt;br /&gt;</w:t>
        <w:br/>
        <w:t>I люди стануть як боги&lt;br /&gt;</w:t>
        <w:br/>
        <w:t>Живі і мудрі і пречисті</w:t>
      </w:r>
    </w:p>
    <w:p>
      <w:r>
        <w:br/>
        <w:t>Нові одкриються світи&lt;br /&gt;</w:t>
        <w:br/>
        <w:t>Дух томиться неначе цвіт&lt;br /&gt;</w:t>
        <w:br/>
        <w:t>Що вродить духовитий овоч&lt;br /&gt;</w:t>
        <w:br/>
        <w:t>Перед очима в нас дозріє&lt;br /&gt;</w:t>
        <w:br/>
        <w:t>Він на веселих схилах гір</w:t>
      </w:r>
    </w:p>
    <w:p>
      <w:r>
        <w:br/>
        <w:t>Я справді знаю це життя&lt;br /&gt;</w:t>
        <w:br/>
        <w:t>I так лиш я співати вмію&lt;br /&gt;</w:t>
        <w:br/>
        <w:t>Що пісня сиплеться як зерно&lt;br /&gt;</w:t>
        <w:br/>
        <w:t>Ей ви співаки замовчіть&lt;br /&gt;</w:t>
        <w:br/>
        <w:t>Не сійте куколю в пшеницю</w:t>
      </w:r>
    </w:p>
    <w:p>
      <w:r>
        <w:br/>
        <w:t>Приплив до порту корабель&lt;br /&gt;</w:t>
        <w:br/>
        <w:t>Увесь у вимпелах в штандартах&lt;br /&gt;</w:t>
        <w:br/>
        <w:t>Нікого там ми не знайшли&lt;br /&gt;</w:t>
        <w:br/>
        <w:t>Одну лише червону жінку&lt;br /&gt;</w:t>
        <w:br/>
        <w:t>Що замордована лежала</w:t>
      </w:r>
    </w:p>
    <w:p>
      <w:r>
        <w:br/>
        <w:t>А то раз жебрав я й мені&lt;br /&gt;</w:t>
        <w:br/>
        <w:t>Хтось кинув полум'я у руку&lt;br /&gt;</w:t>
        <w:br/>
        <w:t>Що опекло мене до губ&lt;br /&gt;</w:t>
        <w:br/>
        <w:t>Не міг сказати я й спасибі&lt;br /&gt;</w:t>
        <w:br/>
        <w:t>Непогасимий смолоскип</w:t>
      </w:r>
    </w:p>
    <w:p>
      <w:r>
        <w:br/>
        <w:t>О де ти де мій друже милий&lt;br /&gt;</w:t>
        <w:br/>
        <w:t>Ти так у себе заглиблявся&lt;br /&gt;</w:t>
        <w:br/>
        <w:t>Що залишилась лиш безодня&lt;br /&gt;</w:t>
        <w:br/>
        <w:t>Пірнув туди я стрімголов&lt;br /&gt;</w:t>
        <w:br/>
        <w:t>Аж у безколірні глибини</w:t>
      </w:r>
    </w:p>
    <w:p>
      <w:r>
        <w:br/>
        <w:t>Я знову чую власні кроки&lt;br /&gt;</w:t>
        <w:br/>
        <w:t>По неторованих стежках&lt;br /&gt;</w:t>
        <w:br/>
        <w:t>Я всюди чую власні кроки&lt;br /&gt;</w:t>
        <w:br/>
        <w:t>То тихі то швидкі й широкі&lt;br /&gt;</w:t>
        <w:br/>
        <w:t>То близько десь то віддаля</w:t>
      </w:r>
    </w:p>
    <w:p>
      <w:r>
        <w:br/>
        <w:t>Напевне голиться зима&lt;br /&gt;</w:t>
        <w:br/>
        <w:t>Йде сніг і я такий нещасний&lt;br /&gt;</w:t>
        <w:br/>
        <w:t>Пройшов я небо де життя&lt;br /&gt;</w:t>
        <w:br/>
        <w:t>Як музика розкішна ллється&lt;br /&gt;</w:t>
        <w:br/>
        <w:t>Земля ж забіла для очей</w:t>
      </w:r>
    </w:p>
    <w:p>
      <w:r>
        <w:br/>
        <w:t>Ви люди звикніть так як я&lt;br /&gt;</w:t>
        <w:br/>
        <w:t>До тих чудес що вам звіщаю&lt;br /&gt;</w:t>
        <w:br/>
        <w:t>До доброти що йде у світ&lt;br /&gt;</w:t>
        <w:br/>
        <w:t>До тих страждань що я виношу&lt;br /&gt;</w:t>
        <w:br/>
        <w:t>І ви пізнаєте майбутнє</w:t>
      </w:r>
    </w:p>
    <w:p>
      <w:r>
        <w:br/>
        <w:t>Із тих страждань і доброти&lt;br /&gt;</w:t>
        <w:br/>
        <w:t>Нова утвориться краса&lt;br /&gt;</w:t>
        <w:br/>
        <w:t>Довершеніша за колишню&lt;br /&gt;</w:t>
        <w:br/>
        <w:t>Яку пропорції творили&lt;br /&gt;</w:t>
        <w:br/>
        <w:t>Йде сніг я весь горю й тремчу</w:t>
      </w:r>
    </w:p>
    <w:p>
      <w:r>
        <w:br/>
        <w:t>Ось я сиджу вже за столом&lt;br /&gt;</w:t>
        <w:br/>
        <w:t>Пишу про все чого досвідчив&lt;br /&gt;</w:t>
        <w:br/>
        <w:t>I що співав там угорі&lt;br /&gt;</w:t>
        <w:br/>
        <w:t>Он дерево гінке гойдає&lt;br /&gt;</w:t>
        <w:br/>
        <w:t>Розвихреноволосий вітер</w:t>
      </w:r>
    </w:p>
    <w:p>
      <w:r>
        <w:br/>
        <w:t>Якийсь циліндр красує на&lt;br /&gt;</w:t>
        <w:br/>
        <w:t>Столі де фруктів цілі гори&lt;br /&gt;</w:t>
        <w:br/>
        <w:t>Лежать і мертві рукавички&lt;br /&gt;</w:t>
        <w:br/>
        <w:t>Он дама крутить собі в'язи&lt;br /&gt;</w:t>
        <w:br/>
        <w:t>А кавалер їсть сам себе</w:t>
      </w:r>
    </w:p>
    <w:p>
      <w:r>
        <w:br/>
        <w:t>На дні часу вихриться бал&lt;br /&gt;</w:t>
        <w:br/>
        <w:t>Убив я душку-диригента&lt;br /&gt;</w:t>
        <w:br/>
        <w:t>I чищу друзям помаранчу&lt;br /&gt;</w:t>
        <w:br/>
        <w:t>Таку духмяну і сочисту&lt;br /&gt;</w:t>
        <w:br/>
        <w:t>Як прерозкішний фейєрверк</w:t>
      </w:r>
    </w:p>
    <w:p>
      <w:r>
        <w:br/>
        <w:t>Усі вже мертві метрдотель&lt;br /&gt;</w:t>
        <w:br/>
        <w:t>В бокали ллє шампан уявний&lt;br /&gt;</w:t>
        <w:br/>
        <w:t>Що піниться немов слимак&lt;br /&gt;</w:t>
        <w:br/>
        <w:t>Шумує мов поетів мозок&lt;br /&gt;</w:t>
        <w:br/>
        <w:t>Троянда ж пісню завела</w:t>
      </w:r>
    </w:p>
    <w:p>
      <w:r>
        <w:br/>
        <w:t>Он раб тримає голий меч&lt;br /&gt;</w:t>
        <w:br/>
        <w:t>На ріки схожий і джерела&lt;br /&gt;</w:t>
        <w:br/>
        <w:t>За кожним махом розтинає&lt;br /&gt;</w:t>
        <w:br/>
        <w:t>Він всесвіту тугий живіт&lt;br /&gt;</w:t>
        <w:br/>
        <w:t>Відкіль нові світи виходять</w:t>
      </w:r>
    </w:p>
    <w:p>
      <w:r>
        <w:br/>
        <w:t>Шофер сидить он за рулем&lt;br /&gt;</w:t>
        <w:br/>
        <w:t>I щоразу як він сиренить&lt;br /&gt;</w:t>
        <w:br/>
        <w:t>На розі чи на повороті&lt;br /&gt;</w:t>
        <w:br/>
        <w:t>Встає новий безкраїй світ&lt;br /&gt;</w:t>
        <w:br/>
        <w:t>Іще незайманий дівочний</w:t>
      </w:r>
    </w:p>
    <w:p>
      <w:r>
        <w:br/>
        <w:t>А третій номер онде жінка&lt;br /&gt;</w:t>
        <w:br/>
        <w:t>Що підіймається у ліфті&lt;br /&gt;</w:t>
        <w:br/>
        <w:t>Вона все вгору вгору йде&lt;br /&gt;</w:t>
        <w:br/>
        <w:t>I світло хвилями струмує&lt;br /&gt;</w:t>
        <w:br/>
        <w:t>I міниться вона в тім сяйві</w:t>
      </w:r>
    </w:p>
    <w:p>
      <w:r>
        <w:br/>
        <w:t>Та це маленькі ще секрети&lt;br /&gt;</w:t>
        <w:br/>
        <w:t>А є ж і глибші таємниці&lt;br /&gt;</w:t>
        <w:br/>
        <w:t>Які розкриються от-от&lt;br /&gt;</w:t>
        <w:br/>
        <w:t>Розіб'ють вас на безліч часток&lt;br /&gt;</w:t>
        <w:br/>
        <w:t>Єдиною лишивши мисль</w:t>
      </w:r>
    </w:p>
    <w:p>
      <w:r>
        <w:br/>
        <w:t>Та плач і плач і плачмо разом&lt;br /&gt;</w:t>
        <w:br/>
        <w:t>Чи місяць буде той уповні&lt;br /&gt;</w:t>
        <w:br/>
        <w:t>А чи тонкий молодичок&lt;br /&gt;</w:t>
        <w:br/>
        <w:t>Ах плач і плач і плачмо разом&lt;br /&gt;</w:t>
        <w:br/>
        <w:t>Ми ж насміялися за сонця</w:t>
      </w:r>
    </w:p>
    <w:p>
      <w:r>
        <w:br/>
        <w:t>Життя тримають злотні руки&lt;br /&gt;</w:t>
        <w:br/>
        <w:t>Пізнайте тайну золоту&lt;br /&gt;</w:t>
        <w:br/>
        <w:t>Усе на світі бистрий пломінь&lt;br /&gt;</w:t>
        <w:br/>
        <w:t>Що вицвітає з диво-ружі&lt;br /&gt;</w:t>
        <w:br/>
        <w:t>I пречудовий точить дух</w:t>
      </w:r>
    </w:p>
    <w:p>
      <w:r>
        <w:br/>
        <w:t>ДЕРЕВО</w:t>
      </w:r>
    </w:p>
    <w:p>
      <w:r>
        <w:br/>
        <w:t>Співаєш разом з іншими а фонографи галопують&lt;br /&gt;</w:t>
        <w:br/>
        <w:t>Де ж ділися сліпці куди вони пішли&lt;br /&gt;</w:t>
        <w:br/>
        <w:t>Одним-один листочок зірваний мною перетворивсь на тисячу міражів&lt;br /&gt;</w:t>
        <w:br/>
        <w:t>Не покидай мене в оцій юрбі базарниць&lt;br /&gt;</w:t>
        <w:br/>
        <w:t>Ісфагань обернулась у небо з блаватних полив'яних тахлів&lt;br /&gt;</w:t>
        <w:br/>
        <w:t>А я з тобою ізнов на шляху до ліонських околиць&lt;br /&gt;</w:t>
        <w:br/>
        <w:t>Іще в вухах не одбринів дзвіночок продавця солодцівки&lt;br /&gt;</w:t>
        <w:br/>
        <w:t>А вже вчувається ляскучий голос&lt;br /&gt;</w:t>
        <w:br/>
        <w:t>Товариша що з тобою гулятиме по Європі&lt;br /&gt;</w:t>
        <w:br/>
        <w:t>Не виїжджаючи з Америки</w:t>
      </w:r>
    </w:p>
    <w:p>
      <w:r>
        <w:br/>
        <w:t>Дитина&lt;br /&gt;</w:t>
        <w:br/>
        <w:t>Теля біловане в різниці висить&lt;br /&gt;</w:t>
        <w:br/>
        <w:t>Дитина&lt;br /&gt;</w:t>
        <w:br/>
        <w:t>I ця піщана околиця убогого міста далеко на Сході&lt;br /&gt;</w:t>
        <w:br/>
        <w:t>Де митник величається мов ангел&lt;br /&gt;</w:t>
        <w:br/>
        <w:t>Коло брами злиденного раю&lt;br /&gt;</w:t>
        <w:br/>
        <w:t>I цей пасажир епілептик що піну пускає в залі першого класу</w:t>
      </w:r>
    </w:p>
    <w:p>
      <w:r>
        <w:br/>
        <w:t>Аероера Вітролом-Блеріо&lt;br /&gt;</w:t>
        <w:br/>
        <w:t>I Кротиця-Аріадна&lt;br /&gt;</w:t>
        <w:br/>
        <w:t>Ми взяли два купе в транссибірському експресі&lt;br /&gt;</w:t>
        <w:br/>
        <w:t>I спали по черзі я і комівояжер ювелірної фірми&lt;br /&gt;</w:t>
        <w:br/>
        <w:t>Хто ж був на варті тримав револьвер напоготові&lt;br /&gt;</w:t>
        <w:br/>
        <w:t>Ти гуляв по Лейпцігу з худенькою жінкою в чоловічому перевдязі&lt;br /&gt;</w:t>
        <w:br/>
        <w:t>Чого тільки не вимислить мисляча жінка&lt;br /&gt;</w:t>
        <w:br/>
        <w:t>Та не слід забувати й легенд&lt;br /&gt;</w:t>
        <w:br/>
        <w:t>Баба Яга в нічному трамваї в безлюднім районі&lt;br /&gt;</w:t>
        <w:br/>
        <w:t>Підіймавшись угору я бачив погоню&lt;br /&gt;</w:t>
        <w:br/>
        <w:t>Ліфт зупинявся на кожному поверсі</w:t>
      </w:r>
    </w:p>
    <w:p>
      <w:r>
        <w:br/>
        <w:t>Між камінням&lt;br /&gt;</w:t>
        <w:br/>
        <w:t>Між одіжжю барвистою вітрин&lt;br /&gt;</w:t>
        <w:br/>
        <w:t>Між вугіллям розжареним каштанника&lt;br /&gt;</w:t>
        <w:br/>
        <w:t>Між двома норвезькими суднами на причалі в Руані</w:t>
      </w:r>
    </w:p>
    <w:p>
      <w:r>
        <w:br/>
        <w:t>Твій образ</w:t>
      </w:r>
    </w:p>
    <w:p>
      <w:r>
        <w:br/>
        <w:t>Він росте між карельських беріз</w:t>
      </w:r>
    </w:p>
    <w:p>
      <w:r>
        <w:br/>
        <w:t>Той гарний сталевий негр</w:t>
      </w:r>
    </w:p>
    <w:p>
      <w:r>
        <w:br/>
        <w:t>Найсумніше було&lt;br /&gt;</w:t>
        <w:br/>
        <w:t>Як дістав ти поштівку з Коруньї</w:t>
      </w:r>
    </w:p>
    <w:p>
      <w:r>
        <w:br/>
        <w:t>Дме вітер од захід-сонця&lt;br /&gt;</w:t>
        <w:br/>
        <w:t>Металиться кора ріжкового дерева</w:t>
      </w:r>
    </w:p>
    <w:p>
      <w:r>
        <w:br/>
        <w:t>На світі більшає жури&lt;br /&gt;</w:t>
        <w:br/>
        <w:t>Боги постаріли з скорботи</w:t>
      </w:r>
    </w:p>
    <w:p>
      <w:r>
        <w:br/>
        <w:t>Хоч ти жалів тих не ятри&lt;br /&gt;</w:t>
        <w:br/>
        <w:t>Нові з'являються істоти&lt;br /&gt;</w:t>
        <w:br/>
        <w:t>Та все по три</w:t>
      </w:r>
    </w:p>
    <w:p>
      <w:r>
        <w:br/>
        <w:t>МАЛЕНЬКЕ АВТО</w:t>
      </w:r>
    </w:p>
    <w:p>
      <w:r>
        <w:br/>
        <w:t>31 серпня 1914 року&lt;br /&gt;</w:t>
        <w:br/>
        <w:t>Пізнього вечора я виїхав із Довіля&lt;br /&gt;</w:t>
        <w:br/>
        <w:t>В маленькому авто Андре Рувера</w:t>
      </w:r>
    </w:p>
    <w:p>
      <w:r>
        <w:br/>
        <w:t>Нас було троє я він і шофер</w:t>
      </w:r>
    </w:p>
    <w:p>
      <w:r>
        <w:br/>
        <w:t>Ми сказали прощай цілій епосі&lt;br /&gt;</w:t>
        <w:br/>
        <w:t>Над Європою вставали розлючені велетні&lt;br /&gt;</w:t>
        <w:br/>
        <w:t>Орли покидали гнізда чекаючи сонця&lt;br /&gt;</w:t>
        <w:br/>
        <w:t>Хижі риби виринали з безодень&lt;br /&gt;</w:t>
        <w:br/>
        <w:t>Народи сходились аби пізнатись до кінця&lt;br /&gt;</w:t>
        <w:br/>
        <w:t>Мерці здригалися із жаху в своїх похмурих домовинах</w:t>
      </w:r>
    </w:p>
    <w:p>
      <w:r>
        <w:br/>
        <w:t>Собаки гавкали туди десь до кордонів&lt;br /&gt;</w:t>
        <w:br/>
        <w:t>Я їхав несучи в собі усі ці армії що бились&lt;br /&gt;</w:t>
        <w:br/>
        <w:t>В моїй душі ж бо пролягли усі краї якими сунулись війська&lt;br /&gt;</w:t>
        <w:br/>
        <w:t>Усі ліси й веселі села Бельгії&lt;br /&gt;</w:t>
        <w:br/>
        <w:t>Льоруж і франкоршан відкриті оболоні&lt;br /&gt;</w:t>
        <w:br/>
        <w:t>Куди не раз чужі вдирались легіони&lt;br /&gt;</w:t>
        <w:br/>
        <w:t>I колії грімкі де ті що йшли на смерть&lt;br /&gt;</w:t>
        <w:br/>
        <w:t>Прощались поглядом з оцим життям барвистим&lt;br /&gt;</w:t>
        <w:br/>
        <w:t>Глибокі океани де чудища підводні&lt;br /&gt;</w:t>
        <w:br/>
        <w:t>Байдужно шастали між решток кораблів&lt;br /&gt;</w:t>
        <w:br/>
        <w:t>Вершини височенні де люди вперто б'ються&lt;br /&gt;</w:t>
        <w:br/>
        <w:t>Куди й орел не злине&lt;br /&gt;</w:t>
        <w:br/>
        <w:t>Людина б'є людину&lt;br /&gt;</w:t>
        <w:br/>
        <w:t>I котиться униз падучою зорею</w:t>
      </w:r>
    </w:p>
    <w:p>
      <w:r>
        <w:br/>
        <w:t>Відчув я у собі якісь нові істоти&lt;br /&gt;</w:t>
        <w:br/>
        <w:t>Що світ новий будують і вправно ним керують&lt;br /&gt;</w:t>
        <w:br/>
        <w:t>Якийсь купець багатий і дивно щедровитий&lt;br /&gt;</w:t>
        <w:br/>
        <w:t>Небачені товари розіклав&lt;br /&gt;</w:t>
        <w:br/>
        <w:t>А пастухи-гіганти німі отари гнали&lt;br /&gt;</w:t>
        <w:br/>
        <w:t>Що йшли слова щипали і скубли як могли&lt;br /&gt;</w:t>
        <w:br/>
        <w:t>Собаки ж гавкали на них усю дорогу</w:t>
      </w:r>
    </w:p>
    <w:p>
      <w:r>
        <w:br/>
        <w:t>Я ніколи не забуду цієї нічної подорожі&lt;br /&gt;</w:t>
        <w:br/>
        <w:t>Коли ніхто з нас не промовив ні слова&lt;br /&gt;</w:t>
        <w:br/>
        <w:t>О похмурий від'їзд коли вмерли наші три фари&lt;br /&gt;</w:t>
        <w:br/>
        <w:t>О ніжна передвоєнна ніч&lt;br /&gt;</w:t>
        <w:br/>
        <w:t>О села де хапливо працювали&lt;br /&gt;</w:t>
        <w:br/>
        <w:t>Ковалі</w:t>
      </w:r>
    </w:p>
    <w:p>
      <w:r>
        <w:br/>
        <w:t>Покликані між дванадцятою й першою годиною ночі&lt;br /&gt;</w:t>
        <w:br/>
        <w:t>Їхали ми до голубого Лізьє&lt;br /&gt;</w:t>
        <w:br/>
        <w:t>До золотого Версалю&lt;br /&gt;</w:t>
        <w:br/>
        <w:t>Тричі спинялись бо лопали скати</w:t>
      </w:r>
    </w:p>
    <w:p>
      <w:r>
        <w:br/>
        <w:t>Коли ж другого дня опівдні&lt;br /&gt;</w:t>
        <w:br/>
        <w:t>Через Фонтенбло&lt;br /&gt;</w:t>
        <w:br/>
        <w:t>Ми в'їхали в Париж&lt;br /&gt;</w:t>
        <w:br/>
        <w:t>Якраз оголошувано мобілізацію&lt;br /&gt;</w:t>
        <w:br/>
        <w:t>Ми зрозуміли з товаришем&lt;br /&gt;</w:t>
        <w:br/>
        <w:t>Що це мале авто нас привезло&lt;br /&gt;</w:t>
        <w:br/>
        <w:t>В нову епоху&lt;br /&gt;</w:t>
        <w:br/>
        <w:t>Хоч ми були вже зрілі люди&lt;br /&gt;</w:t>
        <w:br/>
        <w:t>А чулись ніби щойно народились</w:t>
      </w:r>
    </w:p>
    <w:p>
      <w:r>
        <w:br/>
        <w:t>ЗАРІЗАНА ГОЛУБКА Й ВОДОГРАЙ</w:t>
      </w:r>
    </w:p>
    <w:p>
      <w:r>
        <w:br/>
        <w:t>О постаті убиті любі&lt;br /&gt;</w:t>
        <w:br/>
        <w:t>О дорогі розквітлі губи&lt;br /&gt;</w:t>
        <w:br/>
        <w:t>Міє Мареє&lt;br /&gt;</w:t>
        <w:br/>
        <w:t>Єтто Лорі&lt;br /&gt;</w:t>
        <w:br/>
        <w:t>Анні і ти Маріє&lt;br /&gt;</w:t>
        <w:br/>
        <w:t>Де ви дівчата&lt;br /&gt;</w:t>
        <w:br/>
        <w:t>Я вас питаю&lt;br /&gt;</w:t>
        <w:br/>
        <w:t>Та біля водограю&lt;br /&gt;</w:t>
        <w:br/>
        <w:t>Що плаче й кличе&lt;br /&gt;</w:t>
        <w:br/>
        <w:t>Голубка маревіє</w:t>
      </w:r>
    </w:p>
    <w:p>
      <w:r>
        <w:br/>
        <w:t>Душа моя в тремкій напрузі&lt;br /&gt;</w:t>
        <w:br/>
        <w:t>Де ви солдати мої друзі&lt;br /&gt;</w:t>
        <w:br/>
        <w:t>Де ви Бійї Даліз Реналь&lt;br /&gt;</w:t>
        <w:br/>
        <w:t>Печальні ваші імена&lt;br /&gt;</w:t>
        <w:br/>
        <w:t>Як у церквах ходu луна&lt;br /&gt;</w:t>
        <w:br/>
        <w:t>Б'ють відгомоном до небес&lt;br /&gt;</w:t>
        <w:br/>
        <w:t>Ви в сонну воду глядитесь&lt;br /&gt;</w:t>
        <w:br/>
        <w:t>І погляд ваш вмирає десь&lt;br /&gt;</w:t>
        <w:br/>
        <w:t>Де Брак де Макс Жакоб Дерен&lt;br /&gt;</w:t>
        <w:br/>
        <w:t>Що в нього очі як той Рейн</w:t>
      </w:r>
    </w:p>
    <w:p>
      <w:r>
        <w:br/>
        <w:t>Де милий Кремніц волонтер&lt;br /&gt;</w:t>
        <w:br/>
        <w:t>Вже може їх нема тепер&lt;br /&gt;</w:t>
        <w:br/>
        <w:t>Душа ятриться з непокою&lt;br /&gt;</w:t>
        <w:br/>
        <w:t>I водограй рида зі мною</w:t>
      </w:r>
    </w:p>
    <w:p>
      <w:r>
        <w:br/>
        <w:t>А як вони іще живі&lt;br /&gt;</w:t>
        <w:br/>
        <w:t>Десь б'ються на Північнім фронті&lt;br /&gt;</w:t>
        <w:br/>
        <w:t>Тим олеандри всі в крові&lt;br /&gt;</w:t>
        <w:br/>
        <w:t>I сонце ранене в траві&lt;br /&gt;</w:t>
        <w:br/>
        <w:t>На багрянистім горизонті</w:t>
      </w:r>
    </w:p>
    <w:p>
      <w:r>
        <w:br/>
        <w:t>ЗІТХАННЯ ГАРМАША З ДАКАРА</w:t>
      </w:r>
    </w:p>
    <w:p>
      <w:r>
        <w:br/>
        <w:t>У рубленій землянці критій очеретом&lt;br /&gt;</w:t>
        <w:br/>
        <w:t>Біля сірих гармат повернутих на північ&lt;br /&gt;</w:t>
        <w:br/>
        <w:t>Згадую про село африканське&lt;br /&gt;</w:t>
        <w:br/>
        <w:t>Де танцювалось де співалось де любилось&lt;br /&gt;</w:t>
        <w:br/>
        <w:t>Де говорилось&lt;br /&gt;</w:t>
        <w:br/>
        <w:t>Весело й поважно</w:t>
      </w:r>
    </w:p>
    <w:p>
      <w:r>
        <w:br/>
        <w:t>Знов бачу батька що не раз у житті&lt;br /&gt;</w:t>
        <w:br/>
        <w:t>Боровся з ашанті&lt;br /&gt;</w:t>
        <w:br/>
        <w:t>Котрі служили англійцям&lt;br /&gt;</w:t>
        <w:br/>
        <w:t>Знов бачу сестру забісовану реготуху&lt;br /&gt;</w:t>
        <w:br/>
        <w:t>В неї груди тверді мов снаряди&lt;br /&gt;</w:t>
        <w:br/>
        <w:t>Бачу знов&lt;br /&gt;</w:t>
        <w:br/>
        <w:t>Матір-чаклунку що просо в ступі товче&lt;br /&gt;</w:t>
        <w:br/>
        <w:t>I єдина в селі цурається солі&lt;br /&gt;</w:t>
        <w:br/>
        <w:t>А ще пригадую фетиш на дереві&lt;br /&gt;</w:t>
        <w:br/>
        <w:t>Такий принадний і бентежний&lt;br /&gt;</w:t>
        <w:br/>
        <w:t>Та двоїстий фетиш плодючості&lt;br /&gt;</w:t>
        <w:br/>
        <w:t>Пізніш одрізану голову&lt;br /&gt;</w:t>
        <w:br/>
        <w:t>На узболотті&lt;br /&gt;</w:t>
        <w:br/>
        <w:t>О блідість мого ворога&lt;br /&gt;</w:t>
        <w:br/>
        <w:t>То була срібна голова&lt;br /&gt;</w:t>
        <w:br/>
        <w:t>А на багновищі&lt;br /&gt;</w:t>
        <w:br/>
        <w:t>Там місяць голосно світив&lt;br /&gt;</w:t>
        <w:br/>
        <w:t>То була срібна голова&lt;br /&gt;</w:t>
        <w:br/>
        <w:t>По небу колесом ходив&lt;br /&gt;</w:t>
        <w:br/>
        <w:t>То була срібна голова</w:t>
      </w:r>
    </w:p>
    <w:p>
      <w:r>
        <w:br/>
        <w:t>А я в печері невидимий&lt;br /&gt;</w:t>
        <w:br/>
        <w:t>То була щирої ночі негрова голова&lt;br /&gt;</w:t>
        <w:br/>
        <w:t>Блідість Подоби гра&lt;br /&gt;</w:t>
        <w:br/>
        <w:t>А потім моя сестра&lt;br /&gt;</w:t>
        <w:br/>
        <w:t>За стрільцем одним потяглася&lt;br /&gt;</w:t>
        <w:br/>
        <w:t>Він поліг при Аррасі</w:t>
      </w:r>
    </w:p>
    <w:p>
      <w:r>
        <w:br/>
        <w:t>Скільки мені років не знаю&lt;br /&gt;</w:t>
        <w:br/>
        <w:t>Треба б спитати у єпископа&lt;br /&gt;</w:t>
        <w:br/>
        <w:t>Що сласно сласно так до мами&lt;br /&gt;</w:t>
        <w:br/>
        <w:t>I масно масно до сестри&lt;br /&gt;</w:t>
        <w:br/>
        <w:t>Це було в маленькій хижі&lt;br /&gt;</w:t>
        <w:br/>
        <w:t>Не такій дикій і хижій як ця фронтова землянка&lt;br /&gt;</w:t>
        <w:br/>
        <w:t>Я пізнав що таке засідки край болота&lt;br /&gt;</w:t>
        <w:br/>
        <w:t>Де п'є жирафа розкарячивши ноги&lt;br /&gt;</w:t>
        <w:br/>
        <w:t>Пізнав жах ворога що набігши зненацька&lt;br /&gt;</w:t>
        <w:br/>
        <w:t>Плюндрує село&lt;br /&gt;</w:t>
        <w:br/>
        <w:t>Гвалтує жінок&lt;br /&gt;</w:t>
        <w:br/>
        <w:t>Забирає дівчат&lt;br /&gt;</w:t>
        <w:br/>
        <w:t>I хлопців аж тремтять тугі їм крижі</w:t>
      </w:r>
    </w:p>
    <w:p>
      <w:r>
        <w:br/>
        <w:t>Я довго носив урядовця на ношах&lt;br /&gt;</w:t>
        <w:br/>
        <w:t>Від села до села&lt;br /&gt;</w:t>
        <w:br/>
        <w:t>Курникаючи&lt;br /&gt;</w:t>
        <w:br/>
        <w:t>А там найнявся до хазяїна в Париж&lt;br /&gt;</w:t>
        <w:br/>
        <w:t>Не знаю скільки мені років&lt;br /&gt;</w:t>
        <w:br/>
        <w:t>Пішов призиваться&lt;br /&gt;</w:t>
        <w:br/>
        <w:t>Записали двадцять&lt;br /&gt;</w:t>
        <w:br/>
        <w:t>Я французький солдат мене вивели раптом у білі&lt;br /&gt;</w:t>
        <w:br/>
        <w:t>П'ятдесят дев'ятий сектор не можна й казати де&lt;br /&gt;</w:t>
        <w:br/>
        <w:t>А чим воно краще бути білим ніж чорним&lt;br /&gt;</w:t>
        <w:br/>
        <w:t>Оце б потанцювати поговорити&lt;br /&gt;</w:t>
        <w:br/>
        <w:t>Поїсти й спать&lt;br /&gt;</w:t>
        <w:br/>
        <w:t>А то стріляй по німецьких обозах&lt;br /&gt;</w:t>
        <w:br/>
        <w:t>По якихось дурних дротяних загорожах&lt;br /&gt;</w:t>
        <w:br/>
        <w:t>Під металевою зливою&lt;br /&gt;</w:t>
        <w:br/>
        <w:t>Пригадую страшенне озеро&lt;br /&gt;</w:t>
        <w:br/>
        <w:t>Тіла злютовані лютим коханням&lt;br /&gt;</w:t>
        <w:br/>
        <w:t>Шалену ніч&lt;br /&gt;</w:t>
        <w:br/>
        <w:t>Чаклунську&lt;br /&gt;</w:t>
        <w:br/>
        <w:t>Як оця&lt;br /&gt;</w:t>
        <w:br/>
        <w:t>Де стільки жахливих позирків&lt;br /&gt;</w:t>
        <w:br/>
        <w:t>Вибухає в розкішному небі</w:t>
      </w:r>
    </w:p>
    <w:p>
      <w:r>
        <w:br/>
        <w:t>ВЕСЬ ЧАС</w:t>
      </w:r>
    </w:p>
    <w:p>
      <w:r>
        <w:br/>
        <w:t>Весь час&lt;br /&gt;</w:t>
        <w:br/>
        <w:t>Ми далі йтимемо але вперед ніколи</w:t>
      </w:r>
    </w:p>
    <w:p>
      <w:r>
        <w:br/>
        <w:t>I від планети до планети&lt;br /&gt;</w:t>
        <w:br/>
        <w:t>I від сузір'я до сузір'я&lt;br /&gt;</w:t>
        <w:br/>
        <w:t>Все той же Дон Жуан тисячі й трьох комет&lt;br /&gt;</w:t>
        <w:br/>
        <w:t>Не сходячи з землі&lt;br /&gt;</w:t>
        <w:br/>
        <w:t>Шукає сил нових&lt;br /&gt;</w:t>
        <w:br/>
        <w:t>Всерйоз приймаючи фантоми&lt;br /&gt;</w:t>
        <w:br/>
        <w:t>I скільки забувається світів&lt;br /&gt;</w:t>
        <w:br/>
        <w:t>Велике діло забуття&lt;br /&gt;</w:t>
        <w:br/>
        <w:t>Хто б то примусив нас забути ту чи ту частину світу&lt;br /&gt;</w:t>
        <w:br/>
        <w:t>Де той Колумб що нам закриє материк</w:t>
      </w:r>
    </w:p>
    <w:p>
      <w:r>
        <w:br/>
        <w:t>Згубuть&lt;br /&gt;</w:t>
        <w:br/>
        <w:t>Але згубить по-справжньому&lt;br /&gt;</w:t>
        <w:br/>
        <w:t>Аби могти знайти&lt;br /&gt;</w:t>
        <w:br/>
        <w:t>Згубить&lt;br /&gt;</w:t>
        <w:br/>
        <w:t>Життя аби знайти Звитягу</w:t>
      </w:r>
    </w:p>
    <w:p>
      <w:r>
        <w:br/>
        <w:t>КРАСА У ВИГНАННІ</w:t>
      </w:r>
    </w:p>
    <w:p>
      <w:r>
        <w:br/>
        <w:t>Тікай веселко-ворожбитко&lt;br /&gt;</w:t>
        <w:br/>
        <w:t>Тікайте гожі кольори&lt;br /&gt;</w:t>
        <w:br/>
        <w:t>Сховатись мусиш ти і швидко&lt;br /&gt;</w:t>
        <w:br/>
        <w:t>Мене інфанто не кори</w:t>
      </w:r>
    </w:p>
    <w:p>
      <w:r>
        <w:br/>
        <w:t>I вже веселка у вигнанні&lt;br /&gt;</w:t>
        <w:br/>
        <w:t>I той хто міг її створить&lt;br /&gt;</w:t>
        <w:br/>
        <w:t>Але поглянь на вітрі рвянім&lt;br /&gt;</w:t>
        <w:br/>
        <w:t>Натомість прапор майорить</w:t>
      </w:r>
    </w:p>
    <w:p>
      <w:r>
        <w:br/>
        <w:t>ПРЯДКА ВОЛОССЯ</w:t>
      </w:r>
    </w:p>
    <w:p>
      <w:r>
        <w:br/>
        <w:t>Русявого волосся прядка&lt;br /&gt;</w:t>
        <w:br/>
        <w:t>Не муч мене і не неволь&lt;br /&gt;</w:t>
        <w:br/>
        <w:t>А в тебе чи жива ще згадка&lt;br /&gt;</w:t>
        <w:br/>
        <w:t>Про спліт химерний наших доль</w:t>
      </w:r>
    </w:p>
    <w:p>
      <w:r>
        <w:br/>
        <w:t>Монмартр Отейль і ти мов мрія&lt;br /&gt;</w:t>
        <w:br/>
        <w:t>Тут тихий шепіт перебіг&lt;br /&gt;</w:t>
        <w:br/>
        <w:t>Я пам'ятаю день коли я&lt;br /&gt;</w:t>
        <w:br/>
        <w:t>Переступила твій поріг</w:t>
      </w:r>
    </w:p>
    <w:p>
      <w:r>
        <w:br/>
        <w:t>Ця згадка-прядка нині впала&lt;br /&gt;</w:t>
        <w:br/>
        <w:t>Додолу мов осінній лист&lt;br /&gt;</w:t>
        <w:br/>
        <w:t>Дві долі наші напропале&lt;br /&gt;</w:t>
        <w:br/>
        <w:t>Із днем згасаючим злились</w:t>
      </w:r>
    </w:p>
    <w:p>
      <w:r>
        <w:br/>
        <w:t>ВІДМОВА ГОЛУБКИ</w:t>
      </w:r>
    </w:p>
    <w:p>
      <w:r>
        <w:br/>
        <w:t>Різдво скінчилося Страстями&lt;br /&gt;</w:t>
        <w:br/>
        <w:t>Благовіщення підвело&lt;br /&gt;</w:t>
        <w:br/>
        <w:t>Болюче й любе до нестями&lt;br /&gt;</w:t>
        <w:br/>
        <w:t>Це самозречення було</w:t>
      </w:r>
    </w:p>
    <w:p>
      <w:r>
        <w:br/>
        <w:t>Якщо зарізана голубка&lt;br /&gt;</w:t>
        <w:br/>
        <w:t>Кривавиться з своїх відмов&lt;br /&gt;</w:t>
        <w:br/>
        <w:t>То з крил їй вилониться думка&lt;br /&gt;</w:t>
        <w:br/>
        <w:t>В поему виллється любов</w:t>
      </w:r>
    </w:p>
    <w:p>
      <w:r>
        <w:br/>
        <w:t>ТАБОРОВІ ОГНІ</w:t>
      </w:r>
    </w:p>
    <w:p>
      <w:r>
        <w:br/>
        <w:t>Вогні бродячі таборові&lt;br /&gt;</w:t>
        <w:br/>
        <w:t>Освітлюють танок привидь&lt;br /&gt;</w:t>
        <w:br/>
        <w:t>I сни встають без плоті й крові&lt;br /&gt;</w:t>
        <w:br/>
        <w:t>Поміж узорних верховіть</w:t>
      </w:r>
    </w:p>
    <w:p>
      <w:r>
        <w:br/>
        <w:t>Зневага жаль що так гордливо&lt;br /&gt;</w:t>
        <w:br/>
        <w:t>Буяли в серці де вони&lt;br /&gt;</w:t>
        <w:br/>
        <w:t>Ледь жевріє нещасне тливо&lt;br /&gt;</w:t>
        <w:br/>
        <w:t>Із спогаду і таїни</w:t>
      </w:r>
    </w:p>
    <w:p>
      <w:r>
        <w:br/>
        <w:t>ГРАНАДСЬКІ ЖАЛІБНИЦІ</w:t>
      </w:r>
    </w:p>
    <w:p>
      <w:r>
        <w:br/>
        <w:t>Десь там їх двоє у Гранаді&lt;br /&gt;</w:t>
        <w:br/>
        <w:t>Оплакують один твій гріх&lt;br /&gt;</w:t>
        <w:br/>
        <w:t>Ми ж тут жбурляємо гранати&lt;br /&gt;</w:t>
        <w:br/>
        <w:t>I вже то яйця із яких</w:t>
      </w:r>
    </w:p>
    <w:p>
      <w:r>
        <w:br/>
        <w:t>Клюються півники Інфанто&lt;br /&gt;</w:t>
        <w:br/>
        <w:t>Ви чуєте той спів Жах-жах&lt;br /&gt;</w:t>
        <w:br/>
        <w:t>Які гранати ви погляньте&lt;br /&gt;</w:t>
        <w:br/>
        <w:t>У наших визріли садах</w:t>
      </w:r>
    </w:p>
    <w:p>
      <w:r>
        <w:br/>
        <w:t>РІЙ МУХ</w:t>
      </w:r>
    </w:p>
    <w:p>
      <w:r>
        <w:br/>
        <w:t>Заграв конем у діл зелений&lt;br /&gt;</w:t>
        <w:br/>
        <w:t>Про нього думає дівча&lt;br /&gt;</w:t>
        <w:br/>
        <w:t>Чийсь флот пливе до Мітілени&lt;br /&gt;</w:t>
        <w:br/>
        <w:t>Десь лезо блискає меча</w:t>
      </w:r>
    </w:p>
    <w:p>
      <w:r>
        <w:br/>
        <w:t>Як рвали ружу полум'яну&lt;br /&gt;</w:t>
        <w:br/>
        <w:t>Їм очі раптом зацвіли&lt;br /&gt;</w:t>
        <w:br/>
        <w:t>Уста вже здалеку так п'яно&lt;br /&gt;</w:t>
        <w:br/>
        <w:t>Сонцями на уста лягли</w:t>
      </w:r>
    </w:p>
    <w:p>
      <w:r>
        <w:br/>
        <w:t>ПРОЩАННЯ ВЕРШНИКА</w:t>
      </w:r>
    </w:p>
    <w:p>
      <w:r>
        <w:br/>
        <w:t>Війна! Як їй радіє вершник&lt;br /&gt;</w:t>
        <w:br/>
        <w:t>Які пісні який розгул&lt;br /&gt;</w:t>
        <w:br/>
        <w:t>Ну нa тобі на згадку персник&lt;br /&gt;</w:t>
        <w:br/>
        <w:t>Вітрець зітхання звіяв з губ</w:t>
      </w:r>
    </w:p>
    <w:p>
      <w:r>
        <w:br/>
        <w:t>Прощай! Він зник за поворотом&lt;br /&gt;</w:t>
        <w:br/>
        <w:t>I десь поліг у боротьбі&lt;br /&gt;</w:t>
        <w:br/>
        <w:t>Вона ж як перше хтивим ротом&lt;br /&gt;</w:t>
        <w:br/>
        <w:t>Сміялась дивній цій судьбі</w:t>
      </w:r>
    </w:p>
    <w:p>
      <w:r>
        <w:br/>
        <w:t>ЧУДО ВІЙНИ</w:t>
      </w:r>
    </w:p>
    <w:p>
      <w:r>
        <w:br/>
        <w:t>Яка то краса ракети що освітлюють ніч&lt;br /&gt;</w:t>
        <w:br/>
        <w:t>Вони підіймаються на власну вершину&lt;br /&gt;</w:t>
        <w:br/>
        <w:t>I схиляються щоб подивитись униз&lt;br /&gt;</w:t>
        <w:br/>
        <w:t>Це дами що танцюють поглядом в якому все і очі й руки й серце&lt;br /&gt;</w:t>
        <w:br/>
        <w:t>Я впізнав твій усміх і твою жвавість</w:t>
      </w:r>
    </w:p>
    <w:p>
      <w:r>
        <w:br/>
        <w:t>Це також щоденний апофеоз моїх Веронік що коси їх стали кометами&lt;br /&gt;</w:t>
        <w:br/>
        <w:t>Ці перезолочені танцівниці належать усім часам і всім народам&lt;br /&gt;</w:t>
        <w:br/>
        <w:t>Вони розроджуються раптом дітьми що тут же й помирають</w:t>
      </w:r>
    </w:p>
    <w:p>
      <w:r>
        <w:br/>
        <w:t>Яка краса усі оці ракети&lt;br /&gt;</w:t>
        <w:br/>
        <w:t>Та було б далеко краще якби їх було більше&lt;br /&gt;</w:t>
        <w:br/>
        <w:t>Якби їх було мільйони і щоб мали вони&lt;br /&gt;</w:t>
        <w:br/>
        <w:t>Абсолютне й відносне значення як літери в книзі&lt;br /&gt;</w:t>
        <w:br/>
        <w:t>Та й так воно гарно неначе життя покидає вмирущих</w:t>
      </w:r>
    </w:p>
    <w:p>
      <w:r>
        <w:br/>
        <w:t>А все-таки краще було б якби більше&lt;br /&gt;</w:t>
        <w:br/>
        <w:t>Дивлюсь я на тую красу що з'являється й тут же зникає&lt;br /&gt;</w:t>
        <w:br/>
        <w:t>Здається мені ніби я втрапив на сяйний бенкет&lt;br /&gt;</w:t>
        <w:br/>
        <w:t>Що голодна земля дає сама собі&lt;br /&gt;</w:t>
        <w:br/>
        <w:t>Вона роззявляє широкі жаждиві роти&lt;br /&gt;</w:t>
        <w:br/>
        <w:t>На той людожерний пир Валтасарів&lt;br /&gt;</w:t>
        <w:br/>
        <w:t>Хто б міг подумать що так розцвіте людожерство&lt;br /&gt;</w:t>
        <w:br/>
        <w:t>Що треба стільки вогню щоб засмажить м'ясиво людське&lt;br /&gt;</w:t>
        <w:br/>
        <w:t>Тому в повітрі так любо сказав би смаженим пахне&lt;br /&gt;</w:t>
        <w:br/>
        <w:t>Це був би чудовий бенкет якби небо теж їло з землею&lt;br /&gt;</w:t>
        <w:br/>
        <w:t>А то воно душі самі ковтає&lt;br /&gt;</w:t>
        <w:br/>
        <w:t>Який там наїдок із душ&lt;br /&gt;</w:t>
        <w:br/>
        <w:t>Отак аби тільки вогнями барвистими пожонглювати</w:t>
      </w:r>
    </w:p>
    <w:p>
      <w:r>
        <w:br/>
        <w:t>Та я із своєю ротою влився траншеєю в тихість тягучу війни&lt;br /&gt;</w:t>
        <w:br/>
        <w:t>Час від часу вогненними криками засвідчую мою присутність&lt;br /&gt;</w:t>
        <w:br/>
        <w:t>Я собі вирив корито і розтікаюсь по ньому навсібіч тисячними ручаями&lt;br /&gt;</w:t>
        <w:br/>
        <w:t>Я в траншеї переднього краю але стаю всюдисущим чи тільки ще починаю&lt;br /&gt;</w:t>
        <w:br/>
        <w:t>Започатковую справу грядущих віків&lt;br /&gt;</w:t>
        <w:br/>
        <w:t>Важко здійснити її ще важче ніж міф про Ікара-літавця</w:t>
      </w:r>
    </w:p>
    <w:p>
      <w:r>
        <w:br/>
        <w:t>Завітую вікам історію Гійома Аполлінера&lt;br /&gt;</w:t>
        <w:br/>
        <w:t>Що бувши на війні умів повсюди буть&lt;br /&gt;</w:t>
        <w:br/>
        <w:t>У тилових містах в блаженному пленері&lt;br /&gt;</w:t>
        <w:br/>
        <w:t>I в решті світу</w:t>
      </w:r>
    </w:p>
    <w:p>
      <w:r>
        <w:br/>
        <w:t>У тих що помирають плутаючись по дротяних загорожах&lt;br /&gt;</w:t>
        <w:br/>
        <w:t>В жінках гарматах конях&lt;br /&gt;</w:t>
        <w:br/>
        <w:t>В зеніті і в надирі на півночі й півдні на заході й сході&lt;br /&gt;</w:t>
        <w:br/>
        <w:t>I в окремішнім пеклі цього нічного бою</w:t>
      </w:r>
    </w:p>
    <w:p>
      <w:r>
        <w:br/>
        <w:t>Але було б далеко краще&lt;br /&gt;</w:t>
        <w:br/>
        <w:t>Коли б усі ті речі повні мною&lt;br /&gt;</w:t>
        <w:br/>
        <w:t>Могли наповнити й мене&lt;br /&gt;</w:t>
        <w:br/>
        <w:t>А це на жаль не так&lt;br /&gt;</w:t>
        <w:br/>
        <w:t>Бо я повсюди в цю хвилину&lt;br /&gt;</w:t>
        <w:br/>
        <w:t>А в мені крім мене самого нема нікого і нічого</w:t>
      </w:r>
    </w:p>
    <w:p>
      <w:r>
        <w:br/>
        <w:t>Є</w:t>
      </w:r>
    </w:p>
    <w:p>
      <w:r>
        <w:br/>
        <w:t>Є корабель який завіз кудись мою кохану&lt;br /&gt;</w:t>
        <w:br/>
        <w:t>Є в небі шість ковбас вночі сказав би то личинки що з них визернюються зорі&lt;br /&gt;</w:t>
        <w:br/>
        <w:t>Є ворожий підводний човен що має храп на мою кохану&lt;br /&gt;</w:t>
        <w:br/>
        <w:t>Є тисяча ялинок навкруги обчухраних оскіллям&lt;br /&gt;</w:t>
        <w:br/>
        <w:t>Є піхотинець осліплений задушливим газом&lt;br /&gt;</w:t>
        <w:br/>
        <w:t>Є вщент роздовбані кишки-траншеї Кельна Гете і Ніцше&lt;br /&gt;</w:t>
        <w:br/>
        <w:t>Є туга за листом що забарився&lt;br /&gt;</w:t>
        <w:br/>
        <w:t>Є в мене у планшеті кілька фотокарток моєї коханої&lt;br /&gt;</w:t>
        <w:br/>
        <w:t>Є полонені що бредуть понуро&lt;br /&gt;</w:t>
        <w:br/>
        <w:t>Є батареї де обслуга вовтузиться коло гармат&lt;br /&gt;</w:t>
        <w:br/>
        <w:t>Є військовий поштар що трюхикає шляхом попри окремо ростуче дерево&lt;br /&gt;</w:t>
        <w:br/>
        <w:t>Є кажуть десь шпигун що шастає тут невидимкою&lt;br /&gt;</w:t>
        <w:br/>
        <w:t>Укрився підступно невидимим обрієм і злився з ним&lt;br /&gt;</w:t>
        <w:br/>
        <w:t>Є високий лілейний бюст моєї коханої&lt;br /&gt;</w:t>
        <w:br/>
        <w:t>Є капітан що тривожно чекає радіовісті про становище на Атлантиці&lt;br /&gt;</w:t>
        <w:br/>
        <w:t>Є солдати в нічному наряді що пилять дошки на труни&lt;br /&gt;</w:t>
        <w:br/>
        <w:t>Є жінки-мексіканки що лементуючи благають маїсу у кровоточивого Христа&lt;br /&gt;</w:t>
        <w:br/>
        <w:t>Є Гольфстрім такий літеплий і благодатний&lt;br /&gt;</w:t>
        <w:br/>
        <w:t>Є за п'ять кілометрів цвинтар утиканий геть хрестами&lt;br /&gt;</w:t>
        <w:br/>
        <w:t>Є там і сям окремі хрести&lt;br /&gt;</w:t>
        <w:br/>
        <w:t>Є фіги берберійські на алжірських кактусах&lt;br /&gt;</w:t>
        <w:br/>
        <w:t>Є довгі гнучкі руки моєї коханої&lt;br /&gt;</w:t>
        <w:br/>
        <w:t>Є чорнильниця зроблена мною з гільзи її не приймають на пошті&lt;br /&gt;</w:t>
        <w:br/>
        <w:t>Є сідло моє мокне собі під дощем&lt;br /&gt;</w:t>
        <w:br/>
        <w:t>Є кохання що лагідно веде мене за собою&lt;br /&gt;</w:t>
        <w:br/>
        <w:t>Є чи то пак був полонений бош що тягнув на собі кулемета&lt;br /&gt;</w:t>
        <w:br/>
        <w:t>Є на світі мужчини що зроду не були на війні&lt;br /&gt;</w:t>
        <w:br/>
        <w:t>Є на окупованій території жінки що вивчають німецьку мову&lt;br /&gt;</w:t>
        <w:br/>
        <w:t>Є індуси що дивляться зачудовано на поля Європи&lt;br /&gt;</w:t>
        <w:br/>
        <w:t>I думають сумно про тих що хтозна чи судилось їм знову побачить&lt;br /&gt;</w:t>
        <w:br/>
        <w:t>Бо вміння бути невидним зросло за війну неймовірно</w:t>
      </w:r>
    </w:p>
    <w:p>
      <w:r>
        <w:br/>
        <w:t>КОБИЛИЦІ ЗАГОРОЖ</w:t>
      </w:r>
    </w:p>
    <w:p>
      <w:r>
        <w:br/>
        <w:t>У білий і ночистий листопад&lt;br /&gt;</w:t>
        <w:br/>
        <w:t>Коли дерева пошпуговані оскіллям&lt;br /&gt;</w:t>
        <w:br/>
        <w:t>Здавались ще старішими під снігом&lt;br /&gt;</w:t>
        <w:br/>
        <w:t>Скидались на залізні кобилиці&lt;br /&gt;</w:t>
        <w:br/>
        <w:t>Оточені як хвилями колючим дротом&lt;br /&gt;</w:t>
        <w:br/>
        <w:t>Серце моє оживало як дерево повесні&lt;br /&gt;</w:t>
        <w:br/>
        <w:t>Родюче дерево окрите ніби шумом&lt;br /&gt;</w:t>
        <w:br/>
        <w:t>Цвітом кохання</w:t>
      </w:r>
    </w:p>
    <w:p>
      <w:r>
        <w:br/>
        <w:t>У білий і ночистий листопад&lt;br /&gt;</w:t>
        <w:br/>
        <w:t>Коли співали моторошно снаряди&lt;br /&gt;</w:t>
        <w:br/>
        <w:t>Коли мертві квіти земні точили&lt;br /&gt;</w:t>
        <w:br/>
        <w:t>Дух свій мертвотний&lt;br /&gt;</w:t>
        <w:br/>
        <w:t>Я день у день співав свою любов до Мадлени&lt;br /&gt;</w:t>
        <w:br/>
        <w:t>Сніг повиває білим цвітом дерева&lt;br /&gt;</w:t>
        <w:br/>
        <w:t>В горностаї вгорта кобилиці&lt;br /&gt;</w:t>
        <w:br/>
        <w:t>Що скрізь бовваніють&lt;br /&gt;</w:t>
        <w:br/>
        <w:t>Покинуті й хмурі&lt;br /&gt;</w:t>
        <w:br/>
        <w:t>Коні німі&lt;br /&gt;</w:t>
        <w:br/>
        <w:t>Не буйногриві а колючодроті&lt;br /&gt;</w:t>
        <w:br/>
        <w:t>Та я їх раптом оживляю&lt;br /&gt;</w:t>
        <w:br/>
        <w:t>В табун строкатих скакунів&lt;br /&gt;</w:t>
        <w:br/>
        <w:t>Що басуватими хвилями пливуть до тебе&lt;br /&gt;</w:t>
        <w:br/>
        <w:t>По Середземному морю&lt;br /&gt;</w:t>
        <w:br/>
        <w:t>Й несуть тобі мою любов&lt;br /&gt;</w:t>
        <w:br/>
        <w:t>Трояндо лілеє пантеро голубко зірко моя голуба&lt;br /&gt;</w:t>
        <w:br/>
        <w:t>О Мадлено&lt;br /&gt;</w:t>
        <w:br/>
        <w:t>Люблю тебе розкішно-жагуче&lt;br /&gt;</w:t>
        <w:br/>
        <w:t>Як марю про очі твої то марю про чисті джерела&lt;br /&gt;</w:t>
        <w:br/>
        <w:t>Як думаю про твої уста мені являються троянди&lt;br /&gt;</w:t>
        <w:br/>
        <w:t>Як згадаю про твої груди на мене сходить дух-утішитель&lt;br /&gt;</w:t>
        <w:br/>
        <w:t>О двоїста горлиця твоїх перс&lt;br /&gt;</w:t>
        <w:br/>
        <w:t>І розв'язує мій язик поета&lt;br /&gt;</w:t>
        <w:br/>
        <w:t>Щоб знов сказать тобі&lt;br /&gt;</w:t>
        <w:br/>
        <w:t>Люблю&lt;br /&gt;</w:t>
        <w:br/>
        <w:t>Твоє лице букет чудовних квітів&lt;br /&gt;</w:t>
        <w:br/>
        <w:t>Сьогодні ти мені вже не Пантера&lt;br /&gt;</w:t>
        <w:br/>
        <w:t>А Всецвіт&lt;br /&gt;</w:t>
        <w:br/>
        <w:t>Вдихаю пахощі твої мій Всецвіте&lt;br /&gt;</w:t>
        <w:br/>
        <w:t>В тобі встають усі лілеї одрадісною піснею пісень&lt;br /&gt;</w:t>
        <w:br/>
        <w:t>А співи що летять до тебе&lt;br /&gt;</w:t>
        <w:br/>
        <w:t>Мене з собою поривають&lt;br /&gt;</w:t>
        <w:br/>
        <w:t>На твій прекрасний Схід&lt;br /&gt;</w:t>
        <w:br/>
        <w:t>Де лілеї обертаються в пальми&lt;br /&gt;</w:t>
        <w:br/>
        <w:t>Що манять мене любими руками&lt;br /&gt;</w:t>
        <w:br/>
        <w:t>Розпукується ракета квітка ночі&lt;br /&gt;</w:t>
        <w:br/>
        <w:t>Коли навколо тьма&lt;br /&gt;</w:t>
        <w:br/>
        <w:t>I розливається любовними сльозами&lt;br /&gt;</w:t>
        <w:br/>
        <w:t>Дощем крапчастим сльозами щастя&lt;br /&gt;</w:t>
        <w:br/>
        <w:t>I я люблю тебе як ти мене любиш&lt;br /&gt;</w:t>
        <w:br/>
        <w:t>Мадлено</w:t>
      </w:r>
    </w:p>
    <w:p>
      <w:r>
        <w:br/>
        <w:t>ПЕРЕМОГА</w:t>
      </w:r>
    </w:p>
    <w:p>
      <w:r>
        <w:br/>
        <w:t>Співає півень я все мрію Лист на вітті&lt;br /&gt;</w:t>
        <w:br/>
        <w:t>Ворушиться немов та бідна матросня</w:t>
      </w:r>
    </w:p>
    <w:p>
      <w:r>
        <w:br/>
        <w:t>Крилаті і верткі неначе Лже-Ікар&lt;br /&gt;</w:t>
        <w:br/>
        <w:t>Сліпці комашаться прудкою мурашвою&lt;br /&gt;</w:t>
        <w:br/>
        <w:t>I виглядаються в калюжках тротуарних</w:t>
      </w:r>
    </w:p>
    <w:p>
      <w:r>
        <w:br/>
        <w:t>Не йди від мене говорющий діаманте&lt;br /&gt;</w:t>
        <w:br/>
        <w:t>Спи тут як дома тут усе твоє&lt;br /&gt;</w:t>
        <w:br/>
        <w:t>Це ліжко лампа ця моя пробита каска</w:t>
      </w:r>
    </w:p>
    <w:p>
      <w:r>
        <w:br/>
        <w:t>О погляди сапфіри ясного блиску-ряхту&lt;br /&gt;</w:t>
        <w:br/>
        <w:t>А дні були зі щирого смарагду</w:t>
      </w:r>
    </w:p>
    <w:p>
      <w:r>
        <w:br/>
        <w:t>Тебе я пам'ятаю о місто метеорів&lt;br /&gt;</w:t>
        <w:br/>
        <w:t>Безсонними ночами які скресали зорі&lt;br /&gt;</w:t>
        <w:br/>
        <w:t>В садах урочих сяєв букети рвать я звик</w:t>
      </w:r>
    </w:p>
    <w:p>
      <w:r>
        <w:br/>
        <w:t>Та годі вже лякати те небо майже хворе&lt;br /&gt;</w:t>
        <w:br/>
        <w:t>Ще мало в нас заїк</w:t>
      </w:r>
    </w:p>
    <w:p>
      <w:r>
        <w:br/>
        <w:t>Ви не можете собі навіть уявити&lt;br /&gt;</w:t>
        <w:br/>
        <w:t>Як успіх присипляє і оглуплює людей</w:t>
      </w:r>
    </w:p>
    <w:p>
      <w:r>
        <w:br/>
        <w:t>В інституті молодих сліпців якось питали&lt;br /&gt;</w:t>
        <w:br/>
        <w:t>Чи нема у вас крилатого сліпчука&lt;br /&gt;</w:t>
        <w:br/>
        <w:t>О уста людина шукає нової мови&lt;br /&gt;</w:t>
        <w:br/>
        <w:t>Де всім граматикам не буде що робити</w:t>
      </w:r>
    </w:p>
    <w:p>
      <w:r>
        <w:br/>
        <w:t>А ці старі мови от-от уже помруть&lt;br /&gt;</w:t>
        <w:br/>
        <w:t>І як поезія ще ними користується&lt;br /&gt;</w:t>
        <w:br/>
        <w:t>За звичкою мабуть а може з браку відваги</w:t>
      </w:r>
    </w:p>
    <w:p>
      <w:r>
        <w:br/>
        <w:t>Та вони вже як хворі без сили без волі&lt;br /&gt;</w:t>
        <w:br/>
        <w:t>Їй-богу люди швидко призвичаяться до німотu&lt;br /&gt;</w:t>
        <w:br/>
        <w:t>Адже у фільмах вистачає міміки</w:t>
      </w:r>
    </w:p>
    <w:p>
      <w:r>
        <w:br/>
        <w:t>А ми уперто говорім&lt;br /&gt;</w:t>
        <w:br/>
        <w:t>Крутімо язиком&lt;br /&gt;</w:t>
        <w:br/>
        <w:t>До болю до розпуки&lt;br /&gt;</w:t>
        <w:br/>
        <w:t>Потрібні нові звуки нові звуки нові звуки&lt;br /&gt;</w:t>
        <w:br/>
        <w:t>Потрібні приголосні без голосних&lt;br /&gt;</w:t>
        <w:br/>
        <w:t>Приглухуваті пшикучі&lt;br /&gt;</w:t>
        <w:br/>
        <w:t>Навчіться хурчати як дзига&lt;br /&gt;</w:t>
        <w:br/>
        <w:t>Гундосьте тріскуче й протягло&lt;br /&gt;</w:t>
        <w:br/>
        <w:t>Цмокайте язиком&lt;br /&gt;</w:t>
        <w:br/>
        <w:t>Чвакайте як невиховані ненажери&lt;br /&gt;</w:t>
        <w:br/>
        <w:t>Чвиркайте красиво як віртуозні плюваки&lt;br /&gt;</w:t>
        <w:br/>
        <w:t>Бзюкайте губами на всі лади це надасть вашій мові зичності&lt;br /&gt;</w:t>
        <w:br/>
        <w:t>Навчіться самохіть векати і гикати&lt;br /&gt;</w:t>
        <w:br/>
        <w:t>А добре ще було б якби крізь наші спомини&lt;br /&gt;</w:t>
        <w:br/>
        <w:t>Бив звук мов дзвін</w:t>
      </w:r>
    </w:p>
    <w:p>
      <w:r>
        <w:br/>
        <w:t>Ми ще не вміємо первісно&lt;br /&gt;</w:t>
        <w:br/>
        <w:t>Кохатися в нових речах&lt;br /&gt;</w:t>
        <w:br/>
        <w:t>Кохана поки ще не пізно&lt;br /&gt;</w:t>
        <w:br/>
        <w:t>Глянь полюбуй на паротяг&lt;br /&gt;</w:t>
        <w:br/>
        <w:t>Чах-чах</w:t>
      </w:r>
    </w:p>
    <w:p>
      <w:r>
        <w:br/>
        <w:t>Бо завтра вийдуть у тираж&lt;br /&gt;</w:t>
        <w:br/>
        <w:t>Усі цяцьки ті залізничні&lt;br /&gt;</w:t>
        <w:br/>
        <w:t>Вони здадуться нам нараз&lt;br /&gt;</w:t>
        <w:br/>
        <w:t>Такі смішні й анахронічні</w:t>
      </w:r>
    </w:p>
    <w:p>
      <w:r>
        <w:br/>
        <w:t>Немов дві жінки глузівниці&lt;br /&gt;</w:t>
        <w:br/>
        <w:t>Дві лампи тут переді мною&lt;br /&gt;</w:t>
        <w:br/>
        <w:t>Від їх палаючого сміху&lt;br /&gt;</w:t>
        <w:br/>
        <w:t>Поник я сумно головою&lt;br /&gt;</w:t>
        <w:br/>
        <w:t>Той сміх розкочується&lt;br /&gt;</w:t>
        <w:br/>
        <w:t>Скрізь&lt;br /&gt;</w:t>
        <w:br/>
        <w:t>Руками говоріть і пальцями викляскуйте&lt;br /&gt;</w:t>
        <w:br/>
        <w:t>В надуті щоки бийте немов у барабан&lt;br /&gt;</w:t>
        <w:br/>
        <w:t>О слова&lt;br /&gt;</w:t>
        <w:br/>
        <w:t>Вони у миртовім гаю&lt;br /&gt;</w:t>
        <w:br/>
        <w:t>Як Ерос і Антерос плачуть&lt;br /&gt;</w:t>
        <w:br/>
        <w:t>У небі міста я стою</w:t>
      </w:r>
    </w:p>
    <w:p>
      <w:r>
        <w:br/>
        <w:t>Слухайте море</w:t>
      </w:r>
    </w:p>
    <w:p>
      <w:r>
        <w:br/>
        <w:t>Воно удалині самотньо стогне й квилить&lt;br /&gt;</w:t>
        <w:br/>
        <w:t>Мій голос вірний наче тінь&lt;br /&gt;</w:t>
        <w:br/>
        <w:t>Тінню життя жадає стати&lt;br /&gt;</w:t>
        <w:br/>
        <w:t>Мінливим і живим як море хоче буть.</w:t>
      </w:r>
    </w:p>
    <w:p>
      <w:r>
        <w:br/>
        <w:t>Без ліку моряків запагубивши море&lt;br /&gt;</w:t>
        <w:br/>
        <w:t>Ковтає мої крики як потоплених богів&lt;br /&gt;</w:t>
        <w:br/>
        <w:t>Одну лиш тінь воно терпіти може&lt;br /&gt;</w:t>
        <w:br/>
        <w:t>Тінь широко розкрилених орлів</w:t>
      </w:r>
    </w:p>
    <w:p>
      <w:r>
        <w:br/>
        <w:t>Здригнувся Бог то слово вибухло як ватра&lt;br /&gt;</w:t>
        <w:br/>
        <w:t>Біжи держи мене Як жаль мені тих рук&lt;br /&gt;</w:t>
        <w:br/>
        <w:t>Що простягалися побожно на мій гук&lt;br /&gt;</w:t>
        <w:br/>
        <w:t>Яка ж оаза рук мене підхопить завтра&lt;br /&gt;</w:t>
        <w:br/>
        <w:t>Чи ви вже вмієте радіть новим речам</w:t>
      </w:r>
    </w:p>
    <w:p>
      <w:r>
        <w:br/>
        <w:t>О голосе я вивчив мову моря&lt;br /&gt;</w:t>
        <w:br/>
        <w:t>І у нічнім порту серед шинків гармидеру&lt;br /&gt;</w:t>
        <w:br/>
        <w:t>Я став упертішим за ту лернейську гідру&lt;br /&gt;</w:t>
        <w:br/>
        <w:t>Дивись обіруч я зарну&lt;br /&gt;</w:t>
        <w:br/>
        <w:t>В артерію кипучу міста&lt;br /&gt;</w:t>
        <w:br/>
        <w:t>Та якщо завтра в мить одну&lt;br /&gt;</w:t>
        <w:br/>
        <w:t>Ущухне кручія вириста&lt;br /&gt;</w:t>
        <w:br/>
        <w:t>Хто зна куди тоді зверну</w:t>
      </w:r>
    </w:p>
    <w:p>
      <w:r>
        <w:br/>
        <w:t>Подумай що залізниці&lt;br /&gt;</w:t>
        <w:br/>
        <w:t>Вийдуть скоро з моди й ужитку&lt;br /&gt;</w:t>
        <w:br/>
        <w:t>Дивись</w:t>
      </w:r>
    </w:p>
    <w:p>
      <w:r>
        <w:br/>
        <w:t>Перемога&lt;br /&gt;</w:t>
        <w:br/>
        <w:t>Це буде передусім&lt;br /&gt;</w:t>
        <w:br/>
        <w:t>Добре бачити здалека&lt;br /&gt;</w:t>
        <w:br/>
        <w:t>Все бачити зблизька&lt;br /&gt;</w:t>
        <w:br/>
        <w:t>I щоб усе називалось по-новому</w:t>
      </w:r>
    </w:p>
    <w:p>
      <w:r>
        <w:br/>
        <w:t>РУДА ВРОДЛИВИЦЯ</w:t>
      </w:r>
    </w:p>
    <w:p>
      <w:r>
        <w:br/>
        <w:t>Ось я перед людьми людина із здоровим глуздом&lt;br /&gt;</w:t>
        <w:br/>
        <w:t>Знаю життя а дещо і про смерть що може знать живий&lt;br /&gt;</w:t>
        <w:br/>
        <w:t>Зажив страждань і радощів кохання&lt;br /&gt;</w:t>
        <w:br/>
        <w:t>Спромігся часом на думки які приймали інші&lt;br /&gt;</w:t>
        <w:br/>
        <w:t>Вивчив кілька мов&lt;br /&gt;</w:t>
        <w:br/>
        <w:t>Чимало попоїздив&lt;br /&gt;</w:t>
        <w:br/>
        <w:t>Війни нюхнув в артилерії та піхоті&lt;br /&gt;</w:t>
        <w:br/>
        <w:t>Втратив найближчих друзів у тій жахливій боротьбі&lt;br /&gt;</w:t>
        <w:br/>
        <w:t>Здобувся рани в голову трепанувався під наркозом&lt;br /&gt;</w:t>
        <w:br/>
        <w:t>Щось знаю про старе й нове що може про них знати індивід&lt;br /&gt;</w:t>
        <w:br/>
        <w:t>I от тепер забувши про війну&lt;br /&gt;</w:t>
        <w:br/>
        <w:t>Між нами і для нас о друзі&lt;br /&gt;</w:t>
        <w:br/>
        <w:t>Суджу я давній спір традиції і пошуків&lt;br /&gt;</w:t>
        <w:br/>
        <w:t>Порядку і Пригоди</w:t>
      </w:r>
    </w:p>
    <w:p>
      <w:r>
        <w:br/>
        <w:t>Ви чиї уста створені на подобу божих&lt;br /&gt;</w:t>
        <w:br/>
        <w:t>Чиї уста утілений порядок&lt;br /&gt;</w:t>
        <w:br/>
        <w:t>Будьте вибачні порівнюючи нас&lt;br /&gt;</w:t>
        <w:br/>
        <w:t>До тих що в вашому порядку досконалі&lt;br /&gt;</w:t>
        <w:br/>
        <w:t>Адже ми скрізь шукаємо пригоди</w:t>
      </w:r>
    </w:p>
    <w:p>
      <w:r>
        <w:br/>
        <w:t>Ми вам не вороги&lt;br /&gt;</w:t>
        <w:br/>
        <w:t>Ми хочемо вам дати широкі дивовижні володіння&lt;br /&gt;</w:t>
        <w:br/>
        <w:t>Де тайна у цвіту усім дається тільки рви&lt;br /&gt;</w:t>
        <w:br/>
        <w:t>Де є нові огні не бачених ще барв&lt;br /&gt;</w:t>
        <w:br/>
        <w:t>I тисячі фантомів невагомих&lt;br /&gt;</w:t>
        <w:br/>
        <w:t>Що треба їх реальністю зробити&lt;br /&gt;</w:t>
        <w:br/>
        <w:t>Ми хочем дослідити доброту безмежну мовчазну країну&lt;br /&gt;</w:t>
        <w:br/>
        <w:t>I є в нас час те все відкинути чи знову повернути&lt;br /&gt;</w:t>
        <w:br/>
        <w:t>Тож майте жаль до нас ми завше боремось на гранях&lt;br /&gt;</w:t>
        <w:br/>
        <w:t>Безмежності і майбуття&lt;br /&gt;</w:t>
        <w:br/>
        <w:t>Простіть нам наші помилки простіть наші гріхи</w:t>
      </w:r>
    </w:p>
    <w:p>
      <w:r>
        <w:br/>
        <w:t>Бо літо вже іде із спеками та грозами&lt;br /&gt;</w:t>
        <w:br/>
        <w:t>З весною воднораз моя померла юнь&lt;br /&gt;</w:t>
        <w:br/>
        <w:t>О Сонце то ж доба полум'яного Розуму&lt;br /&gt;</w:t>
        <w:br/>
        <w:t>I я гряду в іюнь&lt;br /&gt;</w:t>
        <w:br/>
        <w:t>Захоплений її величною ходою&lt;br /&gt;</w:t>
        <w:br/>
        <w:t>Лише її люблю її пильную слід&lt;br /&gt;</w:t>
        <w:br/>
        <w:t>Вона мене так вабить як магніт&lt;br /&gt;</w:t>
        <w:br/>
        <w:t>I має вид&lt;br /&gt;</w:t>
        <w:br/>
        <w:t>Вродливиці рудої</w:t>
      </w:r>
    </w:p>
    <w:p>
      <w:r>
        <w:br/>
        <w:t>Волосся в неї золоте&lt;br /&gt;</w:t>
        <w:br/>
        <w:t>Незгасним спалахом цвіте&lt;br /&gt;</w:t>
        <w:br/>
        <w:t>То пломінь пломінь незвичайний&lt;br /&gt;</w:t>
        <w:br/>
        <w:t>Що по троянді грає чайній</w:t>
      </w:r>
    </w:p>
    <w:p>
      <w:r>
        <w:br/>
        <w:t>Але смійтеся смійтеся з мене&lt;br /&gt;</w:t>
        <w:br/>
        <w:t>Люди всюдишні а найпаче люди тутешні&lt;br /&gt;</w:t>
        <w:br/>
        <w:t>Бо стільки є такого що я не смію вам сказати&lt;br /&gt;</w:t>
        <w:br/>
        <w:t>Стільки є такого що ви не дасте мені сказати&lt;br /&gt;</w:t>
        <w:br/>
        <w:t>Змилуйтесь наді мною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Із збірки "Каліграми"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