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Івасик-Телесик</w:t>
      </w:r>
    </w:p>
    <w:p>
      <w:r>
        <w:br/>
        <w:t xml:space="preserve"> &lt;p&gt;Івасик-Телесик</w:t>
      </w:r>
    </w:p>
    <w:p>
      <w:r>
        <w:br/>
        <w:t>П'єса на три дії за мотивами</w:t>
      </w:r>
    </w:p>
    <w:p>
      <w:r>
        <w:br/>
        <w:t>українських народних казок</w:t>
      </w:r>
    </w:p>
    <w:p>
      <w:r>
        <w:br/>
        <w:t>ДІЙОВІ ОСОБИ:</w:t>
      </w:r>
    </w:p>
    <w:p>
      <w:r>
        <w:br/>
        <w:t>Івасик-Телесик — хлопчина років</w:t>
      </w:r>
    </w:p>
    <w:p>
      <w:r>
        <w:br/>
        <w:t>Марія Степанівна — його мати.</w:t>
      </w:r>
    </w:p>
    <w:p>
      <w:r>
        <w:br/>
        <w:t>Андрій Петрович — його батько, коваль.</w:t>
      </w:r>
    </w:p>
    <w:p>
      <w:r>
        <w:br/>
        <w:t>Забудько, Незнайко — товариші Івасика-Телесика.</w:t>
      </w:r>
    </w:p>
    <w:p>
      <w:r>
        <w:br/>
        <w:t>Баба Яга — костяна нога.</w:t>
      </w:r>
    </w:p>
    <w:p>
      <w:r>
        <w:br/>
        <w:t>Зміючка — її онука.</w:t>
      </w:r>
    </w:p>
    <w:p>
      <w:r>
        <w:br/>
        <w:t>Дід Мороз.</w:t>
      </w:r>
    </w:p>
    <w:p>
      <w:r>
        <w:br/>
        <w:t>Снігуронька — його онука.</w:t>
      </w:r>
    </w:p>
    <w:p>
      <w:r>
        <w:br/>
        <w:t>Кирило — наймит Яги.</w:t>
      </w:r>
    </w:p>
    <w:p>
      <w:r>
        <w:br/>
        <w:t>Орися — його дочка.</w:t>
      </w:r>
    </w:p>
    <w:p>
      <w:r>
        <w:br/>
        <w:t>Зайчик-стрибайчик — друг Снігуроньки.</w:t>
      </w:r>
    </w:p>
    <w:p>
      <w:r>
        <w:br/>
        <w:t>Сніжинки — танцівниці.</w:t>
      </w:r>
    </w:p>
    <w:p>
      <w:r>
        <w:br/>
        <w:t>Ведмідь, Сова, Вовки-сіроманці, Лисиця-сестриця, Яструби — гості Баби Яги,</w:t>
      </w:r>
    </w:p>
    <w:p>
      <w:r>
        <w:br/>
        <w:t>ДІЯ ПЕРША</w:t>
      </w:r>
    </w:p>
    <w:p>
      <w:r>
        <w:br/>
        <w:t>Віковий дрімучий ліс. Зима. В просвітах дерев, запушених інеєм, світяться далекі променисті зорі. На поляні ялинка струнка, рясна, прикрашена шишками. Лине казкова чарівна музика. У гущавинах лісу спалахують і гаснуть різнокольорові вогники. Часом здалеку долітає відгомін дзвінкого дівочого голосу: "Лови мене, лови-и-и!"</w:t>
      </w:r>
    </w:p>
    <w:p>
      <w:r>
        <w:br/>
        <w:t>З'являється Зайчик-стрибайчик, шкутильгаючи на ніжку, зирнув сюди,</w:t>
      </w:r>
    </w:p>
    <w:p>
      <w:r>
        <w:br/>
        <w:t>зирнув туди.</w:t>
      </w:r>
    </w:p>
    <w:p>
      <w:r>
        <w:br/>
        <w:t>Зайчик. Нема. Ніде нема. Коли б то моя рана загоїлася швидше, я б відразу її розшукав. Дарма, і так знайду. Все одно знайду! (Гукає). Сні-гу-ронь-ко-о-о! Озовися-а-а!</w:t>
      </w:r>
    </w:p>
    <w:p>
      <w:r>
        <w:br/>
        <w:t>Чути далекий голос: "Лови-и-и! Ось де я-а-а!"</w:t>
      </w:r>
    </w:p>
    <w:p>
      <w:r>
        <w:br/>
        <w:t>Там вона, в гущавині. (Виходить).</w:t>
      </w:r>
    </w:p>
    <w:p>
      <w:r>
        <w:br/>
        <w:t>Входять Баба Яга і Зміючка.</w:t>
      </w:r>
    </w:p>
    <w:p>
      <w:r>
        <w:br/>
        <w:t>Яга. Онуко моя, Зміючко, слухай, що тобі казатиму. Зміючка. Слухаю вас, бабусю.</w:t>
      </w:r>
    </w:p>
    <w:p>
      <w:r>
        <w:br/>
        <w:t>Яга. Нещодавно вийшла я з яру на стежку, дивлюсь, стоять біля ялинки двоє хлопчиків з санчатами. Простеж, дізнайся, хто вони, за яким ділом прийшли до лісу. Про все мені потім розкажеш.</w:t>
      </w:r>
    </w:p>
    <w:p>
      <w:r>
        <w:br/>
        <w:t>З м і ю ч к а. А де ж ті хлопчики зараз?</w:t>
      </w:r>
    </w:p>
    <w:p>
      <w:r>
        <w:br/>
        <w:t>Я г а. У лісі. Знайди їх.</w:t>
      </w:r>
    </w:p>
    <w:p>
      <w:r>
        <w:br/>
        <w:t>З м і ю ч к а. Знайду. І що з ними робити потім? Може, до нашої хати заманити обох?</w:t>
      </w:r>
    </w:p>
    <w:p>
      <w:r>
        <w:br/>
        <w:t>Яга. На розсуд твій лишаю. Що хочеш, те й роби, бо ти вже не мала. Дізнайся в них, якщо прийшли вони рубати ялинку,— мене гукнеш.</w:t>
      </w:r>
    </w:p>
    <w:p>
      <w:r>
        <w:br/>
        <w:t>Зміючка. Таяй сама упораюся з ними... Бабусю!</w:t>
      </w:r>
    </w:p>
    <w:p>
      <w:r>
        <w:br/>
        <w:t>Яга. Що хочеш ти від мене?</w:t>
      </w:r>
    </w:p>
    <w:p>
      <w:r>
        <w:br/>
        <w:t>Зміючка. Зустріла я Снігурку в лісі. На ній таке красиве вбрання, а я у вас одягнена, мов жебрачка. Хоча б під Новий рік якусь обнову справили мені.</w:t>
      </w:r>
    </w:p>
    <w:p>
      <w:r>
        <w:br/>
        <w:t>Яга. Іще таких розмов не чула я від тебе. (Пильно дивиться на онуку). Скажи мені, нащо тобі потрібне красиве вбрання?</w:t>
      </w:r>
    </w:p>
    <w:p>
      <w:r>
        <w:br/>
        <w:t>Зміючка. Як то нащо? Я нічим не хочу поступитися перед Снігуркою. Чуєте? Не хочу! З нею граються Сніжинки. З нею птахи й звірі живуть у дружбі, а зі мною ніхто не хоче знатися. Я буду мститись їй! Ненавиджу... Я б розірвала її на шматки...</w:t>
      </w:r>
    </w:p>
    <w:p>
      <w:r>
        <w:br/>
        <w:t>Яга (вдоволено). Пізнаю. Кров мого роду шумує в твоїх жилах. Бач, як очі наливаються злістю й горять, мов у вовка. Це добре. Скоро тобі, Зміючко, можна буде справжнє діло доручати. Хвалю. А поки що я тобі зараз дам... (Шукає щось у кишені, виймає разок коралів).</w:t>
      </w:r>
    </w:p>
    <w:p>
      <w:r>
        <w:br/>
        <w:t>Зміючка. Намисто?</w:t>
      </w:r>
    </w:p>
    <w:p>
      <w:r>
        <w:br/>
        <w:t>Яга. Це намисто не просте. Це намисто чарівне. Все, що задумаєш, те і збудеться.</w:t>
      </w:r>
    </w:p>
    <w:p>
      <w:r>
        <w:br/>
        <w:t>Зміючка. Все, що задумаю, те і збудеться... Гаразд. Давайте його мені.</w:t>
      </w:r>
    </w:p>
    <w:p>
      <w:r>
        <w:br/>
        <w:t>Яга. Може, зустрінеш у лісі Кирила Кожум'яку, спитай, чи все зробив, що я йому загадала.</w:t>
      </w:r>
    </w:p>
    <w:p>
      <w:r>
        <w:br/>
        <w:t>Зміючка. Добре, бабуню, спитаю.</w:t>
      </w:r>
    </w:p>
    <w:p>
      <w:r>
        <w:br/>
        <w:t>Яга. Ну, пішла ж я додому.</w:t>
      </w:r>
    </w:p>
    <w:p>
      <w:r>
        <w:br/>
        <w:t>Зміючка. Ая піду отих хлопців розшукувать.</w:t>
      </w:r>
    </w:p>
    <w:p>
      <w:r>
        <w:br/>
        <w:t>Розходяться в різні боки. Чути голос Зайчика-стрибайчика: "Снігуронько-о-о!" І відповідь: "Лови-и-и!" Входять Телесик і Забудько.</w:t>
      </w:r>
    </w:p>
    <w:p>
      <w:r>
        <w:br/>
        <w:t>Забудько. Чуєш, Телесику, ми тут не самі. Там люди і там он люди...</w:t>
      </w:r>
    </w:p>
    <w:p>
      <w:r>
        <w:br/>
        <w:t>Телесик. А ти що, Забудько, може, боїшся?</w:t>
      </w:r>
    </w:p>
    <w:p>
      <w:r>
        <w:br/>
        <w:t>Забудько (озираючись). Хто боїться? Я? Та я нічого в світі... Телесику, а що, коли ми натрапимо на ведмедя?</w:t>
      </w:r>
    </w:p>
    <w:p>
      <w:r>
        <w:br/>
        <w:t>Телесик. Будемо битися з ведмедем.</w:t>
      </w:r>
    </w:p>
    <w:p>
      <w:r>
        <w:br/>
        <w:t>Забудько. Ну, а коли стрінеться нам вовча зграя?</w:t>
      </w:r>
    </w:p>
    <w:p>
      <w:r>
        <w:br/>
        <w:t>Телесик. Із вовчою зграєю будемо битись.</w:t>
      </w:r>
    </w:p>
    <w:p>
      <w:r>
        <w:br/>
        <w:t>Забудько. А може, ми, Телесику, підемо додому? Давай краще підемо.</w:t>
      </w:r>
    </w:p>
    <w:p>
      <w:r>
        <w:br/>
        <w:t>Телесик. Як то додому? Без ялинки?</w:t>
      </w:r>
    </w:p>
    <w:p>
      <w:r>
        <w:br/>
        <w:t>Забудько (помітив ялинку). Телесику, глянь. Кращої годі й шукати. Зрубаємо. (Шукає за поясом сокиру, а її нема).</w:t>
      </w:r>
    </w:p>
    <w:p>
      <w:r>
        <w:br/>
        <w:t>Телесик. Знову забув? І сокиру, і санчата, і вірьовку. Ех ти, забудько!</w:t>
      </w:r>
    </w:p>
    <w:p>
      <w:r>
        <w:br/>
        <w:t>Забудько. Я вже знаю: вони там, біля пенька, де ми з тобою відпочивали. Я зараз. (Вибігає).</w:t>
      </w:r>
    </w:p>
    <w:p>
      <w:r>
        <w:br/>
        <w:t>Телесик (обійшов навколо ялинки, розглядаючи її). Чи цю рубати, чи, може, пошукати ще кращої?</w:t>
      </w:r>
    </w:p>
    <w:p>
      <w:r>
        <w:br/>
        <w:t>Входить Кирило, тягнучи на собі мало не цілий стовбур. Спинився, кинув деревину на землю, втирає спітнілий лоб, помічає Телесика.</w:t>
      </w:r>
    </w:p>
    <w:p>
      <w:r>
        <w:br/>
        <w:t>Кирило. Івасик-Телесик... Ти що тут робиш?</w:t>
      </w:r>
    </w:p>
    <w:p>
      <w:r>
        <w:br/>
        <w:t>Телесик. А я, дядьку Кириле, прийшов до лісу з товаришем, хочемо по ялинці вибрати.</w:t>
      </w:r>
    </w:p>
    <w:p>
      <w:r>
        <w:br/>
        <w:t>Кирило. Ось що я тобі скажу. Поки вас Баба Яга тут не побачила, мерщій втікайте звідси. Дуже не любить вона в новорічну ніч з людьми зустрічатися. І страшенно лютує, коли хтось зрубає в лісі ялинку. Кажуть, що від того здоров'я їй убавляється. А вже як піймає порубщика, то милості від неї не жди. Я її добре знаю. Ще хочу попередити про бабину онуку Зміюч-ку. Стережіться. Зла дівчина й люта, мов Баба Яга.</w:t>
      </w:r>
    </w:p>
    <w:p>
      <w:r>
        <w:br/>
        <w:t>Телесик. Дядьку Кириле, а чому ж ви наймитуєте в неї, коли вона така недобра?</w:t>
      </w:r>
    </w:p>
    <w:p>
      <w:r>
        <w:br/>
        <w:t>Кирило. Е, хлопче, багато розповідати треба, а часу нема. Жде мене Яга. Мушу дров ось принести та натопити піч, бо любить Яга, щоб у хаті в неї аж пашіло від вогню. А чому наймитую в неї, може, колись і про це тобі розкажу. (Підіймає деревину).</w:t>
      </w:r>
    </w:p>
    <w:p>
      <w:r>
        <w:br/>
        <w:t>Івасик йому допомагає.</w:t>
      </w:r>
    </w:p>
    <w:p>
      <w:r>
        <w:br/>
        <w:t>Телесик. Прощавайте, дядьку Кириле, хай у вас Новий рік буде радісний та щасливий!</w:t>
      </w:r>
    </w:p>
    <w:p>
      <w:r>
        <w:br/>
        <w:t>Кирило. Не буде. Ще мені п'ять літ не знати ні радості, ні щастя. (Вийшов).</w:t>
      </w:r>
    </w:p>
    <w:p>
      <w:r>
        <w:br/>
        <w:t>Телесик (замислено). "П'ять літ не знати ні радості, ні щастя". А чому? Чому?</w:t>
      </w:r>
    </w:p>
    <w:p>
      <w:r>
        <w:br/>
        <w:t>Входить Забудько.</w:t>
      </w:r>
    </w:p>
    <w:p>
      <w:r>
        <w:br/>
        <w:t>Забудько. Ну, ось і знайшов, біля пенька. (Помітив, що Телесик дивиться в гущавину). То хто пішов?</w:t>
      </w:r>
    </w:p>
    <w:p>
      <w:r>
        <w:br/>
        <w:t>Телесик. Дядько Кирило. Такі слова він мені сказав, що я нічого не зрозумів.</w:t>
      </w:r>
    </w:p>
    <w:p>
      <w:r>
        <w:br/>
        <w:t>З а б у д ь к о. А що ж він сказав, що?</w:t>
      </w:r>
    </w:p>
    <w:p>
      <w:r>
        <w:br/>
        <w:t>Телесик. Я побажав йому, як годиться, щастя в Новому році, а він мені так відповів: "Ще,— каже,— п'ять літ не знати мені ні радості, ні щастя".</w:t>
      </w:r>
    </w:p>
    <w:p>
      <w:r>
        <w:br/>
        <w:t>Забудько. А чому?</w:t>
      </w:r>
    </w:p>
    <w:p>
      <w:r>
        <w:br/>
        <w:t>Телесик. Не знаю.</w:t>
      </w:r>
    </w:p>
    <w:p>
      <w:r>
        <w:br/>
        <w:t>Забудько. Давай, Телесику, не будемо гаяти часу. (Під-ходить до ялинки). Цю будемо рубати?</w:t>
      </w:r>
    </w:p>
    <w:p>
      <w:r>
        <w:br/>
        <w:t>Телесик. Ні, давай пошукаємо кращої.</w:t>
      </w:r>
    </w:p>
    <w:p>
      <w:r>
        <w:br/>
        <w:t>Забудько. І знову шукай. Ех, шкода, що не зустріли ми отого зайця підстреленого, якого ми в лісі піймали та й випустили на волю.</w:t>
      </w:r>
    </w:p>
    <w:p>
      <w:r>
        <w:br/>
        <w:t>Телесик. А навіщо тобі заєць?</w:t>
      </w:r>
    </w:p>
    <w:p>
      <w:r>
        <w:br/>
        <w:t>Забудько. Як навіщо? Коли б ми його зустріли, то він би нам таку ялинку вибрав... Він у лісі живе, він всі дерева тут знає.</w:t>
      </w:r>
    </w:p>
    <w:p>
      <w:r>
        <w:br/>
        <w:t>Телесик. Де ж його зустрінеш? Може, того зайця вже давно й на світі немає. Ходімо, ми й самі виберем ялинку.</w:t>
      </w:r>
    </w:p>
    <w:p>
      <w:r>
        <w:br/>
        <w:t>Виходять. Забудько лишає санчата. Чути голос Телесика: "А де твої санчата? Забув? Знову забув?" Входить 3 а —</w:t>
      </w:r>
    </w:p>
    <w:p>
      <w:r>
        <w:br/>
        <w:t>б у д ь к о.</w:t>
      </w:r>
    </w:p>
    <w:p>
      <w:r>
        <w:br/>
        <w:t>Забудько (бере санчата, тягне їх за собою). Ходи... Шукай... І ця ялинка була б добра. (Виходить).</w:t>
      </w:r>
    </w:p>
    <w:p>
      <w:r>
        <w:br/>
        <w:t>Знову лине чарівна музика, знову спалахують в лісових хащах різнокольорові вогники. Чути голос Зайчика-стрибайчика: "Снігу-ронь-ко-о-о!" І відповідає йому такий же далекий голос: "Лови-и... Я ту-у-ут..." Входять батьки Телесика.</w:t>
      </w:r>
    </w:p>
    <w:p>
      <w:r>
        <w:br/>
        <w:t>Марія Степанівна. Чуєш? Хтось озивається. Може, то наш синочок Телесик заблудив у лісі та ніяк не може на дорогу потрапити?</w:t>
      </w:r>
    </w:p>
    <w:p>
      <w:r>
        <w:br/>
        <w:t>Чути ті самі голоси.</w:t>
      </w:r>
    </w:p>
    <w:p>
      <w:r>
        <w:br/>
        <w:t>Чуєш, Андрію?</w:t>
      </w:r>
    </w:p>
    <w:p>
      <w:r>
        <w:br/>
        <w:t>Андрій Петрович. Ні, Маріє, то не наш Івасик. Оце ми ходимо тут, шукаєм його, а він, може, дома сидить, ялинку прикрашує. Ліс великий, дрімучий — могли розминутися.</w:t>
      </w:r>
    </w:p>
    <w:p>
      <w:r>
        <w:br/>
        <w:t>Марія Степанівна. Ой чує моє серце, щось недобре скоїлося з ним. Може, вовча зграя...</w:t>
      </w:r>
    </w:p>
    <w:p>
      <w:r>
        <w:br/>
        <w:t>Андрій Петрович. Таке скажеш... Не хочу й слухати.</w:t>
      </w:r>
    </w:p>
    <w:p>
      <w:r>
        <w:br/>
        <w:t>Марія Степанівна (гукає). Іва-а-асику-Телеси-ку, озо-ви-и-ся-а-а!</w:t>
      </w:r>
    </w:p>
    <w:p>
      <w:r>
        <w:br/>
        <w:t>Прислухаються, але ніхто не відгукується. Тільки миготять, як і раніше, в хащах різнокольорові вогники.</w:t>
      </w:r>
    </w:p>
    <w:p>
      <w:r>
        <w:br/>
        <w:t>Де його шукати, синочка? Хто нам скаже, в який бік іти: сюди чи сюди?</w:t>
      </w:r>
    </w:p>
    <w:p>
      <w:r>
        <w:br/>
        <w:t>Андрій Петрович. Мабуть, ходімо так.</w:t>
      </w:r>
    </w:p>
    <w:p>
      <w:r>
        <w:br/>
        <w:t>Музика, а потім чути виразний голос Снігуроньки: "Лови-и, лови, Зайчику!</w:t>
      </w:r>
    </w:p>
    <w:p>
      <w:r>
        <w:br/>
        <w:t>А-у-у! А-у-у-у!"</w:t>
      </w:r>
    </w:p>
    <w:p>
      <w:r>
        <w:br/>
        <w:t>Вбігає Снігуронька, а слідом за нею подруги Сніжинки.</w:t>
      </w:r>
    </w:p>
    <w:p>
      <w:r>
        <w:br/>
        <w:t>Снігуронька. А-у-у! А-у-у! Оце і є та поляна, де ми будемо зустрічати Новий рік. Подруженьки мої, Сніжинки, скажіть, чи подобається вам ялинка?</w:t>
      </w:r>
    </w:p>
    <w:p>
      <w:r>
        <w:br/>
        <w:t>Всі. Подобається, Снігуронько. Хороша ялинка.</w:t>
      </w:r>
    </w:p>
    <w:p>
      <w:r>
        <w:br/>
        <w:t>— Струнка!</w:t>
      </w:r>
    </w:p>
    <w:p>
      <w:r>
        <w:br/>
        <w:t>— Рясна!</w:t>
      </w:r>
    </w:p>
    <w:p>
      <w:r>
        <w:br/>
        <w:t>— Красива!</w:t>
      </w:r>
    </w:p>
    <w:p>
      <w:r>
        <w:br/>
        <w:t>Снігуронька. А ми її зробимо зараз іще кращою. Подруженьки мої, Сніжинки, часу в нас лишилося небагато. Прикрасимо ялинку?</w:t>
      </w:r>
    </w:p>
    <w:p>
      <w:r>
        <w:br/>
        <w:t>Всі. Прикрасимо, Снігуронько, прикрасимо.</w:t>
      </w:r>
    </w:p>
    <w:p>
      <w:r>
        <w:br/>
        <w:t>Чіпляють на віти різні іграшки. Вбігає Зайчик-стрибайчик.</w:t>
      </w:r>
    </w:p>
    <w:p>
      <w:r>
        <w:br/>
        <w:t>Зайчик (тривожно). Снігуронько, ти бачила її? Снігуронька. Кого?</w:t>
      </w:r>
    </w:p>
    <w:p>
      <w:r>
        <w:br/>
        <w:t>Зайчик. Зміючку. В лісі, ось звідси недалечко, я натрапив на неї. Обличчя люте, очі, мов у вовка, горять. Боюся, щоб вона тобі якогось зла не заподіяла, бо краєм вуха чув, як згадувала вона твоє ім'я недобрим словом.</w:t>
      </w:r>
    </w:p>
    <w:p>
      <w:r>
        <w:br/>
        <w:t>Снігуронька. Я не боюсь Зміючки. Ну що вона мені зробить? Що?</w:t>
      </w:r>
    </w:p>
    <w:p>
      <w:r>
        <w:br/>
        <w:t>Зайчик. Не знаю. Тільки ти її, Снігуронько, стережись. Люта дівчина, недобра. Боюсь її.</w:t>
      </w:r>
    </w:p>
    <w:p>
      <w:r>
        <w:br/>
        <w:t>Снігуронька. Не бійся, Зайчику-стрибайчику. Сядь ось тут на пеньочку, відпочинь. Ти ж, мабуть, дуже втомився?</w:t>
      </w:r>
    </w:p>
    <w:p>
      <w:r>
        <w:br/>
        <w:t>Зайчик. Відпочиватиму потім. А ще тобі, Снігуронько, скажу. Коли я втікав від Зміючки, то помітив біля однієї ялинки хлопчиків.</w:t>
      </w:r>
    </w:p>
    <w:p>
      <w:r>
        <w:br/>
        <w:t>Снігуронька. Хто ж вони такі?</w:t>
      </w:r>
    </w:p>
    <w:p>
      <w:r>
        <w:br/>
        <w:t>Зайчик. Здалось мені, рятівники мої. Ті самі хлопчики, що впіймали мене колись підстреленого, перев'язали мені рану й відпустили на волю. Одного із них звали Телесик, а другого Забудько. Я про них тобі вже говорив. Обоє добрі хлопці.</w:t>
      </w:r>
    </w:p>
    <w:p>
      <w:r>
        <w:br/>
        <w:t>Снігуронька. Коли вони добрі хлопці, то поклич їх сюди. Може, захочуть з нами зустрічати Новий рік. (До дівчат). Подруженьки мої, запросимо Телесика з його другом до нашої ялинки?</w:t>
      </w:r>
    </w:p>
    <w:p>
      <w:r>
        <w:br/>
        <w:t>Всі. Запросимо!</w:t>
      </w:r>
    </w:p>
    <w:p>
      <w:r>
        <w:br/>
        <w:t>— Охоче пограємося з ними!</w:t>
      </w:r>
    </w:p>
    <w:p>
      <w:r>
        <w:br/>
        <w:t>— Потанцюємо разом!</w:t>
      </w:r>
    </w:p>
    <w:p>
      <w:r>
        <w:br/>
        <w:t>— Поспіваємо пісень!</w:t>
      </w:r>
    </w:p>
    <w:p>
      <w:r>
        <w:br/>
        <w:t>— Нехай приходять!</w:t>
      </w:r>
    </w:p>
    <w:p>
      <w:r>
        <w:br/>
        <w:t>Зайчик. Та я їх зараз розшукаю. (Вибігає). Снігуронька (оглядає ялинку). Стала вона ще кращою. Подруженьки мої, Сніжинки, потанцюємо?</w:t>
      </w:r>
    </w:p>
    <w:p>
      <w:r>
        <w:br/>
        <w:t>Всі. Потанцюємо! Заспіваємо! Починай, Снігуронько!</w:t>
      </w:r>
    </w:p>
    <w:p>
      <w:r>
        <w:br/>
        <w:t>Снігуронька (заспівує).</w:t>
      </w:r>
    </w:p>
    <w:p>
      <w:r>
        <w:br/>
        <w:t>Ми легкі, як пушинки, Подруженьки Сніжинки.</w:t>
      </w:r>
    </w:p>
    <w:p>
      <w:r>
        <w:br/>
        <w:t>Всі.</w:t>
      </w:r>
    </w:p>
    <w:p>
      <w:r>
        <w:br/>
        <w:t>Давайте ж веселитися, Співать і танцювать, Бо всі ми тут зібралися Наш Новий рік стрічать.</w:t>
      </w:r>
    </w:p>
    <w:p>
      <w:r>
        <w:br/>
        <w:t>Снігуронька.</w:t>
      </w:r>
    </w:p>
    <w:p>
      <w:r>
        <w:br/>
        <w:t>Нам зорі-зоряниці Засвітять, мов сестриці.</w:t>
      </w:r>
    </w:p>
    <w:p>
      <w:r>
        <w:br/>
        <w:t>Всі.</w:t>
      </w:r>
    </w:p>
    <w:p>
      <w:r>
        <w:br/>
        <w:t>Давайте ж веселитися, Співать і танцювать, Бо всі ми тут зібралися Наш Новий рік стрічать.</w:t>
      </w:r>
    </w:p>
    <w:p>
      <w:r>
        <w:br/>
        <w:t>Снігуронька.</w:t>
      </w:r>
    </w:p>
    <w:p>
      <w:r>
        <w:br/>
        <w:t>Рясну красну ялинку Квітчали ми, Сніжинки.</w:t>
      </w:r>
    </w:p>
    <w:p>
      <w:r>
        <w:br/>
        <w:t>Входить Зміючка, спинилась осторонь, стежить за Снігуронькою, не відважуючись підійти до неї ближче.</w:t>
      </w:r>
    </w:p>
    <w:p>
      <w:r>
        <w:br/>
        <w:t>Всі.</w:t>
      </w:r>
    </w:p>
    <w:p>
      <w:r>
        <w:br/>
        <w:t>Давайте ж веселитися, Співать і танцювать, Бо всі ми тут зібралися Наш Новий рік стрічать.</w:t>
      </w:r>
    </w:p>
    <w:p>
      <w:r>
        <w:br/>
        <w:t>Зміючка стежить за танцями, потім закриває обличчя руками, плаче.</w:t>
      </w:r>
    </w:p>
    <w:p>
      <w:r>
        <w:br/>
        <w:t>Снігуронька (підходить до неї). Що трапилось? Чого ти плачеш, Зміючко?</w:t>
      </w:r>
    </w:p>
    <w:p>
      <w:r>
        <w:br/>
        <w:t>Зміючка. Як же мені не плакати, як же мені не тужити, коли ніхто з вас не хоче зі мною гратися? Нікому я не потрібна. Всі мене цураються.</w:t>
      </w:r>
    </w:p>
    <w:p>
      <w:r>
        <w:br/>
        <w:t>Снігуронька. Не плач. Заспокойся. Витри сльози.</w:t>
      </w:r>
    </w:p>
    <w:p>
      <w:r>
        <w:br/>
        <w:t>З м і ю ч к а. А хіба ви приймете мене до гурту?</w:t>
      </w:r>
    </w:p>
    <w:p>
      <w:r>
        <w:br/>
        <w:t>Снігуронька. Приймемо. Ось побачила я, що ти плачеш, і мені тебе шкода стало.</w:t>
      </w:r>
    </w:p>
    <w:p>
      <w:r>
        <w:br/>
        <w:t>Зміючка. У тебе, Снігуронько, добре серце. Мабуть, тому тебе й люблять подруги.</w:t>
      </w:r>
    </w:p>
    <w:p>
      <w:r>
        <w:br/>
        <w:t>Снігуронька. Бо живу я з ними у великій дружбі. Адже так, дівчата?</w:t>
      </w:r>
    </w:p>
    <w:p>
      <w:r>
        <w:br/>
        <w:t>Всі. Так. Звичайно, так. Дружба у нас міцна.</w:t>
      </w:r>
    </w:p>
    <w:p>
      <w:r>
        <w:br/>
        <w:t>Зміючка. А я теж хочу з тобою дружити. Я тобі разок намиста подарую. Хочеш?</w:t>
      </w:r>
    </w:p>
    <w:p>
      <w:r>
        <w:br/>
        <w:t>Сніжинки милуються намистом.</w:t>
      </w:r>
    </w:p>
    <w:p>
      <w:r>
        <w:br/>
        <w:t>Сніжинки. Яке ж красиве!</w:t>
      </w:r>
    </w:p>
    <w:p>
      <w:r>
        <w:br/>
        <w:t>— А як воно грає барвами!</w:t>
      </w:r>
    </w:p>
    <w:p>
      <w:r>
        <w:br/>
        <w:t>— Самоцвітами!</w:t>
      </w:r>
    </w:p>
    <w:p>
      <w:r>
        <w:br/>
        <w:t>— Такого намиста зроду я не бачила! З м і ю ч к а. Візьми його собі, Снігуронько. Снігуронька. Нащо воно мені?</w:t>
      </w:r>
    </w:p>
    <w:p>
      <w:r>
        <w:br/>
        <w:t>З м і ю ч к а. Візьми, візьми. Я хочу подарувати його тобі. Нехай це намисто буде початком нашої дружби. Снігуронька. Ні, не візьму.</w:t>
      </w:r>
    </w:p>
    <w:p>
      <w:r>
        <w:br/>
        <w:t>З м і ю ч к а. Значить, ти не хочеш зі мною знатися? А я, Снігуронько, люблю тебе. І так хотілося мені з тобою подружити. Візьми, візьми оце намисто.</w:t>
      </w:r>
    </w:p>
    <w:p>
      <w:r>
        <w:br/>
        <w:t>Снігуронька (рішуче). Не візьму!</w:t>
      </w:r>
    </w:p>
    <w:p>
      <w:r>
        <w:br/>
        <w:t>Зміючка. То хоч приміряй, чи до лиця воно тобі?</w:t>
      </w:r>
    </w:p>
    <w:p>
      <w:r>
        <w:br/>
        <w:t>Сніжинки. Снігуронько, не відмовляйся.</w:t>
      </w:r>
    </w:p>
    <w:p>
      <w:r>
        <w:br/>
        <w:t>— А ми подивимось, як буде воно сяять.</w:t>
      </w:r>
    </w:p>
    <w:p>
      <w:r>
        <w:br/>
        <w:t>— Та вигравати барвами.</w:t>
      </w:r>
    </w:p>
    <w:p>
      <w:r>
        <w:br/>
        <w:t>— Що тобі станеться від того? Приміряй.</w:t>
      </w:r>
    </w:p>
    <w:p>
      <w:r>
        <w:br/>
        <w:t>Снігуронька. Ну, гаразд, приміряю. Зміючка (зраділо). От і добре. Ти будеш у цім намисті мов королівна.</w:t>
      </w:r>
    </w:p>
    <w:p>
      <w:r>
        <w:br/>
        <w:t>Снігуронька. Зажди.</w:t>
      </w:r>
    </w:p>
    <w:p>
      <w:r>
        <w:br/>
        <w:t>Дивляться одна на одну.</w:t>
      </w:r>
    </w:p>
    <w:p>
      <w:r>
        <w:br/>
        <w:t>Зміючка. Снігуронько, невже мені не віриш? Я ж так люблю тебе, мов сестру.</w:t>
      </w:r>
    </w:p>
    <w:p>
      <w:r>
        <w:br/>
        <w:t>Снігуронька. Здалось мені... Таке привиділося в твоїх очах... Ну, чіпляй його мерщій.</w:t>
      </w:r>
    </w:p>
    <w:p>
      <w:r>
        <w:br/>
        <w:t>Зміючка. Зараз Ось так... (До Сніжинок). А що, дівчата, правда ж личить їй намисто?</w:t>
      </w:r>
    </w:p>
    <w:p>
      <w:r>
        <w:br/>
        <w:t>Сніжинки. Чудово!</w:t>
      </w:r>
    </w:p>
    <w:p>
      <w:r>
        <w:br/>
        <w:t>— Така ти в ньому гарна...</w:t>
      </w:r>
    </w:p>
    <w:p>
      <w:r>
        <w:br/>
        <w:t>— Очей не можна відірвати.</w:t>
      </w:r>
    </w:p>
    <w:p>
      <w:r>
        <w:br/>
        <w:t>Зміючка. Чого ж ми стоїмо? Адже Снігуронька хотіла танцювати.</w:t>
      </w:r>
    </w:p>
    <w:p>
      <w:r>
        <w:br/>
        <w:t>Снігуронька (до Зміючки). Ставай же й ти до танцю. Зміючка. Охоче з вами потанцюю. (Стає в коло, але весь час стежить за Снігуронькою). Снігуронька (заспівує).</w:t>
      </w:r>
    </w:p>
    <w:p>
      <w:r>
        <w:br/>
        <w:t>Ми легкі, як пушинки. Подруженьки Сніжинки.</w:t>
      </w:r>
    </w:p>
    <w:p>
      <w:r>
        <w:br/>
        <w:t>Всі.</w:t>
      </w:r>
    </w:p>
    <w:p>
      <w:r>
        <w:br/>
        <w:t>Давайте ж веселитися, Співать і танцювать, Бо всі ми тут зібралися Наш Новий рік стрічать.</w:t>
      </w:r>
    </w:p>
    <w:p>
      <w:r>
        <w:br/>
        <w:t>Снігуронька.</w:t>
      </w:r>
    </w:p>
    <w:p>
      <w:r>
        <w:br/>
        <w:t>Нам зорі-зоряниці... Засвітять...</w:t>
      </w:r>
    </w:p>
    <w:p>
      <w:r>
        <w:br/>
        <w:t>Обривається голос. Снігуронька пробує зірвати намисто.</w:t>
      </w:r>
    </w:p>
    <w:p>
      <w:r>
        <w:br/>
        <w:t>Душить... воно душить мене.</w:t>
      </w:r>
    </w:p>
    <w:p>
      <w:r>
        <w:br/>
        <w:t>Зміючка (регоче). А що, піймалася? Моєю тепер будеш. Це намисто не просте, це намисто чарівне. Що задумаєш, те і збудеться. А я задумала тебе з світу звести. Ха-ха-ха!</w:t>
      </w:r>
    </w:p>
    <w:p>
      <w:r>
        <w:br/>
        <w:t>Сніжинки. Зніми намисто.</w:t>
      </w:r>
    </w:p>
    <w:p>
      <w:r>
        <w:br/>
        <w:t>— Хіба не бачиш, Снігуроньці погано.</w:t>
      </w:r>
    </w:p>
    <w:p>
      <w:r>
        <w:br/>
        <w:t>— Врятуй подружку нашу.</w:t>
      </w:r>
    </w:p>
    <w:p>
      <w:r>
        <w:br/>
        <w:t>Зміючка. Не зніму. Хай загибає. Натішусь я вволю з її смерті. А ви, Сніжинки, геть звідціль! Я — Зміючка, Баби Яги внучка, вовчі в мене зуби, вовчі в мене очі, кожну з вас загри-зу-у-у!</w:t>
      </w:r>
    </w:p>
    <w:p>
      <w:r>
        <w:br/>
        <w:t>Сніжинки втікають.</w:t>
      </w:r>
    </w:p>
    <w:p>
      <w:r>
        <w:br/>
        <w:t>(Підходить до Снігуроньки). Що, душить? Ніхто тебе не врятує.</w:t>
      </w:r>
    </w:p>
    <w:p>
      <w:r>
        <w:br/>
        <w:t>Снігуронька (намагається зірвати). Душить... ду...</w:t>
      </w:r>
    </w:p>
    <w:p>
      <w:r>
        <w:br/>
        <w:t>Зміючка. Ха-ха-ха! Бачу, згасає твій зір. Пітьма окутує тебе навіки. Ти не побачиш більше, як світить сонце, як розквітають квіти. Не почуєш пташиних співів... Смерть зазирає тобі в очі.</w:t>
      </w:r>
    </w:p>
    <w:p>
      <w:r>
        <w:br/>
        <w:t>Снігуронька. Рятуйте!.. Ряту-у-у...</w:t>
      </w:r>
    </w:p>
    <w:p>
      <w:r>
        <w:br/>
        <w:t>Зміючка. Ха-ха-ха! Зараз ти сконаєш.... Ха-ха-ха!</w:t>
      </w:r>
    </w:p>
    <w:p>
      <w:r>
        <w:br/>
        <w:t>З'являються Зайчик-стрибайчик, Телесик і Забудько.</w:t>
      </w:r>
    </w:p>
    <w:p>
      <w:r>
        <w:br/>
        <w:t>Зайчик. Ну, ось я розшукав моїх друзів. (Помітив Снігуроньку, кинувся до неї). Що з тобою? Снігуронько! Якесь намисто в шию впивається. (Намагається зняти).</w:t>
      </w:r>
    </w:p>
    <w:p>
      <w:r>
        <w:br/>
        <w:t>Зміючка. Ха-ха-ха! Це намисто не просте, це намисто чарівне. Що задумала, те збудеться.</w:t>
      </w:r>
    </w:p>
    <w:p>
      <w:r>
        <w:br/>
        <w:t>Телесик. Ти почепила?</w:t>
      </w:r>
    </w:p>
    <w:p>
      <w:r>
        <w:br/>
        <w:t>Зміючка (сміливо й нахабно). Я — Зміючка, Баби Яги внучка, вовчі в мене зуби, вовчі в мене очі. Так тебе й загризу-у-у! Відповідай: хто ти такий?</w:t>
      </w:r>
    </w:p>
    <w:p>
      <w:r>
        <w:br/>
        <w:t>Телесик. Я — Івасик, по прізвиську Телесик... Я тебе не боюсь, з вовчих зубів твоїх сміюсь!</w:t>
      </w:r>
    </w:p>
    <w:p>
      <w:r>
        <w:br/>
        <w:t>Зайчик. Телесику, допоможи! Врятуй Снігуроньку! Намиста я не можу розірвати.</w:t>
      </w:r>
    </w:p>
    <w:p>
      <w:r>
        <w:br/>
        <w:t>Телесик (підходить до Снігуроньки, а Забудько майструє з вірьовки петлю). А дай я попробую. (Пробує, але розірвати не може).</w:t>
      </w:r>
    </w:p>
    <w:p>
      <w:r>
        <w:br/>
        <w:t>Зміючка сміється.. Зміючка. Не врятуєте. Надходить смерть до неї.</w:t>
      </w:r>
    </w:p>
    <w:p>
      <w:r>
        <w:br/>
        <w:t>Телесик. Врятую! Намисто розірву... Мушу розірвати! Зміючка. Ха-ха-ха! Це намисто не просте, це намисто... Телесик (розірвав). Ну, ось і все... Зміючка (злякано). Розірвав... (Намагається втекти).</w:t>
      </w:r>
    </w:p>
    <w:p>
      <w:r>
        <w:br/>
        <w:t>Забудько ловко накидає на неї вірьовчаний аркан.</w:t>
      </w:r>
    </w:p>
    <w:p>
      <w:r>
        <w:br/>
        <w:t>Забудько. Зажди, Зміючко, не втікай. Зміючка. Пусти мене, пусти! Кричатиму, гукатиму Ягу... Пусти!</w:t>
      </w:r>
    </w:p>
    <w:p>
      <w:r>
        <w:br/>
        <w:t>Забудько (прив'язує вірьовку до стовбура). Відпустити тебе, отаку лиходійку? Ось я Телесика спитаю.</w:t>
      </w:r>
    </w:p>
    <w:p>
      <w:r>
        <w:br/>
        <w:t>Телесик. Не відпускай її! Снігуроньці допоможемо, а тоді вже й за неї візьмемось.</w:t>
      </w:r>
    </w:p>
    <w:p>
      <w:r>
        <w:br/>
        <w:t>Снігуронька (поворухнулась, розплющила очі). Хто врятував мене?</w:t>
      </w:r>
    </w:p>
    <w:p>
      <w:r>
        <w:br/>
        <w:t>Зайчик. Телесик. Він розірвав чарівне намисто. Йому дякуй.</w:t>
      </w:r>
    </w:p>
    <w:p>
      <w:r>
        <w:br/>
        <w:t>Телесик. Чому ж мені? Зайчикові будь вдячна. Це він привів нас вчасно сюди.</w:t>
      </w:r>
    </w:p>
    <w:p>
      <w:r>
        <w:br/>
        <w:t>Забудько. їй уже краще?</w:t>
      </w:r>
    </w:p>
    <w:p>
      <w:r>
        <w:br/>
        <w:t>Снігуронька. Я знову бачу зорі в небі і білі дерева рідного лісу. (До Телесика). Скажи, якої ти хочеш нагороди за те, що врятував мене від смерті?</w:t>
      </w:r>
    </w:p>
    <w:p>
      <w:r>
        <w:br/>
        <w:t>Телесик. Ніякої нагороди мені не потрібно. Я радий, що ти, Снігуронько, жива.</w:t>
      </w:r>
    </w:p>
    <w:p>
      <w:r>
        <w:br/>
        <w:t>Зміючка вовчими зубами гризе вірьовку.</w:t>
      </w:r>
    </w:p>
    <w:p>
      <w:r>
        <w:br/>
        <w:t>Забудько. І я радий. (Помітив прикраси на ялинці). Телесику, поглянь. Це ж та ялинка, що ми її збиралися рубать. Кращої нам не знайти.</w:t>
      </w:r>
    </w:p>
    <w:p>
      <w:r>
        <w:br/>
        <w:t>Телесик. Ялинку потім виберем. (До Снігуроньки). Скажи, Снігуронько, яку кару придумаєш для злої Зміючки?</w:t>
      </w:r>
    </w:p>
    <w:p>
      <w:r>
        <w:br/>
        <w:t>Зміючка (перегризла вірьовку, звільнилася з петлі, погрозливо кричить). Не буде кари! Ха-ха-ха! Не буде! А для тебе я кару придумаю... Я тобі, Телесику, помщусь... Помщуся! (Втікає).</w:t>
      </w:r>
    </w:p>
    <w:p>
      <w:r>
        <w:br/>
        <w:t>Зайчик. Телесику, бережись Зміючки. Вона підступна і зла. Де сама вдіяти не може, там їй Баба Яга — костяна нога допомагає. Обох їх стережися!</w:t>
      </w:r>
    </w:p>
    <w:p>
      <w:r>
        <w:br/>
        <w:t>Забудько (здивовано, оглядаючи вірьовку). І справді, вона вовчі зуби має. Таку вірьовку перегризла.</w:t>
      </w:r>
    </w:p>
    <w:p>
      <w:r>
        <w:br/>
        <w:t>Телесик. Треба було за нею наглядать.</w:t>
      </w:r>
    </w:p>
    <w:p>
      <w:r>
        <w:br/>
        <w:t>Забудько. Ая забув...</w:t>
      </w:r>
    </w:p>
    <w:p>
      <w:r>
        <w:br/>
        <w:t>Снігуронька. Я по очах бачила, що затіває вона щось лихе, але повірила сльозам її зрадливим і мало не втратила життя.</w:t>
      </w:r>
    </w:p>
    <w:p>
      <w:r>
        <w:br/>
        <w:t>З'являються Сніжинки.</w:t>
      </w:r>
    </w:p>
    <w:p>
      <w:r>
        <w:br/>
        <w:t>Сніжинки. Ти жива, жива!</w:t>
      </w:r>
    </w:p>
    <w:p>
      <w:r>
        <w:br/>
        <w:t>— Яке щастя!</w:t>
      </w:r>
    </w:p>
    <w:p>
      <w:r>
        <w:br/>
        <w:t>— А ми вже побували в Діда Мороза, розповіли йому про все, що бачили.</w:t>
      </w:r>
    </w:p>
    <w:p>
      <w:r>
        <w:br/>
        <w:t>— Він скоро прийде.</w:t>
      </w:r>
    </w:p>
    <w:p>
      <w:r>
        <w:br/>
        <w:t>З'являється Дід Мороз.</w:t>
      </w:r>
    </w:p>
    <w:p>
      <w:r>
        <w:br/>
        <w:t>Мороз. А я вже й тут. Де вона? (Метнувся до Снігуроньки, обіймає, цілує її). Дитя моє... Жива... Жива... Хто ж врятував тебе?</w:t>
      </w:r>
    </w:p>
    <w:p>
      <w:r>
        <w:br/>
        <w:t>Снігуронька (показує на Івасика). Телесик, дідусю, врятував мене.</w:t>
      </w:r>
    </w:p>
    <w:p>
      <w:r>
        <w:br/>
        <w:t>Телесик. І зовсім ні... Це треба дякувати ось йому, Зай-чику-стрибайчику... Коли б не він...</w:t>
      </w:r>
    </w:p>
    <w:p>
      <w:r>
        <w:br/>
        <w:t>Зайчик. Я що... Я тільки привів сюди, а врятував же ти Снігуроньку.</w:t>
      </w:r>
    </w:p>
    <w:p>
      <w:r>
        <w:br/>
        <w:t>Мороз (обіймає Івасика). Спасибі тобі, хлопче. Кажи, що хотів би ти мати від мене? Які дарунки? Телесик. Нічого мені не потрібно.</w:t>
      </w:r>
    </w:p>
    <w:p>
      <w:r>
        <w:br/>
        <w:t>Забудько (смикає за рукав Телесика, тихо йому говорить). Попроси прикрас до ялинки. У діда ж їх багато.</w:t>
      </w:r>
    </w:p>
    <w:p>
      <w:r>
        <w:br/>
        <w:t>Телесик. Я дуже, дуже радий, що Снігуронька лишилася живою. А ми з Забудьком зрубаємо по ялинці та й підемо додому.</w:t>
      </w:r>
    </w:p>
    <w:p>
      <w:r>
        <w:br/>
        <w:t>Снігуронька. Ні, ні. Додому йти не треба. Я прошу... Я дуже прошу тебе й твого товариша лишитись. Ми разом зустрінемо Новий рік.</w:t>
      </w:r>
    </w:p>
    <w:p>
      <w:r>
        <w:br/>
        <w:t>Забудько. Телесику, лишаємось?</w:t>
      </w:r>
    </w:p>
    <w:p>
      <w:r>
        <w:br/>
        <w:t>Телесик. Не можна. Вдома будуть турбуватися.</w:t>
      </w:r>
    </w:p>
    <w:p>
      <w:r>
        <w:br/>
        <w:t>Входять батьки Телесика.</w:t>
      </w:r>
    </w:p>
    <w:p>
      <w:r>
        <w:br/>
        <w:t>Марія. Телесику! Синочку мій!</w:t>
      </w:r>
    </w:p>
    <w:p>
      <w:r>
        <w:br/>
        <w:t>Телесик. Мамо! Тату! (Біжить до них).</w:t>
      </w:r>
    </w:p>
    <w:p>
      <w:r>
        <w:br/>
        <w:t>Андрій. Ну, ось і живий наш син, а ти все торочила мені про вовків.</w:t>
      </w:r>
    </w:p>
    <w:p>
      <w:r>
        <w:br/>
        <w:t>Марія (помітила Забудька). І ти тут?</w:t>
      </w:r>
    </w:p>
    <w:p>
      <w:r>
        <w:br/>
        <w:t>Забудько. Де Телесик, там і я. Ми з ним нерозлучні друзі.</w:t>
      </w:r>
    </w:p>
    <w:p>
      <w:r>
        <w:br/>
        <w:t>Мороз. Я дуже радий познайомитися з вами і сердечно вам подякувать за сина. Він врятував мою онуку від злої Зміючки.</w:t>
      </w:r>
    </w:p>
    <w:p>
      <w:r>
        <w:br/>
        <w:t>Мати. Від кого, кажете? Зміючки... А хто ж вона така? Телесик. Я дома поясню. Мамо! Тату! Дозвольте мені Новий рік зустріти ось тут, з Снігуронькою та її подружками. Снігуронька (до батьків). І вас запрошуємо лишитись. Всі. Залишайтесь. У нас буде весело.</w:t>
      </w:r>
    </w:p>
    <w:p>
      <w:r>
        <w:br/>
        <w:t>Мороз. Зробите велику приємність не тільки моїй Снігуроньці, а й усім нам.</w:t>
      </w:r>
    </w:p>
    <w:p>
      <w:r>
        <w:br/>
        <w:t>Андрій. Може, й справді, Маріє... Телесик (радісно). Лишилися... Лишилися... Забудько. А що, як Зміючка приведе сюди Бабу Ягу — костяну ногу?</w:t>
      </w:r>
    </w:p>
    <w:p>
      <w:r>
        <w:br/>
        <w:t>Снігуронька. Не бійтеся. Дідусь і близько їх сюди не підпустить. Він дмухне на них холодом,— одразу втечуть.</w:t>
      </w:r>
    </w:p>
    <w:p>
      <w:r>
        <w:br/>
        <w:t>Марія (оглядає ялинку). Яка ж вона рясна та красива! Хто ж ЇЇ прикрашував?</w:t>
      </w:r>
    </w:p>
    <w:p>
      <w:r>
        <w:br/>
        <w:t>Сніжинки. Ми, Сніжинки.</w:t>
      </w:r>
    </w:p>
    <w:p>
      <w:r>
        <w:br/>
        <w:t>— Ми прикрашали віти.</w:t>
      </w:r>
    </w:p>
    <w:p>
      <w:r>
        <w:br/>
        <w:t>— Коли б іще свічок дістати.</w:t>
      </w:r>
    </w:p>
    <w:p>
      <w:r>
        <w:br/>
        <w:t>Мороз. Не треба нам свічок, коли рясними зорями укрите небо.</w:t>
      </w:r>
    </w:p>
    <w:p>
      <w:r>
        <w:br/>
        <w:t>Телесик. Зорями. Хіба ж дістанеш їх звідти? Мороз. Дістану! (Зводить руки догори, майнув ними в бік, до зелених віт). Ялинко лісова, зірками, барвами засяй!</w:t>
      </w:r>
    </w:p>
    <w:p>
      <w:r>
        <w:br/>
        <w:t>Ялинка засвічується різнокольоровими вогнями.</w:t>
      </w:r>
    </w:p>
    <w:p>
      <w:r>
        <w:br/>
        <w:t>Телесик. Ото диво! Яка ж вона красива! Яка чарівна!</w:t>
      </w:r>
    </w:p>
    <w:p>
      <w:r>
        <w:br/>
        <w:t>Снігуронька. Подруженьки Сніжинки, чому ж ми стоїмо? (Підходить до Телесика). Ходімо танцювати разом з нами.</w:t>
      </w:r>
    </w:p>
    <w:p>
      <w:r>
        <w:br/>
        <w:t>Телесик. Ходім! А де ж мій друг Забудько?</w:t>
      </w:r>
    </w:p>
    <w:p>
      <w:r>
        <w:br/>
        <w:t>Забудько (стоїть у колі Сніжинок). Я вже тут. Танцювати люблю.</w:t>
      </w:r>
    </w:p>
    <w:p>
      <w:r>
        <w:br/>
        <w:t>Мороз. Веселіться, діти, веселіться. Хай радісним і щасливим буде для вас Новий рік!</w:t>
      </w:r>
    </w:p>
    <w:p>
      <w:r>
        <w:br/>
        <w:t>Музика. Дід Мороз виймає з торби подарунки.</w:t>
      </w:r>
    </w:p>
    <w:p>
      <w:r>
        <w:br/>
        <w:t>Снігуронька (заспівує).</w:t>
      </w:r>
    </w:p>
    <w:p>
      <w:r>
        <w:br/>
        <w:t>Ми легкі, як пушинки, Подруженьки Сніжинки.</w:t>
      </w:r>
    </w:p>
    <w:p>
      <w:r>
        <w:br/>
        <w:t>Всі.</w:t>
      </w:r>
    </w:p>
    <w:p>
      <w:r>
        <w:br/>
        <w:t>Давайте ж веселитися, Співать і танцювать, Адже ми тут зібралися Наш Новий рік стрічать.</w:t>
      </w:r>
    </w:p>
    <w:p>
      <w:r>
        <w:br/>
        <w:t>Снігуронька.</w:t>
      </w:r>
    </w:p>
    <w:p>
      <w:r>
        <w:br/>
        <w:t>Нам зорі-зоряниці Засвітять, мов сестриці.</w:t>
      </w:r>
    </w:p>
    <w:p>
      <w:r>
        <w:br/>
        <w:t>З'являються Зміючка і Баба Я г а. їх ніхто не помічає, крім Діда Мороза Він дмухає на них, обдає холодом, виганяє геть. Яга свариться кулаком. Пісні і танці продовжуються.</w:t>
      </w:r>
    </w:p>
    <w:p>
      <w:r>
        <w:br/>
        <w:t>Завіса</w:t>
      </w:r>
    </w:p>
    <w:p>
      <w:r>
        <w:br/>
        <w:t>17</w:t>
      </w:r>
    </w:p>
    <w:p>
      <w:r>
        <w:br/>
        <w:t>2 А, Щиян. т. 2</w:t>
      </w:r>
    </w:p>
    <w:p>
      <w:r>
        <w:br/>
        <w:t>ДІЯ ДРУГА</w:t>
      </w:r>
    </w:p>
    <w:p>
      <w:r>
        <w:br/>
        <w:t>В'ється ріка, обсаджена вербами та лозами. Удалині за лугом, на горбі, розташувалося село, а щ далі смугою простяглися дрімучі ліси. Спереду, праворуч,— тин, а на ньому глечики, горщики. Із-за тину визирають жовті шапки соняшників, красуються багряні, білі, фіалкові рожі. Чути сопілку. З хвірточки виходять з вудками Телесик і Забудько. В руках у Те-</w:t>
      </w:r>
    </w:p>
    <w:p>
      <w:r>
        <w:br/>
        <w:t>лесика срібне весельце.</w:t>
      </w:r>
    </w:p>
    <w:p>
      <w:r>
        <w:br/>
        <w:t>Телесик. Вудки взяв, а наживку маєш? Забудько. Наживку? Забув. Ти мене зажди, я швидко збігаю.</w:t>
      </w:r>
    </w:p>
    <w:p>
      <w:r>
        <w:br/>
        <w:t>Телесик. Не йди нікуди. Поділюся з тобою. Я сьогодні ловитиму в'язів на зелений горох.</w:t>
      </w:r>
    </w:p>
    <w:p>
      <w:r>
        <w:br/>
        <w:t>Забудько. Я теж хочу ловити в'язів. (Милується веслом). І хто тобі, Телесику, зробив таке гарне срібне веселечко?</w:t>
      </w:r>
    </w:p>
    <w:p>
      <w:r>
        <w:br/>
        <w:t>Телесик. Еге, ти ще мого човника не бачив.</w:t>
      </w:r>
    </w:p>
    <w:p>
      <w:r>
        <w:br/>
        <w:t>Забудько. Так я ж у тітки на хуторі гостював два тижні... То в тебе і човник є? А хто човника змайстрував?</w:t>
      </w:r>
    </w:p>
    <w:p>
      <w:r>
        <w:br/>
        <w:t>Телесик. Весельце тато зробив, а човника ми майстрували вдвох... із татом.</w:t>
      </w:r>
    </w:p>
    <w:p>
      <w:r>
        <w:br/>
        <w:t>До тину підходить мати Телесик а.</w:t>
      </w:r>
    </w:p>
    <w:p>
      <w:r>
        <w:br/>
        <w:t>Марія Степанівна. Гляди ж, сину, як принесу сніданок та кликатиму тебе, то пливи до бережка, а як хто чужий гукатиме, то відпливай далі.</w:t>
      </w:r>
    </w:p>
    <w:p>
      <w:r>
        <w:br/>
        <w:t>Телесик. Добре, мамо!</w:t>
      </w:r>
    </w:p>
    <w:p>
      <w:r>
        <w:br/>
        <w:t>Марія Степанівна. Ну, ідіть же, мої любенькі хлоп'ятка, ловіть рибку і малу й велику. Ні пуху вам ні пера! (Знімає з тину глечик, горщик і зникає).</w:t>
      </w:r>
    </w:p>
    <w:p>
      <w:r>
        <w:br/>
        <w:t>Забудько. А глянь-но, глянь, Телесику, яка рибка скинулася під вербою.</w:t>
      </w:r>
    </w:p>
    <w:p>
      <w:r>
        <w:br/>
        <w:t>Телесик. Тут доброї риби нема. Хіба що разок закину, а потім попливемо на човнику в інші місця, де риба завжди ловиться. (Закидає вудку). Клює... Клює...</w:t>
      </w:r>
    </w:p>
    <w:p>
      <w:r>
        <w:br/>
        <w:t>Забудько. Дивись, як поплавець шугнув у глибочінь.</w:t>
      </w:r>
    </w:p>
    <w:p>
      <w:r>
        <w:br/>
        <w:t>Телесик. Окунь. А може, й щука. Підсікаю! (Витягає з води рибу, скрикує). Золота! Ніколи ще не ловив такої.</w:t>
      </w:r>
    </w:p>
    <w:p>
      <w:r>
        <w:br/>
        <w:t>Забудько. Золота!</w:t>
      </w:r>
    </w:p>
    <w:p>
      <w:r>
        <w:br/>
        <w:t>Голос рибки. Любий хлопчику, Телесику! Телесик (сторопів). Чуєш? Це вона... Це золота рибка промовляє людським голосом. Забудько. Втікаймо! Телесик. Зажди.</w:t>
      </w:r>
    </w:p>
    <w:p>
      <w:r>
        <w:br/>
        <w:t>Голос рибки. Не лишай мене, Телесику, на піску. Без води, під палючим сонцем, я швидко помру. Зглянься, вкинь мене в річку. Повік твоєї послуги не забуду. Може, і я тобі колись у пригоді стану.</w:t>
      </w:r>
    </w:p>
    <w:p>
      <w:r>
        <w:br/>
        <w:t>Забудько. А може, це Баба Яга перетворилася в золоту рибку?</w:t>
      </w:r>
    </w:p>
    <w:p>
      <w:r>
        <w:br/>
        <w:t>Рибка. Ні, я не Баба Яга — костяна нога. Я справжня золота рибка. Я щодня тебе, Телесику, на човнику бачу, знаю твою матір, батька, знаю друзів твоїх.</w:t>
      </w:r>
    </w:p>
    <w:p>
      <w:r>
        <w:br/>
        <w:t>Забудько. А як же мене звати?</w:t>
      </w:r>
    </w:p>
    <w:p>
      <w:r>
        <w:br/>
        <w:t>Рибка. Забудьком тебе звати, а ще є у вас друг Незнайко. Забудько. Правду сказала золота рибка. Що ж ми з нею будемо, робити?</w:t>
      </w:r>
    </w:p>
    <w:p>
      <w:r>
        <w:br/>
        <w:t>Телесик (відчепив з гачка). А ось що... Пливи, золота рибко, куди хочеш, тільки на гачок більше не потрапляй. Рибка. Спасибі тобі, Телесику!</w:t>
      </w:r>
    </w:p>
    <w:p>
      <w:r>
        <w:br/>
        <w:t>Телесик. Попливла. Бачив, як вона одразу поринула у глибінь.. (Глянув на небо). Ну, ось сонечко піднялось, а його і досі нема. Запізнимось на ранній кльов, то вже нічого не піймаємо. Мабуть, ходім до човника.</w:t>
      </w:r>
    </w:p>
    <w:p>
      <w:r>
        <w:br/>
        <w:t>Виходять. З'являються Баба Яга і Зміючка. Яга. Попливли.</w:t>
      </w:r>
    </w:p>
    <w:p>
      <w:r>
        <w:br/>
        <w:t>Зміючка. Я вже простежила... Знаю. В оцю пору завжди, а бува, що й на зорі вирушає Телесик по рибу. Я г а. Де живе — знаєш?</w:t>
      </w:r>
    </w:p>
    <w:p>
      <w:r>
        <w:br/>
        <w:t>Зміючка. Знаю. (Показує). Оце над річкою його хата. Яга. Запам'ятаю.</w:t>
      </w:r>
    </w:p>
    <w:p>
      <w:r>
        <w:br/>
        <w:t>Зміючка. Він, бабусю, хотів мене вбити. Він і вас лаяв, нахвалявся хату спалити, щоб і духу, каже, їхнього в лісі не було! Коли б тільки нам його піймати.</w:t>
      </w:r>
    </w:p>
    <w:p>
      <w:r>
        <w:br/>
        <w:t>Яга. Піймаю.</w:t>
      </w:r>
    </w:p>
    <w:p>
      <w:r>
        <w:br/>
        <w:t>Зміючка. А кару я сама придумаю для нього. Яга. Придумаємо разом. Зміючка. Хтось іде сюди.</w:t>
      </w:r>
    </w:p>
    <w:p>
      <w:r>
        <w:br/>
        <w:t>Яга. Не люблю я людей. Ходімо сховаємося в лозах.</w:t>
      </w:r>
    </w:p>
    <w:p>
      <w:r>
        <w:br/>
        <w:t>Виходять. Лине мелодія сопілки. З вудками, підсакою входить Незнайко.</w:t>
      </w:r>
    </w:p>
    <w:p>
      <w:r>
        <w:br/>
        <w:t>Незнайко. Спізнився. Човника вже немає на причалі. Що ж, сам винен. Умовлялись зустрітися на сході сонця, а я так заснув... Нічого, половлю з бережка, а потім пройдусь по греблі, там добре ловляться окуньці. (Стає біля верби, закидає вудку).</w:t>
      </w:r>
    </w:p>
    <w:p>
      <w:r>
        <w:br/>
        <w:t>Входить Орися з відрами на коромислі, ступає обережно, як всі сліпі.</w:t>
      </w:r>
    </w:p>
    <w:p>
      <w:r>
        <w:br/>
        <w:t>О р и с я. Чи тут хтось є? Незнайко. Є.</w:t>
      </w:r>
    </w:p>
    <w:p>
      <w:r>
        <w:br/>
        <w:t>Орися. Незнайко. По голосу тебе впізнала. Що ти тут робиш зраночку?</w:t>
      </w:r>
    </w:p>
    <w:p>
      <w:r>
        <w:br/>
        <w:t>Незнайко. Рибу ловлю. А ти, Орисю, по воду прийшла?</w:t>
      </w:r>
    </w:p>
    <w:p>
      <w:r>
        <w:br/>
        <w:t>Орися. Атож. Та боюся, щоб у річку не впасти.</w:t>
      </w:r>
    </w:p>
    <w:p>
      <w:r>
        <w:br/>
        <w:t>Незнайко. Давай відра. (Забирає відра, черпає ними воду). Розсаду поливатимеш?</w:t>
      </w:r>
    </w:p>
    <w:p>
      <w:r>
        <w:br/>
        <w:t>Орися. Розсаду я вже полила, а це для квітів. Ти любиш квіти?</w:t>
      </w:r>
    </w:p>
    <w:p>
      <w:r>
        <w:br/>
        <w:t>Незнайко. Не знаю.</w:t>
      </w:r>
    </w:p>
    <w:p>
      <w:r>
        <w:br/>
        <w:t>Орися. А я люблю... Дуже люблю... Вони моє темне життя скрашують... квіти...</w:t>
      </w:r>
    </w:p>
    <w:p>
      <w:r>
        <w:br/>
        <w:t>Незнайко. Тобі не страшно ото самій у хаті жити?</w:t>
      </w:r>
    </w:p>
    <w:p>
      <w:r>
        <w:br/>
        <w:t>Орися. Чого ж страшитися? До мене подружки ходять. Іноді провідує мене батько. Сьогодні теж обіцявся бути.</w:t>
      </w:r>
    </w:p>
    <w:p>
      <w:r>
        <w:br/>
        <w:t>Незнайко. А хто тебе осліпив? Адже ти, Орисю, була зрячою?</w:t>
      </w:r>
    </w:p>
    <w:p>
      <w:r>
        <w:br/>
        <w:t>Орися. Дівчини тієї не знаю. А трапилось це два роки тому. Пішла я до лісу по ягоди суниці. Уже глечик доверху назбирала, коли дивлюсь — виходить з кущів дівчина, посміхається до мене, а очі в неї, як у вовка, горять. Злякалась я, мовчу. А вона підійшла до мене: "Дай мені ягід!" Я дала жменю. Вона зразу їх в рот собі вкинула, ще просить: "Дай мені ягід!" Я знову дала. Вона втретє просить: "Дай мені ягід!" А я тоді їй і кажу: "Чому ти, дівчино, просиш у мене ягід? Дивись, скільки їх у траві росте. Сама збирай". То вона дуже розсердилась, зірвала квітку, що зветься сліпотою, і бризнула росу з тієї квітки мені на очі. Одразу світ переді мною потемнів. Два дні я блукала в лісі, поки знайшов мене батько.</w:t>
      </w:r>
    </w:p>
    <w:p>
      <w:r>
        <w:br/>
        <w:t>Незнайко. Ну хто ж вона, та дівчина лиха?</w:t>
      </w:r>
    </w:p>
    <w:p>
      <w:r>
        <w:br/>
        <w:t>Орися. Не знаю. Вперше ото її в лісі тоді побачила.</w:t>
      </w:r>
    </w:p>
    <w:p>
      <w:r>
        <w:br/>
        <w:t>Незнайко. А коли б знову довелося тобі з нею зустрітися, чи пізнала б її по голосу?</w:t>
      </w:r>
    </w:p>
    <w:p>
      <w:r>
        <w:br/>
        <w:t>Орися. Пізнала б.</w:t>
      </w:r>
    </w:p>
    <w:p>
      <w:r>
        <w:br/>
        <w:t>Незнайко. І ти ніколи тепер не побачиш світу сонця?</w:t>
      </w:r>
    </w:p>
    <w:p>
      <w:r>
        <w:br/>
        <w:t>Орися. Маю надію побачити. Отож як засліпила мене дівчина, через кілька днів уночі приходить до нашої хати Баба Яга — костяна нога. "Я,— каже,— чула, що хтось затемнив твою дочку. Я зможу повернути їй зір, якщо ти підеш до мене наймитом".— "А на який строк і яка мені буде плата?" — запитує батько, а Баба Яга відказує: "Плати тобі не буде ніякої, а робитимеш у мене сім літ, робитимеш все, що звелю". Подумав батько та й питається в мене: "Орисю, ти зможеш сама вдома хазяйнувати?" Я кажу: "Зможу, таточку". Ото він і погодився стати наймитом, щоб тільки Баба Яга повернула мені зір. Два роки вже тато відробив, а ще робити йому лишилося п'ять літ. І ще п'ять літ бути мені незрячою.</w:t>
      </w:r>
    </w:p>
    <w:p>
      <w:r>
        <w:br/>
        <w:t>Чути сопілку.</w:t>
      </w:r>
    </w:p>
    <w:p>
      <w:r>
        <w:br/>
        <w:t>(Прислухається). Це пастухи так добре грають?</w:t>
      </w:r>
    </w:p>
    <w:p>
      <w:r>
        <w:br/>
        <w:t>Незнайко. Не знаю.</w:t>
      </w:r>
    </w:p>
    <w:p>
      <w:r>
        <w:br/>
        <w:t>Орися. Заговорилася з тобою. А працювати хто за мене буде? Ти вже набрав мені води?</w:t>
      </w:r>
    </w:p>
    <w:p>
      <w:r>
        <w:br/>
        <w:t>Незнайко. Набрав. Ось твої відра, Орисю. (Допомагає їй почепити на коромисло).</w:t>
      </w:r>
    </w:p>
    <w:p>
      <w:r>
        <w:br/>
        <w:t>Орися. Спасибі тобі.</w:t>
      </w:r>
    </w:p>
    <w:p>
      <w:r>
        <w:br/>
        <w:t>Незнайко. Нема за що. Може, тебе, Орисю, на дорогу вивести?</w:t>
      </w:r>
    </w:p>
    <w:p>
      <w:r>
        <w:br/>
        <w:t>Орися. Я тут дорогу сама добре знаю. Незнайко. Щось не клює риба. Піду, мабуть, до греблі. (Виходить).</w:t>
      </w:r>
    </w:p>
    <w:p>
      <w:r>
        <w:br/>
        <w:t>Входить Зміючка.</w:t>
      </w:r>
    </w:p>
    <w:p>
      <w:r>
        <w:br/>
        <w:t>Зміючка (до Орисі). Зажди, дівчино, зажди трохи. Орися (вражено). Що чую я? Той самий голос. Хто ти? Хто?</w:t>
      </w:r>
    </w:p>
    <w:p>
      <w:r>
        <w:br/>
        <w:t>Зміючка (змінює голос). Я бідна дівчина, подорожня. Тутешніх країв не знаю. Йду вже два місяці ще й два дні до рідної матінки. Сонце припікає. Спрага мене мучить. Дай мені, дівчино, води напитися.</w:t>
      </w:r>
    </w:p>
    <w:p>
      <w:r>
        <w:br/>
        <w:t>Орися. Не дам! Це ти... ти мене осліпила в лісі росою невидющою! Пізнала... Я тебе по голосу пізнала...</w:t>
      </w:r>
    </w:p>
    <w:p>
      <w:r>
        <w:br/>
        <w:t>Зміючка (витягає з вузлика отруту, кидає у відра). Ще ти про мене згадаєш! (Втікає).</w:t>
      </w:r>
    </w:p>
    <w:p>
      <w:r>
        <w:br/>
        <w:t>Орися (кричить). Люди! Ловіть її, ловіть... Тримайте... Вона... Та сама лиха дівчина... Я її пізнала...</w:t>
      </w:r>
    </w:p>
    <w:p>
      <w:r>
        <w:br/>
        <w:t>Вбігає Кирило.</w:t>
      </w:r>
    </w:p>
    <w:p>
      <w:r>
        <w:br/>
        <w:t>Кирило. Що трапилось, доню моя?</w:t>
      </w:r>
    </w:p>
    <w:p>
      <w:r>
        <w:br/>
        <w:t>Орися. Тату... татоньку. Вона ось зараз була тут, біля мене.</w:t>
      </w:r>
    </w:p>
    <w:p>
      <w:r>
        <w:br/>
        <w:t>Кирило. Хто? Про кого ти говориш?</w:t>
      </w:r>
    </w:p>
    <w:p>
      <w:r>
        <w:br/>
        <w:t>Орися. Про дівчину, що осліпила мене. Я її по голосу пізнала.</w:t>
      </w:r>
    </w:p>
    <w:p>
      <w:r>
        <w:br/>
        <w:t>Кирило. Доню моя, тобі, мабуть, вчулося, бо нікого поблизу немає. (Пройшовся в один бік, потім у другий). Ніде ані шелесне.</w:t>
      </w:r>
    </w:p>
    <w:p>
      <w:r>
        <w:br/>
        <w:t>Орися. Втекла. Я, таточку, не помилилась. Я довіку той голос не забуду і пізнаю його завжди.</w:t>
      </w:r>
    </w:p>
    <w:p>
      <w:r>
        <w:br/>
        <w:t>Кирило. Давай мені, Орисю, відра, та підемо додому. (Забрав відра, лишив дочці тільки коромисло).</w:t>
      </w:r>
    </w:p>
    <w:p>
      <w:r>
        <w:br/>
        <w:t>Орися. Прикинулась бідною дівчиною подорожньою, що вже йде два місяці ще й два дні...</w:t>
      </w:r>
    </w:p>
    <w:p>
      <w:r>
        <w:br/>
        <w:t>Виходять.</w:t>
      </w:r>
    </w:p>
    <w:p>
      <w:r>
        <w:br/>
        <w:t>Лине здалеку пісенька, що її співають, мабуть, на лузі дівчата. З'являється Марія з вузликом, гукає.</w:t>
      </w:r>
    </w:p>
    <w:p>
      <w:r>
        <w:br/>
        <w:t>Марія Степанівна.</w:t>
      </w:r>
    </w:p>
    <w:p>
      <w:r>
        <w:br/>
        <w:t>Івасику-Телесику,</w:t>
      </w:r>
    </w:p>
    <w:p>
      <w:r>
        <w:br/>
        <w:t>Приплинь, приплинь</w:t>
      </w:r>
    </w:p>
    <w:p>
      <w:r>
        <w:br/>
        <w:t>До бережка!</w:t>
      </w:r>
    </w:p>
    <w:p>
      <w:r>
        <w:br/>
        <w:t>Зварила тобі борщику</w:t>
      </w:r>
    </w:p>
    <w:p>
      <w:r>
        <w:br/>
        <w:t>У глиняному горщику.</w:t>
      </w:r>
    </w:p>
    <w:p>
      <w:r>
        <w:br/>
        <w:t>Ще дам тобі кашки,</w:t>
      </w:r>
    </w:p>
    <w:p>
      <w:r>
        <w:br/>
        <w:t>Кільце ковбаски.</w:t>
      </w:r>
    </w:p>
    <w:p>
      <w:r>
        <w:br/>
        <w:t>Приплинь, приплинь, Івасику,</w:t>
      </w:r>
    </w:p>
    <w:p>
      <w:r>
        <w:br/>
        <w:t>Приплинь, приплинь, Телесику!</w:t>
      </w:r>
    </w:p>
    <w:p>
      <w:r>
        <w:br/>
        <w:t>Голос Телесик а. Пливу, пливу я, матінко, пливу, пливу до бережка-а-а!</w:t>
      </w:r>
    </w:p>
    <w:p>
      <w:r>
        <w:br/>
        <w:t>З'являється човник.</w:t>
      </w:r>
    </w:p>
    <w:p>
      <w:r>
        <w:br/>
        <w:t>Марія Степанівна. А що, хлоп'ята, дуже їсти хочете?</w:t>
      </w:r>
    </w:p>
    <w:p>
      <w:r>
        <w:br/>
        <w:t>Телесик. Дуже. Беріть, мамо, рибу, а я ще поїду, бо на хороше місце натрапили. (Дає в'язку риби).</w:t>
      </w:r>
    </w:p>
    <w:p>
      <w:r>
        <w:br/>
        <w:t>Забудько. Беріть і мою до гурту.</w:t>
      </w:r>
    </w:p>
    <w:p>
      <w:r>
        <w:br/>
        <w:t>Марія Степанівна. Ідіть же снідати.</w:t>
      </w:r>
    </w:p>
    <w:p>
      <w:r>
        <w:br/>
        <w:t>Телесик. А ми там, мамо, поснідаємо, бо зараз у нас часу нема. Саме почався добрячий кльов. Несіть, смажте рибу, а ми ще зловимо.</w:t>
      </w:r>
    </w:p>
    <w:p>
      <w:r>
        <w:br/>
        <w:t>Марія Степанівна (передає вузлик Телесику). Дивися ж, сину, як принесу обід та кликатиму тебе, то пливи до бережка, а як хто чужий гукатиме, то відпливай далі.</w:t>
      </w:r>
    </w:p>
    <w:p>
      <w:r>
        <w:br/>
        <w:t>Телесик. Добре, мамо!</w:t>
      </w:r>
    </w:p>
    <w:p>
      <w:r>
        <w:br/>
        <w:t>Відпливає човник. Марія Степанівна з в'язками риби виходить. З'являються Баба Яга і Зміючка.</w:t>
      </w:r>
    </w:p>
    <w:p>
      <w:r>
        <w:br/>
        <w:t>Зміючка. Чули, бабусю, як вона його гукає?</w:t>
      </w:r>
    </w:p>
    <w:p>
      <w:r>
        <w:br/>
        <w:t>Яга. Чула. (Подивилася в один бік, подивилася в другий). Хтось наче йде сюди. Ану поглянь, Зміючко, в тебе очі молодші.</w:t>
      </w:r>
    </w:p>
    <w:p>
      <w:r>
        <w:br/>
        <w:t>Зміючка. Якийсь хлопчисько з вудками. Може, сховаємося в лозах?</w:t>
      </w:r>
    </w:p>
    <w:p>
      <w:r>
        <w:br/>
        <w:t>Яга. Не треба ховатись. Гляну на нього.</w:t>
      </w:r>
    </w:p>
    <w:p>
      <w:r>
        <w:br/>
        <w:t>Входить Незнайко з вудками.</w:t>
      </w:r>
    </w:p>
    <w:p>
      <w:r>
        <w:br/>
        <w:t>. Не знаю, будеш такий мо-</w:t>
      </w:r>
    </w:p>
    <w:p>
      <w:r>
        <w:br/>
        <w:t>А що, хлопче, ловиться риба?</w:t>
      </w:r>
    </w:p>
    <w:p>
      <w:r>
        <w:br/>
        <w:t>Незнайко (недовірливо позирає на Ягу)</w:t>
      </w:r>
    </w:p>
    <w:p>
      <w:r>
        <w:br/>
        <w:t>Яга. Ото рибалка. (Сміється). Чий же ти лодець?</w:t>
      </w:r>
    </w:p>
    <w:p>
      <w:r>
        <w:br/>
        <w:t>Незнайко. Не знаю.</w:t>
      </w:r>
    </w:p>
    <w:p>
      <w:r>
        <w:br/>
        <w:t>Яга. А як тебе звати?</w:t>
      </w:r>
    </w:p>
    <w:p>
      <w:r>
        <w:br/>
        <w:t>Незнайко. Не знаю.</w:t>
      </w:r>
    </w:p>
    <w:p>
      <w:r>
        <w:br/>
        <w:t>(Сміється). Ну...</w:t>
      </w:r>
    </w:p>
    <w:p>
      <w:r>
        <w:br/>
        <w:t>Яга. Звеселив мене... Втішний хлопчина... ну, а куди ж ти... оце збираєшся йти?</w:t>
      </w:r>
    </w:p>
    <w:p>
      <w:r>
        <w:br/>
        <w:t>Незнайко. Не знаю. (Хоче йти).</w:t>
      </w:r>
    </w:p>
    <w:p>
      <w:r>
        <w:br/>
        <w:t>Яга. Стривай. Ще хочу з тобою поговорити.</w:t>
      </w:r>
    </w:p>
    <w:p>
      <w:r>
        <w:br/>
        <w:t>Незнайко. Я людина зайнята. Нема часу з вами тут теревені розводити. (Рішуче виходить).</w:t>
      </w:r>
    </w:p>
    <w:p>
      <w:r>
        <w:br/>
        <w:t>Яга. Втішний хлопчина. Простеж, де живе, щоб можна було його вкрасти. У хвилини журби він мене звеселятиме.</w:t>
      </w:r>
    </w:p>
    <w:p>
      <w:r>
        <w:br/>
        <w:t>Зміючка. Піду... Простежу за ним.</w:t>
      </w:r>
    </w:p>
    <w:p>
      <w:r>
        <w:br/>
        <w:t>Яга. Ні, Зміючко, ти ще мені тут потрібна.</w:t>
      </w:r>
    </w:p>
    <w:p>
      <w:r>
        <w:br/>
        <w:t>Зміючка. Для чого, бабусю?</w:t>
      </w:r>
    </w:p>
    <w:p>
      <w:r>
        <w:br/>
        <w:t>Яга. Очі в тебе молодші. Ану поглянь, чи далеко відплив на своєму човні Телесик?</w:t>
      </w:r>
    </w:p>
    <w:p>
      <w:r>
        <w:br/>
        <w:t>Зміючка (підходить до верби, дивиться на ріку). Бачу його човен за лозами.</w:t>
      </w:r>
    </w:p>
    <w:p>
      <w:r>
        <w:br/>
        <w:t>Яга. Зараз він причалить до оцієї ось верби, а ми його тут і вхопимо.</w:t>
      </w:r>
    </w:p>
    <w:p>
      <w:r>
        <w:br/>
        <w:t>Зміючка. Бабусю, обох їх... Обох треба взяти. Забудько на мене аркан накидав. Я не хочу йому прощати, я хочу його теж карати.</w:t>
      </w:r>
    </w:p>
    <w:p>
      <w:r>
        <w:br/>
        <w:t>Яга. Вартуй, щоб ніхто сторонній сюди не зайшов. Зміючка (зорить на всі боки). Нікого нема, бабусю. Яга (підходить до ріки, гукає товстим голосом).</w:t>
      </w:r>
    </w:p>
    <w:p>
      <w:r>
        <w:br/>
        <w:t>Івасику-Телесику, Приплинь, приплинь До бережка! Зварила тобі борщику У глиняному горщику, Дам грудочку кашки, Ще й кільце ковбаски. Приплинь, приплинь, Івасику, Приплинь, приплинь, Телесику!</w:t>
      </w:r>
    </w:p>
    <w:p>
      <w:r>
        <w:br/>
        <w:t>Голос Телесика. Чую, чую, то не матінка промовляє. У моєї матінки голос тонкий та дзвінкий. Пливи, пливи, човнику, далі. Пливи, пливи, човнику, далі.</w:t>
      </w:r>
    </w:p>
    <w:p>
      <w:r>
        <w:br/>
        <w:t>Яга. Ану ти, Зміючко, його погукай!</w:t>
      </w:r>
    </w:p>
    <w:p>
      <w:r>
        <w:br/>
        <w:t>Зміючка (гукає).</w:t>
      </w:r>
    </w:p>
    <w:p>
      <w:r>
        <w:br/>
        <w:t>Телесику, Івасику, Приплинь, приплинь, Дам тобі їсти...</w:t>
      </w:r>
    </w:p>
    <w:p>
      <w:r>
        <w:br/>
        <w:t>Яга. Та не так же, не так промовляєш... Зміючка (ніяковіючи позирає на Бабу Ягу).</w:t>
      </w:r>
    </w:p>
    <w:p>
      <w:r>
        <w:br/>
        <w:t>Синку, синку Івашечку, Припливи, припливи, їсти тобі дам горщику, В полив'янім борщику...</w:t>
      </w:r>
    </w:p>
    <w:p>
      <w:r>
        <w:br/>
        <w:t>Яга. Що ти верзеш? Якого горщику? Що це за полив'яний борщик? Куряча в тебе пам'ять. Повторюй за мною.</w:t>
      </w:r>
    </w:p>
    <w:p>
      <w:r>
        <w:br/>
        <w:t>Івасику-Телесику, Приплинь, приплинь До бережка! Зварила тобі борщику.</w:t>
      </w:r>
    </w:p>
    <w:p>
      <w:r>
        <w:br/>
        <w:t>Зміючка. Зварила тобі горщику.</w:t>
      </w:r>
    </w:p>
    <w:p>
      <w:r>
        <w:br/>
        <w:t>Яга (сердиться). Якого горщику? Борщику, борщику!</w:t>
      </w:r>
    </w:p>
    <w:p>
      <w:r>
        <w:br/>
        <w:t>Зміючка (розгублено).</w:t>
      </w:r>
    </w:p>
    <w:p>
      <w:r>
        <w:br/>
        <w:t>Борщику, а не горщику В полив'янім борщику.</w:t>
      </w:r>
    </w:p>
    <w:p>
      <w:r>
        <w:br/>
        <w:t>Яга (люто). Борщику! Борщику! У глиняному горщику.</w:t>
      </w:r>
    </w:p>
    <w:p>
      <w:r>
        <w:br/>
        <w:t>Зміючка. У глиняному...</w:t>
      </w:r>
    </w:p>
    <w:p>
      <w:r>
        <w:br/>
        <w:t>Яга.</w:t>
      </w:r>
    </w:p>
    <w:p>
      <w:r>
        <w:br/>
        <w:t>Дам грудочку кашки, Кільце ковбаски.</w:t>
      </w:r>
    </w:p>
    <w:p>
      <w:r>
        <w:br/>
        <w:t>Зміючка. Кільце ковбаски. Яга. Приплинь, приплинь, Івасику! Зміючка. Івасику... Яга. Приплинь, приплинь, Телесику! Зміючка. Телесику!</w:t>
      </w:r>
    </w:p>
    <w:p>
      <w:r>
        <w:br/>
        <w:t>Голос Телесик а. Чую, чую, то не матінка промовляє. У моєї матінки голос тонкий та дзвінкий. Пливи, пливи, човнику, далі. Пливи, пливи, човнику, далі.</w:t>
      </w:r>
    </w:p>
    <w:p>
      <w:r>
        <w:br/>
        <w:t>Яга (люто ходить по березі). Не слухатись? Не коритися? Я ж тобі зараз покажу, кляте хлоп'я, на що здатна Баба Яга — костяна нога. (Дістає перстень). Це перстень не простий — чарівний. (Зводить руки догори). Хай буде тьма!</w:t>
      </w:r>
    </w:p>
    <w:p>
      <w:r>
        <w:br/>
        <w:t>Одразу настає тьма. Проноситься буря. Спалахують блискавиці, гримить грім. З річки долітають розпачливі голоси: "Рятуйте... ряту-у..." і затихають.</w:t>
      </w:r>
    </w:p>
    <w:p>
      <w:r>
        <w:br/>
        <w:t>Втихомиртеся, вітри... Ясне сонце, засяй!</w:t>
      </w:r>
    </w:p>
    <w:p>
      <w:r>
        <w:br/>
        <w:t>Зникає тьма. Яга стоїть біля верби, дивиться на річку.</w:t>
      </w:r>
    </w:p>
    <w:p>
      <w:r>
        <w:br/>
        <w:t>Зміючка. Бабусю, що ж ви наробили. Адже Телесика треба було взяти живим, а ви, мабуть, його потопили.</w:t>
      </w:r>
    </w:p>
    <w:p>
      <w:r>
        <w:br/>
        <w:t>Яга. Так йому й треба! (Приклавши руку до лоба, зорить на річку). Невже справді потопила? Про іншу кару я думала для нього. Ану поглянь, Зміючко, в тебе очі молодші. Видно на річці човен?</w:t>
      </w:r>
    </w:p>
    <w:p>
      <w:r>
        <w:br/>
        <w:t>Зміючка. Ні, не бачу на річці човна. Напевне, потопили. Я чула... То ж, мабуть, хлопці кричали: "Рятуйте!" Ріка глибока, повновода, бистра. Треба бути добрим плавцем, щоб випливти з такої течії.</w:t>
      </w:r>
    </w:p>
    <w:p>
      <w:r>
        <w:br/>
        <w:t>Яга. Перевірю зараз. (Гукав).</w:t>
      </w:r>
    </w:p>
    <w:p>
      <w:r>
        <w:br/>
        <w:t>Івасику-Телесику,</w:t>
      </w:r>
    </w:p>
    <w:p>
      <w:r>
        <w:br/>
        <w:t>Приплинь, приплинь</w:t>
      </w:r>
    </w:p>
    <w:p>
      <w:r>
        <w:br/>
        <w:t>До бережка!</w:t>
      </w:r>
    </w:p>
    <w:p>
      <w:r>
        <w:br/>
        <w:t>Зварила тобі борщику</w:t>
      </w:r>
    </w:p>
    <w:p>
      <w:r>
        <w:br/>
        <w:t>У глиняному горщику.</w:t>
      </w:r>
    </w:p>
    <w:p>
      <w:r>
        <w:br/>
        <w:t>Дам грудочку кашки,</w:t>
      </w:r>
    </w:p>
    <w:p>
      <w:r>
        <w:br/>
        <w:t>Кільце ковбаски.</w:t>
      </w:r>
    </w:p>
    <w:p>
      <w:r>
        <w:br/>
        <w:t>Приплинь, приплинь, Івасику,</w:t>
      </w:r>
    </w:p>
    <w:p>
      <w:r>
        <w:br/>
        <w:t>Приплинь, приплинь, Телесику!</w:t>
      </w:r>
    </w:p>
    <w:p>
      <w:r>
        <w:br/>
        <w:t>Зміючка. Не відповідає.</w:t>
      </w:r>
    </w:p>
    <w:p>
      <w:r>
        <w:br/>
        <w:t>Яга. Значить, втопилися.</w:t>
      </w:r>
    </w:p>
    <w:p>
      <w:r>
        <w:br/>
        <w:t>Зміючка. Дивіться, бабусю, сюди біжить...</w:t>
      </w:r>
    </w:p>
    <w:p>
      <w:r>
        <w:br/>
        <w:t>Яга. Хто?</w:t>
      </w:r>
    </w:p>
    <w:p>
      <w:r>
        <w:br/>
        <w:t>Зміючка. Телесикова мати. Яга. Сховаймося в кущах.</w:t>
      </w:r>
    </w:p>
    <w:p>
      <w:r>
        <w:br/>
        <w:t>Виходять.</w:t>
      </w:r>
    </w:p>
    <w:p>
      <w:r>
        <w:br/>
        <w:t>Вбігає стривожена Марія Степанівна.</w:t>
      </w:r>
    </w:p>
    <w:p>
      <w:r>
        <w:br/>
        <w:t>Марія Степанівна (оглядаючи річку). Нема... Не бачу на воді човника.... Буря ж знялася раптово, страшна буря. (Гукає).</w:t>
      </w:r>
    </w:p>
    <w:p>
      <w:r>
        <w:br/>
        <w:t>Івасику-Телесику, Приплинь, приплинь До бережка!</w:t>
      </w:r>
    </w:p>
    <w:p>
      <w:r>
        <w:br/>
        <w:t>(Прислухається. Не чути голосу Телесика, а чути сопілку). Не відповідає... Невже... Синочку мій... (Гукає знову).</w:t>
      </w:r>
    </w:p>
    <w:p>
      <w:r>
        <w:br/>
        <w:t>Івасику-Телесику,</w:t>
      </w:r>
    </w:p>
    <w:p>
      <w:r>
        <w:br/>
        <w:t>Приплинь, приплинь</w:t>
      </w:r>
    </w:p>
    <w:p>
      <w:r>
        <w:br/>
        <w:t>До бережка.</w:t>
      </w:r>
    </w:p>
    <w:p>
      <w:r>
        <w:br/>
        <w:t>Зварила тобі борщику</w:t>
      </w:r>
    </w:p>
    <w:p>
      <w:r>
        <w:br/>
        <w:t>У глиняному горщику.</w:t>
      </w:r>
    </w:p>
    <w:p>
      <w:r>
        <w:br/>
        <w:t>Дам грудочку кашки,</w:t>
      </w:r>
    </w:p>
    <w:p>
      <w:r>
        <w:br/>
        <w:t>Кільце ковбаски.</w:t>
      </w:r>
    </w:p>
    <w:p>
      <w:r>
        <w:br/>
        <w:t>Приплинь, приплинь, Івасику,</w:t>
      </w:r>
    </w:p>
    <w:p>
      <w:r>
        <w:br/>
        <w:t>Приплинь, приплинь, Телесику!</w:t>
      </w:r>
    </w:p>
    <w:p>
      <w:r>
        <w:br/>
        <w:t>Голос Телесика. Чую, чую голос тонкий та дзвінкий. Я, матінко, припливу пізніше, бо зараз у нас рибка ловиться і мала й велика.</w:t>
      </w:r>
    </w:p>
    <w:p>
      <w:r>
        <w:br/>
        <w:t>Марія Степанівна. Живий!.. Живий мій синочок. (Гукає). Івасику-Телесику, лови рибку і малу й велику. Я до тебе пізніше прийду. Чи ти чуєш мене, Івасику?</w:t>
      </w:r>
    </w:p>
    <w:p>
      <w:r>
        <w:br/>
        <w:t>Голос Телесика. Чую, матінко, чую.</w:t>
      </w:r>
    </w:p>
    <w:p>
      <w:r>
        <w:br/>
        <w:t>Марія Степанівна. Ну й добре. Тепер я спокійна. Наче важкий камінь зняли з моїх плечей. Піду знову поратись на городі. (Виходить),</w:t>
      </w:r>
    </w:p>
    <w:p>
      <w:r>
        <w:br/>
        <w:t>Входять Яга і Зміючка.</w:t>
      </w:r>
    </w:p>
    <w:p>
      <w:r>
        <w:br/>
        <w:t>Зміючка. Ви чули, бабусю? Телесик живий!.. Чули? Яга. Чула.</w:t>
      </w:r>
    </w:p>
    <w:p>
      <w:r>
        <w:br/>
        <w:t>Зміючка. Невже до вечора нам доведеться його ждати?</w:t>
      </w:r>
    </w:p>
    <w:p>
      <w:r>
        <w:br/>
        <w:t>Яга. Не доведеться. В мене ще є інші справи. Мушу впоратися з цим хлопчиськом раніше.</w:t>
      </w:r>
    </w:p>
    <w:p>
      <w:r>
        <w:br/>
        <w:t>Зміючка. Ви щось придумали, бабусю? Яга (ходить, нервується). Думаю... думаю... Зміючка. Може, ще раз його погукати? Яга. Не треба.</w:t>
      </w:r>
    </w:p>
    <w:p>
      <w:r>
        <w:br/>
        <w:t>Зміючка. Бабусю, дивіться... Яга (спинившись). Ну? Зміючка. Телесиків батько йде сюди. Яга (зраділо). Він, здається, коваль? Зміючка. Коваль. А що?</w:t>
      </w:r>
    </w:p>
    <w:p>
      <w:r>
        <w:br/>
        <w:t>Яга. Сідай біля мене й запам'ятай. Ми з тобою немовби подорожні, дуже бідні люди. Стомилися, відпочиваєм.</w:t>
      </w:r>
    </w:p>
    <w:p>
      <w:r>
        <w:br/>
        <w:t>Входить коваль з казанком у руках.</w:t>
      </w:r>
    </w:p>
    <w:p>
      <w:r>
        <w:br/>
        <w:t>Андрій Петрович. Здрастуйте, люди добрі! Яга. Здрастуй, голубе, здрастуй, ковалю. Коваль. Здалеку йдете?</w:t>
      </w:r>
    </w:p>
    <w:p>
      <w:r>
        <w:br/>
        <w:t>Яга. Ой здалеку. Люди ми нетутешні, люди бідні. По світі блукаємо, кращої долі собі шукаємо.</w:t>
      </w:r>
    </w:p>
    <w:p>
      <w:r>
        <w:br/>
        <w:t>Коваль. А чи знаєте ви, де ваша доля перебуває?</w:t>
      </w:r>
    </w:p>
    <w:p>
      <w:r>
        <w:br/>
        <w:t>Яга. Знаємо. Йти треба до синього моря, перебратися через ріки шумливі, обминути провалля глибочезні, перетнути три ліси густі, дрімучі. А тоді перед очима постане гора крута, висока. За тією горою і лежить наше щастя, тільки підступитися до нього неможливо.</w:t>
      </w:r>
    </w:p>
    <w:p>
      <w:r>
        <w:br/>
        <w:t>Коваль. А чому ж неможливо?</w:t>
      </w:r>
    </w:p>
    <w:p>
      <w:r>
        <w:br/>
        <w:t>Яга. Треба голос мати тонкий та дзвінкий, тоді дівчина-красуня, що зветься щастям, той голос почує, пробудиться від сну і звелить горі розсунутись надвоє... Коли б мені голос тонкий та дзвінкий.</w:t>
      </w:r>
    </w:p>
    <w:p>
      <w:r>
        <w:br/>
        <w:t>Андрій Петрович. За цим діло не стане. Яга. Невже зможеш такий голос мені скувати? Андрій Петрович. Зможу.</w:t>
      </w:r>
    </w:p>
    <w:p>
      <w:r>
        <w:br/>
        <w:t>Яга. Але ж я бідна старчиха, подорожня, грошей не маю, щоб тобі заплатити.</w:t>
      </w:r>
    </w:p>
    <w:p>
      <w:r>
        <w:br/>
        <w:t>Андрій Петрович. Не треба мені плати. Чому добрій людині не допомогти?</w:t>
      </w:r>
    </w:p>
    <w:p>
      <w:r>
        <w:br/>
        <w:t>Яга. Ой спасибі ж тобі, ковалю. Добре серце маєш. А коли ж можна буде прийти до твоєї кузні?</w:t>
      </w:r>
    </w:p>
    <w:p>
      <w:r>
        <w:br/>
        <w:t>Коваль. Хоч і зараз. Ось тільки я води зачерпну, та й підемо. (Набирає воду).</w:t>
      </w:r>
    </w:p>
    <w:p>
      <w:r>
        <w:br/>
        <w:t>Яга (до Зміючки). Жди мене тут, я скоро повернусь. Зміючка. Ждатиму.</w:t>
      </w:r>
    </w:p>
    <w:p>
      <w:r>
        <w:br/>
        <w:t>Коваль і Яга виходять.</w:t>
      </w:r>
    </w:p>
    <w:p>
      <w:r>
        <w:br/>
        <w:t>(Спинившись біля куща лози, робить дивовижні рухи, потім зламує кілька дубців, сідає під вербою, починає плести з них вінок). Може, він мені знадобиться.</w:t>
      </w:r>
    </w:p>
    <w:p>
      <w:r>
        <w:br/>
        <w:t>Входить Незнайко. Не помічаючи Зміючки, закидає вудку.</w:t>
      </w:r>
    </w:p>
    <w:p>
      <w:r>
        <w:br/>
        <w:t>Де ж твоя риба, хлопче?</w:t>
      </w:r>
    </w:p>
    <w:p>
      <w:r>
        <w:br/>
        <w:t>Незнайко (здригнувся). Це ти й досі тут? А де ж баба? Зміючка. Пішла до кузні. Незнайко. А ти що тут робиш? З м і ю ч к а. Не бачиш? Вінок плету.</w:t>
      </w:r>
    </w:p>
    <w:p>
      <w:r>
        <w:br/>
        <w:t>Незнайко. Хто ж із лози вінки плете? Нарвала б квітів. Зміючка. Для мене і цей буде гарний. А ти й досі нічого не піймав?</w:t>
      </w:r>
    </w:p>
    <w:p>
      <w:r>
        <w:br/>
        <w:t>Незнайко. Не знаю.</w:t>
      </w:r>
    </w:p>
    <w:p>
      <w:r>
        <w:br/>
        <w:t>Зміючка. Хочеш, я одразу ж твоєю вудкою спіймаю окуня. Хочеш?</w:t>
      </w:r>
    </w:p>
    <w:p>
      <w:r>
        <w:br/>
        <w:t>Незнайко (недовірливо). Окуня?.. Хіба ти вмієш рибалити?</w:t>
      </w:r>
    </w:p>
    <w:p>
      <w:r>
        <w:br/>
        <w:t>Зміючка (бере з його рук вудку). Ставай ось тут, біля верби, щоб тобі було видніше.</w:t>
      </w:r>
    </w:p>
    <w:p>
      <w:r>
        <w:br/>
        <w:t>Незнайко. Еге, хіба я знаю, хто ти така? Під цією вербою страшна глибина.</w:t>
      </w:r>
    </w:p>
    <w:p>
      <w:r>
        <w:br/>
        <w:t>Зміючка. Ну то й що?</w:t>
      </w:r>
    </w:p>
    <w:p>
      <w:r>
        <w:br/>
        <w:t>Незнайко. Може, ти хочеш штовхнути мене в річку, а я плаваю погано.</w:t>
      </w:r>
    </w:p>
    <w:p>
      <w:r>
        <w:br/>
        <w:t>Зміючка. Для чого ж мені тебе штовхати? Ну, для чого? Подумай сам.</w:t>
      </w:r>
    </w:p>
    <w:p>
      <w:r>
        <w:br/>
        <w:t>Незнайко. Не знаю. Очі в тебе негарно світяться. Зміючка. Не бійся, я дівчина добра, я тобі зараз окуня спіймаю. Ставай біля верби.</w:t>
      </w:r>
    </w:p>
    <w:p>
      <w:r>
        <w:br/>
        <w:t>Незнайко. Ну, ось і став уже.</w:t>
      </w:r>
    </w:p>
    <w:p>
      <w:r>
        <w:br/>
        <w:t>Зміючка закидає вудку, встромлює кінець вудлища в землю, а сама повторює дивовижні рухи.</w:t>
      </w:r>
    </w:p>
    <w:p>
      <w:r>
        <w:br/>
        <w:t>А це що ти робиш?</w:t>
      </w:r>
    </w:p>
    <w:p>
      <w:r>
        <w:br/>
        <w:t>Зміючка. Окунів скликаю. Незнайко (здивовано). І підпливуть? Зміючка. Дивись.</w:t>
      </w:r>
    </w:p>
    <w:p>
      <w:r>
        <w:br/>
        <w:t>Незнайко (ще більше дивуючись). Клює... Ото диво! Зміючка. Бачиш, бачиш, як шугонув твій поплавець у глибину?</w:t>
      </w:r>
    </w:p>
    <w:p>
      <w:r>
        <w:br/>
        <w:t>Незнайко. Та підсікай же, підсікай! Зміючка (витягає рибину). Окунь? Незнайко (здивовано). Окунь.</w:t>
      </w:r>
    </w:p>
    <w:p>
      <w:r>
        <w:br/>
        <w:t>Зміючка. Знімай же його мерщій!</w:t>
      </w:r>
    </w:p>
    <w:p>
      <w:r>
        <w:br/>
        <w:t>Незнайко. Ого, аж куди проковтнув гачок. Ну, нічого, зараз вийму. (Порається біля рибини і не помічає, як Зміючка підкрадається до нього з лозяним вінком, несподівано одягає 7ой вінок на його голову).</w:t>
      </w:r>
    </w:p>
    <w:p>
      <w:r>
        <w:br/>
        <w:t>Зміючка. Ага, піймався, хлопче. Зараз сон міцний склепить твої повіки. Ти засинаєш... Ти вже спиш.</w:t>
      </w:r>
    </w:p>
    <w:p>
      <w:r>
        <w:br/>
        <w:t>Незнайко схиляється біля верби з вінком на голові. З'являється Баба Яга.</w:t>
      </w:r>
    </w:p>
    <w:p>
      <w:r>
        <w:br/>
        <w:t>Яга (позирнувши до верби). Упоралась? Зміючка. Спить.</w:t>
      </w:r>
    </w:p>
    <w:p>
      <w:r>
        <w:br/>
        <w:t>Яга. Хвалю. Моя наука пригодилася тобі. Зміючка. А що ж коваль,— чи все зробив як слід? Яга. Зробив. Тепер уже Телесик не промине моїх рук. Тепер уже я його спіймаю! (Гукає тонким голосом).</w:t>
      </w:r>
    </w:p>
    <w:p>
      <w:r>
        <w:br/>
        <w:t>Івасику-Телесику,</w:t>
      </w:r>
    </w:p>
    <w:p>
      <w:r>
        <w:br/>
        <w:t>Приплинь, приплинь</w:t>
      </w:r>
    </w:p>
    <w:p>
      <w:r>
        <w:br/>
        <w:t>До бережка.</w:t>
      </w:r>
    </w:p>
    <w:p>
      <w:r>
        <w:br/>
        <w:t>Зварила тобі борщику</w:t>
      </w:r>
    </w:p>
    <w:p>
      <w:r>
        <w:br/>
        <w:t>У глиняному горщику,</w:t>
      </w:r>
    </w:p>
    <w:p>
      <w:r>
        <w:br/>
        <w:t>Дам грудочку кашки,</w:t>
      </w:r>
    </w:p>
    <w:p>
      <w:r>
        <w:br/>
        <w:t>Кільце ковбаски.</w:t>
      </w:r>
    </w:p>
    <w:p>
      <w:r>
        <w:br/>
        <w:t>Приплинь, приплинь, Івасику,</w:t>
      </w:r>
    </w:p>
    <w:p>
      <w:r>
        <w:br/>
        <w:t>Приплинь, приплинь, Телесику!</w:t>
      </w:r>
    </w:p>
    <w:p>
      <w:r>
        <w:br/>
        <w:t>Телесик (озивається). Чую, чую голос тонкий та дзвін-кий. Пливу, пливу до бережка-а-а...</w:t>
      </w:r>
    </w:p>
    <w:p>
      <w:r>
        <w:br/>
        <w:t>Яга. Поглянь, у тебе очі молодші, чи ж пливе? Зміючка. Бачу. Пливе.</w:t>
      </w:r>
    </w:p>
    <w:p>
      <w:r>
        <w:br/>
        <w:t>Яга. То заховаймося ж, щоб він нас не помітив. Нехай вийде з човна, а вже на березі нікуди від нас не втече.</w:t>
      </w:r>
    </w:p>
    <w:p>
      <w:r>
        <w:br/>
        <w:t>Ховаються. Яга в один бік, Зміючка — в другий. Чути пісеньку, що її співають Телесик і Забудько.</w:t>
      </w:r>
    </w:p>
    <w:p>
      <w:r>
        <w:br/>
        <w:t>Телесик (заспівує).</w:t>
      </w:r>
    </w:p>
    <w:p>
      <w:r>
        <w:br/>
        <w:t>Ми хороші хлопці, Юні риболовці, Пливемо на човнику В тихих берегах.</w:t>
      </w:r>
    </w:p>
    <w:p>
      <w:r>
        <w:br/>
        <w:t>Разом.</w:t>
      </w:r>
    </w:p>
    <w:p>
      <w:r>
        <w:br/>
        <w:t>Гей, срібне весельце Радує нам серце, Відблиском грайливим Іскриться в очах!</w:t>
      </w:r>
    </w:p>
    <w:p>
      <w:r>
        <w:br/>
        <w:t>Телесик.</w:t>
      </w:r>
    </w:p>
    <w:p>
      <w:r>
        <w:br/>
        <w:t>Ми сміливі хлопці, Юні риболовці,</w:t>
      </w:r>
    </w:p>
    <w:p>
      <w:r>
        <w:br/>
        <w:t>Не злякались зливи, Відігнали страх.</w:t>
      </w:r>
    </w:p>
    <w:p>
      <w:r>
        <w:br/>
        <w:t>Разом.</w:t>
      </w:r>
    </w:p>
    <w:p>
      <w:r>
        <w:br/>
        <w:t>Гей, срібне весельце Радує нам серце, Відблиском грайливим Іскриться в очах!</w:t>
      </w:r>
    </w:p>
    <w:p>
      <w:r>
        <w:br/>
        <w:t>Телесик.</w:t>
      </w:r>
    </w:p>
    <w:p>
      <w:r>
        <w:br/>
        <w:t>Грозам не скорились, Бурі не вклонились, В грудях жар гарячий Ще. в нас на зачах.</w:t>
      </w:r>
    </w:p>
    <w:p>
      <w:r>
        <w:br/>
        <w:t>Разом.</w:t>
      </w:r>
    </w:p>
    <w:p>
      <w:r>
        <w:br/>
        <w:t>Гей, срібне весельце Радує нам серце, Відблиском грайливим Іскриться в очах!</w:t>
      </w:r>
    </w:p>
    <w:p>
      <w:r>
        <w:br/>
        <w:t>Підпливає човник. Першим виходить з нього на берег Телесик, а за ним</w:t>
      </w:r>
    </w:p>
    <w:p>
      <w:r>
        <w:br/>
        <w:t>Забудько.</w:t>
      </w:r>
    </w:p>
    <w:p>
      <w:r>
        <w:br/>
        <w:t>Телесик. А де ж моя мати? Чув же я її голос тонкий та дзвінкий. (Озирається, помічає біля верби Незнайка, підходить до нього). Спить... Але для чого одів він цей вінок з лози? Хіба від сонця?</w:t>
      </w:r>
    </w:p>
    <w:p>
      <w:r>
        <w:br/>
        <w:t>Забудько. А ти скинь його.</w:t>
      </w:r>
    </w:p>
    <w:p>
      <w:r>
        <w:br/>
        <w:t>Телесик (знімає вінок, кидає на воду).</w:t>
      </w:r>
    </w:p>
    <w:p>
      <w:r>
        <w:br/>
        <w:t>Незнайко прокидається.</w:t>
      </w:r>
    </w:p>
    <w:p>
      <w:r>
        <w:br/>
        <w:t>Ей ти, соня. Спиш біля верби. А хто ж за тебе рибу ловитиме?</w:t>
      </w:r>
    </w:p>
    <w:p>
      <w:r>
        <w:br/>
        <w:t>Незнайко. Не знаю. (Здивовано оглядає товаришів). А де ж вона?</w:t>
      </w:r>
    </w:p>
    <w:p>
      <w:r>
        <w:br/>
        <w:t>Телесик. Хто?</w:t>
      </w:r>
    </w:p>
    <w:p>
      <w:r>
        <w:br/>
        <w:t>Незнайко. Дівчина, що вінок мені на голову одягла. Адже від того я заснув.</w:t>
      </w:r>
    </w:p>
    <w:p>
      <w:r>
        <w:br/>
        <w:t>З одного боку до хлопців підкрадається Зміючка, аз другого — Баба Яга. Хлопці їх не помічають.</w:t>
      </w:r>
    </w:p>
    <w:p>
      <w:r>
        <w:br/>
        <w:t>Телесик. Про яку дівчину ти говориш?</w:t>
      </w:r>
    </w:p>
    <w:p>
      <w:r>
        <w:br/>
        <w:t>Незнайко. Не знаю. Ось тут вона була.</w:t>
      </w:r>
    </w:p>
    <w:p>
      <w:r>
        <w:br/>
        <w:t>Яга (кричить). Піймала! Нікуди ви тепер не втечете!</w:t>
      </w:r>
    </w:p>
    <w:p>
      <w:r>
        <w:br/>
        <w:t>Незнайко. Та сама дівчина...</w:t>
      </w:r>
    </w:p>
    <w:p>
      <w:r>
        <w:br/>
        <w:t>Телесик. Зміючка?!</w:t>
      </w:r>
    </w:p>
    <w:p>
      <w:r>
        <w:br/>
        <w:t>Яга (сміється). Онуку мою пізнав. А мене знаєш? Я Баба Яга — костяна нога.</w:t>
      </w:r>
    </w:p>
    <w:p>
      <w:r>
        <w:br/>
        <w:t>Телесик. Друзі, будемо битися з Ягою!</w:t>
      </w:r>
    </w:p>
    <w:p>
      <w:r>
        <w:br/>
        <w:t>Яга. Зі мною битися? Я ж вам зараз доведу, на що здатна Баба Яга — костяна нога. (Виймає перстень). Це перстень не простий, це перстень чарівний. (Змахнула ним). Хай буде тьма! Хай чорні лебеді прилинуть до мене на послугу!</w:t>
      </w:r>
    </w:p>
    <w:p>
      <w:r>
        <w:br/>
        <w:t>Настає тьма. Вітер. Крають темряву блискавиці, чується рокотання грому. Музика. І коли знову з'являється світло, ні Баби Яги, ні Зміючки, ні хлопців нема. На березі стоять батьки Телесика.</w:t>
      </w:r>
    </w:p>
    <w:p>
      <w:r>
        <w:br/>
        <w:t>Андрій Петрович. Де він? Де наш синок Телесик?</w:t>
      </w:r>
    </w:p>
    <w:p>
      <w:r>
        <w:br/>
        <w:t>Марія Степанівна. Дивись у небо... Чорні лебеді шугонули в сизу хмару... На лебеді Телесик... Синочку мій, дитя моє дороге... Не вберігся... Пропав... Навіки пропав.</w:t>
      </w:r>
    </w:p>
    <w:p>
      <w:r>
        <w:br/>
        <w:t>Андрій Петрович. Не плач, Маріє! Сльозами горю не пособиш. Я щось придумаю... Я визволю Телесика з неволі! Ви-зволю!</w:t>
      </w:r>
    </w:p>
    <w:p>
      <w:r>
        <w:br/>
        <w:t>Музика. Завіса</w:t>
      </w:r>
    </w:p>
    <w:p>
      <w:r>
        <w:br/>
        <w:t>ДІЯ ТРЕТЯ</w:t>
      </w:r>
    </w:p>
    <w:p>
      <w:r>
        <w:br/>
        <w:t>Дрімучий ліс. У глибині сцени піч. Праворуч ґанок, оповитий хмелем. На приступцях ґанку сидить Зміючка, розчісує довге волосся. Перед вікнами хати ростуть дивовижні квіти. Входить Баба Яга у святковому вбранні.</w:t>
      </w:r>
    </w:p>
    <w:p>
      <w:r>
        <w:br/>
        <w:t>Яга (до Зміючки). Де була?</w:t>
      </w:r>
    </w:p>
    <w:p>
      <w:r>
        <w:br/>
        <w:t>Зміючка. До синього моря літала на чорних лебедях, в чистій воді купалася, на високих хвилях плавала. Яга. Покажи ліву руку.</w:t>
      </w:r>
    </w:p>
    <w:p>
      <w:r>
        <w:br/>
        <w:t>Зміючка. Нащо? (Показує і раптом зіщулюється, злякано дивиться на Ягу).</w:t>
      </w:r>
    </w:p>
    <w:p>
      <w:r>
        <w:br/>
        <w:t>Яг а. Де мій перстень чарівний?</w:t>
      </w:r>
    </w:p>
    <w:p>
      <w:r>
        <w:br/>
        <w:t>Зміючка (падає навколішки перед Ягою). Змилуйтесь. Я перстень чарівний у синьому морі загубила.</w:t>
      </w:r>
    </w:p>
    <w:p>
      <w:r>
        <w:br/>
        <w:t>Яга (ходить люта). Мій найдорожчий скарб взяла на кілька днів поносити і загубила. О прокляття! Що ж я робитиму тепер без чарівного персня? Він силу давав моїм чарам, скликав вітри і грози. Як могла ти з таким перснем у воду лізти?</w:t>
      </w:r>
    </w:p>
    <w:p>
      <w:r>
        <w:br/>
        <w:t>Зміючка. Забула скинути... Змилуйтесь, бабусю.</w:t>
      </w:r>
    </w:p>
    <w:p>
      <w:r>
        <w:br/>
        <w:t>Яга (спинилась). Щастя твоє, що я сьогодні іменинниця. Тяжка твоя провина, та я прощаю...</w:t>
      </w:r>
    </w:p>
    <w:p>
      <w:r>
        <w:br/>
        <w:t>Зміючка (обіймає Ягу). Яка ви добра! Яке серце у вас незлобиве й великодушне...</w:t>
      </w:r>
    </w:p>
    <w:p>
      <w:r>
        <w:br/>
        <w:t>Яга. Слів таких не люблю. Розчулюєш мене. Для чого? (Озирнулася навколо). Не бачу Забудька. Зник кудись Незнайко. Нероби! Гультяї! Дарма лише їх годую, а користі від них не маю.</w:t>
      </w:r>
    </w:p>
    <w:p>
      <w:r>
        <w:br/>
        <w:t>Зміючка. Бабусю, а коли ж ми для Телесика придумаємо кару?</w:t>
      </w:r>
    </w:p>
    <w:p>
      <w:r>
        <w:br/>
        <w:t>Я г а. Я вже придумала сама. Зміючка. Яка ж то має кара йому бути?</w:t>
      </w:r>
    </w:p>
    <w:p>
      <w:r>
        <w:br/>
        <w:t>Яга. Скажу пізніш. А поки що нехай прикутий ланцюгами так і стоїть біля крутої скелі. У Кирила ти була? Зміючка. Була. Обіцяв скоро прибути.</w:t>
      </w:r>
    </w:p>
    <w:p>
      <w:r>
        <w:br/>
        <w:t>Входять Забудько і Незнайко. У Забудька лантух за плечима, у Незнайка кошик у руках.</w:t>
      </w:r>
    </w:p>
    <w:p>
      <w:r>
        <w:br/>
        <w:t>Чи все зробили, що я вам загадала? Незнайко. Не знаю.</w:t>
      </w:r>
    </w:p>
    <w:p>
      <w:r>
        <w:br/>
        <w:t>Зміючка (до Незнайка). Показуй свій кошик. (Зазирає). А де ж пшоно? Я ж веліла принести та зварити кашу. Забудько. А ми його роздали. Яга. Кому?</w:t>
      </w:r>
    </w:p>
    <w:p>
      <w:r>
        <w:br/>
        <w:t>Забудько. Горобцям. Ми вийшли, а по дорозі стрибають горобчики: "Цвірінь! Цвірінь!" То ж вони просять: "Покинь! Покинь!"</w:t>
      </w:r>
    </w:p>
    <w:p>
      <w:r>
        <w:br/>
        <w:t>Яга. І ви кинули пшоно горобцям? Забудько. Кинули. Незнайко. Не знаю. Зміючка. А м'яса на борщ взяли? Незнайко. Не знаю. Яга (грізно). Як то не знаєш? Забудько. Взяли. М'яса взяли. Зміючка. Де ж воно?</w:t>
      </w:r>
    </w:p>
    <w:p>
      <w:r>
        <w:br/>
        <w:t>Забудько. Кинули собакам, щоб вони на нас не гавкали.</w:t>
      </w:r>
    </w:p>
    <w:p>
      <w:r>
        <w:br/>
        <w:t>Яга. Лиха година мені з отакими робітниками. Чи вас голодом морити, чи вас у річці втопити, несусвітніх дурнів. Чи справді ви дурні, чи тільки удаєте з себе...</w:t>
      </w:r>
    </w:p>
    <w:p>
      <w:r>
        <w:br/>
        <w:t>Незнайко. Не знаю.</w:t>
      </w:r>
    </w:p>
    <w:p>
      <w:r>
        <w:br/>
        <w:t>Забудько. Дурні... Ми, бабо, з ним несусвітні дурні! Зміючка. Ти б же покришив на шматочки, а я б юшки зварила.</w:t>
      </w:r>
    </w:p>
    <w:p>
      <w:r>
        <w:br/>
        <w:t>Забудько. Добре, ми покришимо. Яга. Зміючко, зайди на хвилинку до хати.</w:t>
      </w:r>
    </w:p>
    <w:p>
      <w:r>
        <w:br/>
        <w:t>Виходять.</w:t>
      </w:r>
    </w:p>
    <w:p>
      <w:r>
        <w:br/>
        <w:t>Незнайко (стежить за другом, який витягає з лантуха свиту). А це що?</w:t>
      </w:r>
    </w:p>
    <w:p>
      <w:r>
        <w:br/>
        <w:t>Забудько. Хіба не бачиш? Свита.</w:t>
      </w:r>
    </w:p>
    <w:p>
      <w:r>
        <w:br/>
        <w:t>Незнайко. Та й що гадаєш з нею робити?</w:t>
      </w:r>
    </w:p>
    <w:p>
      <w:r>
        <w:br/>
        <w:t>Забудько. Кришитиму її зараз. Нехай думає Яга, що ми справді з тобою дурники, за нами не так пильно стежитимуть, і ми звідси втечемо.</w:t>
      </w:r>
    </w:p>
    <w:p>
      <w:r>
        <w:br/>
        <w:t>Незнайко. Тоді криши.</w:t>
      </w:r>
    </w:p>
    <w:p>
      <w:r>
        <w:br/>
        <w:t>Розстеляють свитку, починають її удвох шматувати. З'являється Зміючка,</w:t>
      </w:r>
    </w:p>
    <w:p>
      <w:r>
        <w:br/>
        <w:t>Зміючка (здивовано). Що ви робите? Забудько. Кришимо. Зміючка. От дурні! Та хіба ж це м'ясо? Забудько. А ти ж казала кришити.</w:t>
      </w:r>
    </w:p>
    <w:p>
      <w:r>
        <w:br/>
        <w:t>Зміючка. Бабусину свиту? Вона ж як дізнається — повбиває вас зразу. (Вирвала з рук у них рештки свити, оглядає її. Свита куца, кумедна). Ви б же повісили її на жердку.</w:t>
      </w:r>
    </w:p>
    <w:p>
      <w:r>
        <w:br/>
        <w:t>Забудько. Я забув.</w:t>
      </w:r>
    </w:p>
    <w:p>
      <w:r>
        <w:br/>
        <w:t>Незнайко. Я не знаю.</w:t>
      </w:r>
    </w:p>
    <w:p>
      <w:r>
        <w:br/>
        <w:t>Зміючка. А що ж ви мені принесли на полудник? Незнайко. Не знаю.</w:t>
      </w:r>
    </w:p>
    <w:p>
      <w:r>
        <w:br/>
        <w:t>Забудько. Тобі? (Виймає віхоть сіна, дає Зміючці). Ось твій полудник. їж!</w:t>
      </w:r>
    </w:p>
    <w:p>
      <w:r>
        <w:br/>
        <w:t>Зміючка. Ой дурню, дурню! Та чи ж люди їдять сіно? Це худобі давав би.</w:t>
      </w:r>
    </w:p>
    <w:p>
      <w:r>
        <w:br/>
        <w:t>Забудько. Хіба не забудеш тут, кому що давати.</w:t>
      </w:r>
    </w:p>
    <w:p>
      <w:r>
        <w:br/>
        <w:t>Зміючка. Я просила вас принести макітру з варениками.</w:t>
      </w:r>
    </w:p>
    <w:p>
      <w:r>
        <w:br/>
        <w:t>Забудько } (разому Принесли. Незнайко)^ ' у Зміючка. То давайте ж.</w:t>
      </w:r>
    </w:p>
    <w:p>
      <w:r>
        <w:br/>
        <w:t>Забудько (витягає з лантуха макітру, а в макітрі... кошеня). На, їж!</w:t>
      </w:r>
    </w:p>
    <w:p>
      <w:r>
        <w:br/>
        <w:t>Зміючка. Ой дурні! Несусвітні дурні! І де ви вродилися отакі?</w:t>
      </w:r>
    </w:p>
    <w:p>
      <w:r>
        <w:br/>
        <w:t>Незнайко. Не знаю. (Викидає кошеня за хату).</w:t>
      </w:r>
    </w:p>
    <w:p>
      <w:r>
        <w:br/>
        <w:t>Зміючка. Візьміть пилку та спиляйте сухого дуба, наколіть дров і нікуди не відлучайтеся, доки я вас не покличу. Ідіть робіть, що вам загадую.</w:t>
      </w:r>
    </w:p>
    <w:p>
      <w:r>
        <w:br/>
        <w:t>Забудько. Хлопці ми підневільні... Ходім, Незнайко!</w:t>
      </w:r>
    </w:p>
    <w:p>
      <w:r>
        <w:br/>
        <w:t>Незнайко. Ходім, Забудько.</w:t>
      </w:r>
    </w:p>
    <w:p>
      <w:r>
        <w:br/>
        <w:t>Виходять.</w:t>
      </w:r>
    </w:p>
    <w:p>
      <w:r>
        <w:br/>
        <w:t>Зміючка. Дізнається Баба Яга, що свиту її пошматовано,— ще й мені перепаде... Краще заховаю її кудись. (Ховає свиту).</w:t>
      </w:r>
    </w:p>
    <w:p>
      <w:r>
        <w:br/>
        <w:t>Входить Яга.</w:t>
      </w:r>
    </w:p>
    <w:p>
      <w:r>
        <w:br/>
        <w:t>Яга. А що, прийшов уже наймит Кирило? Зміючка. Іде. Ось він іде.</w:t>
      </w:r>
    </w:p>
    <w:p>
      <w:r>
        <w:br/>
        <w:t>Входить Кирило.</w:t>
      </w:r>
    </w:p>
    <w:p>
      <w:r>
        <w:br/>
        <w:t>К и р и л о. Ви кликали мене, Бабо Яго?</w:t>
      </w:r>
    </w:p>
    <w:p>
      <w:r>
        <w:br/>
        <w:t>Яга. Кликала. Хочу нову роботу тобі загадати.</w:t>
      </w:r>
    </w:p>
    <w:p>
      <w:r>
        <w:br/>
        <w:t>Кирило. Слухаю.</w:t>
      </w:r>
    </w:p>
    <w:p>
      <w:r>
        <w:br/>
        <w:t>Яга. Піди у стадо, забий сто пар волів, вичинь шкіри, буду я з них майструвати корабель.</w:t>
      </w:r>
    </w:p>
    <w:p>
      <w:r>
        <w:br/>
        <w:t>Кирило. Та хіба ж із шкір майструють кораблі? На корабель потрібна деревина.</w:t>
      </w:r>
    </w:p>
    <w:p>
      <w:r>
        <w:br/>
        <w:t>Яга. Без тебе знаю. Я хочу на дно морське опуститися, щоб знайти чарівний перстень. Вибери сто пар волів найкращих.</w:t>
      </w:r>
    </w:p>
    <w:p>
      <w:r>
        <w:br/>
        <w:t>Кирило. Добре. А м'ясо куди дівати?</w:t>
      </w:r>
    </w:p>
    <w:p>
      <w:r>
        <w:br/>
        <w:t>Яга. Що сама з'їм, а що моїм друзям роздам, Вовкам-сі-романцям. Бистрих Яструбів нагЬдую, Лисицю-сестрицю почастую, ще і в діжках засолю.</w:t>
      </w:r>
    </w:p>
    <w:p>
      <w:r>
        <w:br/>
        <w:t>Чути гавкання собак.</w:t>
      </w:r>
    </w:p>
    <w:p>
      <w:r>
        <w:br/>
        <w:t>Що там за гість?</w:t>
      </w:r>
    </w:p>
    <w:p>
      <w:r>
        <w:br/>
        <w:t>Зміючка. Дівчина... Якась дівчина йде сюди.</w:t>
      </w:r>
    </w:p>
    <w:p>
      <w:r>
        <w:br/>
        <w:t>З'являється Орися.</w:t>
      </w:r>
    </w:p>
    <w:p>
      <w:r>
        <w:br/>
        <w:t>Кирило. Доню моя... Орисю!</w:t>
      </w:r>
    </w:p>
    <w:p>
      <w:r>
        <w:br/>
        <w:t>Орися. Тату! Яка я рада! Ой, яка ж я рада, що розшукала вас.</w:t>
      </w:r>
    </w:p>
    <w:p>
      <w:r>
        <w:br/>
        <w:t>Кирило. Як же ти потрапила сюди? Хто тебе провів?</w:t>
      </w:r>
    </w:p>
    <w:p>
      <w:r>
        <w:br/>
        <w:t>Орися. Дівчина мені зустрілася в лісі. Я запитала у неї дорогу до хати Баби Яги.</w:t>
      </w:r>
    </w:p>
    <w:p>
      <w:r>
        <w:br/>
        <w:t>Яга. Де моя хата, того ніхто не знає, крім моїх друзів вірних. Ти говориш неправду.</w:t>
      </w:r>
    </w:p>
    <w:p>
      <w:r>
        <w:br/>
        <w:t>Орися. Ні, я кажу правду. Снігуронькою мені та дівчина назвалася. Така люб'язна, добра. Оце ж вона і привела мене сюди.</w:t>
      </w:r>
    </w:p>
    <w:p>
      <w:r>
        <w:br/>
        <w:t>Кирило. Щось трапилося вдома?</w:t>
      </w:r>
    </w:p>
    <w:p>
      <w:r>
        <w:br/>
        <w:t>Орися. Татусю, ви, певно, пам'ятаєте той день, коли у селі, біля річки, я пізнала ту дівчину, що мене осліпила. Я довіку той голос не забуду. Прикинулась тоді вона подорожньою, попросила води напитися...</w:t>
      </w:r>
    </w:p>
    <w:p>
      <w:r>
        <w:br/>
        <w:t>Кирило. Не доберу, для чого ти мені це все розповідаєш?</w:t>
      </w:r>
    </w:p>
    <w:p>
      <w:r>
        <w:br/>
        <w:t>Орися. А для того, що вона мені у відра кинула страшної отрути, бо коли я полила водою квіти, на третій день вони стали чорні, мов земля, а на четвертий згоріла наша хата.</w:t>
      </w:r>
    </w:p>
    <w:p>
      <w:r>
        <w:br/>
        <w:t>Кирило (здивовано). Хата!.. Наша хата...</w:t>
      </w:r>
    </w:p>
    <w:p>
      <w:r>
        <w:br/>
        <w:t>Зміючка (торжествуючи). Я так і знала, що згорить.</w:t>
      </w:r>
    </w:p>
    <w:p>
      <w:r>
        <w:br/>
        <w:t>Орися (здригнулася). Що чую я? Татусю... Той самий голос.</w:t>
      </w:r>
    </w:p>
    <w:p>
      <w:r>
        <w:br/>
        <w:t>Кирило. Доню, ти, певне, обізналась.</w:t>
      </w:r>
    </w:p>
    <w:p>
      <w:r>
        <w:br/>
        <w:t>Орися (гаряче). Ні, тату, ні... Не обізналась. Це вона, вона мені у лісі... Вона у відра кинула.отрути.</w:t>
      </w:r>
    </w:p>
    <w:p>
      <w:r>
        <w:br/>
        <w:t>Кирило. Скажи, Зміючко, дочка моя... говорить правду? Не крийся.</w:t>
      </w:r>
    </w:p>
    <w:p>
      <w:r>
        <w:br/>
        <w:t>Зміючка (визивно). А я й не криюсь. Росою з квітки сліпоти я бризнула їй в очі.</w:t>
      </w:r>
    </w:p>
    <w:p>
      <w:r>
        <w:br/>
        <w:t>Кирило (гнівний кидається на Зміючку). Уб'ю!</w:t>
      </w:r>
    </w:p>
    <w:p>
      <w:r>
        <w:br/>
        <w:t>Яга (схопила кулак наймита). Спинися і слухай, що говоритиму. Нікому я не дам скривдити онуку.</w:t>
      </w:r>
    </w:p>
    <w:p>
      <w:r>
        <w:br/>
        <w:t>Орися. Таточку... Не займайте її. Ходіть звідси. Тут недобрі люди живуть. Я їх боюся, боюсь! Таточку, де ви?</w:t>
      </w:r>
    </w:p>
    <w:p>
      <w:r>
        <w:br/>
        <w:t>Кирило. Я тут, біля тебе, доню. (До Яги). Ти, Бабо Яго, знала, що твоя онука вчинила такий жорстокий злочин над моєю дочкою?</w:t>
      </w:r>
    </w:p>
    <w:p>
      <w:r>
        <w:br/>
        <w:t>Яга. Знала.</w:t>
      </w:r>
    </w:p>
    <w:p>
      <w:r>
        <w:br/>
        <w:t>Кирило. І, знаючи, взяла мене до себе в найми? Робив два роки чесно, сумлінно, робив на моїх лютих, смертельних ворогів...</w:t>
      </w:r>
    </w:p>
    <w:p>
      <w:r>
        <w:br/>
        <w:t>Яга. Опам'ятайся, наймите! З ким розмовляєш так?</w:t>
      </w:r>
    </w:p>
    <w:p>
      <w:r>
        <w:br/>
        <w:t>Кирило. Дочку... Єдину мою радість... Єдину втіху затемнили, а я, одурений батько, пішов робити наймитом, надіявся, вірив, що доньці моїй буде повернено зір.</w:t>
      </w:r>
    </w:p>
    <w:p>
      <w:r>
        <w:br/>
        <w:t>Яга. На дні синього моря росте така квітка чарівна, що на своїх пелюстках променистих цілющу росу має. Та хіба ж можна ту квітку дістати? Подумай сам.</w:t>
      </w:r>
    </w:p>
    <w:p>
      <w:r>
        <w:br/>
        <w:t>Кирило. Значить, нема надії?</w:t>
      </w:r>
    </w:p>
    <w:p>
      <w:r>
        <w:br/>
        <w:t>Яга. Нема. Довіку їй бути сліпою!</w:t>
      </w:r>
    </w:p>
    <w:p>
      <w:r>
        <w:br/>
        <w:t>Орися. Довіку...</w:t>
      </w:r>
    </w:p>
    <w:p>
      <w:r>
        <w:br/>
        <w:t>Кирило. Що ж, і з сліпою донечкою ми якось проживемо на світі. Але ти, Бабо Яга — костяна нога, запам'ятай: два роки я робив у тебе, і жодної копійки ти не сплатила за мою важку працю. Прощаю тобі навіть це, але не можу я простити...</w:t>
      </w:r>
    </w:p>
    <w:p>
      <w:r>
        <w:br/>
        <w:t>Яга (люто кричить). Досить! Терпець мені увірвався! Ти розгнівив мене, і я тобі скажу: тільки з моєї волі можна вийти звідціля, бо той, хто потрапить у мої володіння,— назад уже не повертається.</w:t>
      </w:r>
    </w:p>
    <w:p>
      <w:r>
        <w:br/>
        <w:t>Орися. Тату! Таточку, де ви? Боюсь...</w:t>
      </w:r>
    </w:p>
    <w:p>
      <w:r>
        <w:br/>
        <w:t>Кирило. Ні, Бабо Яго, по-твоєму не буде! (Кидається на неї, починається бійка).</w:t>
      </w:r>
    </w:p>
    <w:p>
      <w:r>
        <w:br/>
        <w:t>Орися. Тату! Татусю...</w:t>
      </w:r>
    </w:p>
    <w:p>
      <w:r>
        <w:br/>
        <w:t>Зміючка (схоплює Орисю, б'є її дубцем по руках). Сиди. Сиди отут на місці.</w:t>
      </w:r>
    </w:p>
    <w:p>
      <w:r>
        <w:br/>
        <w:t>Яга (переможно). Ну, ось і впоралась з тобою, Кожум'яко. А щоб надалі ти мені коривсь...</w:t>
      </w:r>
    </w:p>
    <w:p>
      <w:r>
        <w:br/>
        <w:t>Кирило. Не діждеш... Не коритимусь!</w:t>
      </w:r>
    </w:p>
    <w:p>
      <w:r>
        <w:br/>
        <w:t>Яга. Примушу!</w:t>
      </w:r>
    </w:p>
    <w:p>
      <w:r>
        <w:br/>
        <w:t>Орися. Тату... Боюсь... Боюся... Де ви? Яга. До темниці відвести їх. Три дні їм не давати ані хліба, ані води!</w:t>
      </w:r>
    </w:p>
    <w:p>
      <w:r>
        <w:br/>
        <w:t>Зміючка (бере меч). Забирай свою дочку, й ходімо! (Ви* водить їх).</w:t>
      </w:r>
    </w:p>
    <w:p>
      <w:r>
        <w:br/>
        <w:t>Яга (глянула на сонце). Пора вже й гостям прибувати. Загавкали собаки.</w:t>
      </w:r>
    </w:p>
    <w:p>
      <w:r>
        <w:br/>
        <w:t>Хто ж це буде моїм першим гостем? (Розглядає). Ведмідь...</w:t>
      </w:r>
    </w:p>
    <w:p>
      <w:r>
        <w:br/>
        <w:t>Входить Ведмідь.</w:t>
      </w:r>
    </w:p>
    <w:p>
      <w:r>
        <w:br/>
        <w:t>Ведмідь. Ну, ось і прибув я. Здрастуй! Вітаю! Яга. Друже мій дорогий, рада тебе бачити в себе. Ведмідь. Скільки вже разів на віку твоїм ранкова зоря займалася?</w:t>
      </w:r>
    </w:p>
    <w:p>
      <w:r>
        <w:br/>
        <w:t>Яга. Так багато, що й не злічити. Ведмідь. Сто літ маєш? Яга. Дев'яносто дев'ять.</w:t>
      </w:r>
    </w:p>
    <w:p>
      <w:r>
        <w:br/>
        <w:t>Ведмідь. З вигляду ще міцна. Житимеш довго.</w:t>
      </w:r>
    </w:p>
    <w:p>
      <w:r>
        <w:br/>
        <w:t>Собаки спочатку гавкають, потім боязко виють. Входить Зміючка.</w:t>
      </w:r>
    </w:p>
    <w:p>
      <w:r>
        <w:br/>
        <w:t>Ростеш?</w:t>
      </w:r>
    </w:p>
    <w:p>
      <w:r>
        <w:br/>
        <w:t>Зміючка. Росту. Ведмідь. Ну, рости.</w:t>
      </w:r>
    </w:p>
    <w:p>
      <w:r>
        <w:br/>
        <w:t>Яга. І кого це мої пси так злякалися? Ану глянь, Зміючко, в тебе очі молодші.</w:t>
      </w:r>
    </w:p>
    <w:p>
      <w:r>
        <w:br/>
        <w:t>Зміючка. Прибули Вовки-сіроманці, а разом з ними й Лисиця-сестриця.</w:t>
      </w:r>
    </w:p>
    <w:p>
      <w:r>
        <w:br/>
        <w:t>Яга. Добре.</w:t>
      </w:r>
    </w:p>
    <w:p>
      <w:r>
        <w:br/>
        <w:t>Зміючка. Бачу ще Яструбів... Он вони з-за лісу на стежку сіли...</w:t>
      </w:r>
    </w:p>
    <w:p>
      <w:r>
        <w:br/>
        <w:t>З'являються гості.</w:t>
      </w:r>
    </w:p>
    <w:p>
      <w:r>
        <w:br/>
        <w:t>Вовки (завиваюча). Ми вовки. Гау! Гау! Гау! Довгого життя на многі літа бажаємо. Гау! Гау! Гау!</w:t>
      </w:r>
    </w:p>
    <w:p>
      <w:r>
        <w:br/>
        <w:t>Яга. Спасибі вам, друзі мої вірні, гості любі. Сідайте!</w:t>
      </w:r>
    </w:p>
    <w:p>
      <w:r>
        <w:br/>
        <w:t>Вовки всідаються.</w:t>
      </w:r>
    </w:p>
    <w:p>
      <w:r>
        <w:br/>
        <w:t>Лисиця. Я так поспішала, так поспішала, щоб тебе, моя сестрице, привітати. (Цілує Ягу). Ти ще така молода, гарна собою. І постать у тебе струнка, і очі сяють, мов зорі в небі. Як хотіла б я в твої літа хоч трішечки бути схожою на тебе.</w:t>
      </w:r>
    </w:p>
    <w:p>
      <w:r>
        <w:br/>
        <w:t>Яга. Спасибі тобі, Лисице-сестрице, на добрім слові. Твою приязнь ціную, шаную твій розум, дружбою з тобою перед усіма горджусь.</w:t>
      </w:r>
    </w:p>
    <w:p>
      <w:r>
        <w:br/>
        <w:t>Яструби (говорять швидко, рубано, махаючи крильми). Ми покрили відстань не малу, вітаємо тебе, Баба Яга — костяна нога. Сто літ тобі жить! Сто літ тобі їсти й пить! І горя не знати, і нас, Яструбів, не забувати!</w:t>
      </w:r>
    </w:p>
    <w:p>
      <w:r>
        <w:br/>
        <w:t>Яга. Не забуду вас, дорогенькі Яструби, не забуду. Ще немає моєї куми Сови-нічниці, але вона обіцяла прибути, як місяць зійде.</w:t>
      </w:r>
    </w:p>
    <w:p>
      <w:r>
        <w:br/>
        <w:t>Входять Забудько і Незнайко, витирають спітнілі обличчя.</w:t>
      </w:r>
    </w:p>
    <w:p>
      <w:r>
        <w:br/>
        <w:t>Забудько. Ну, все. Роботу скінчили. Можна йти відпочивать?</w:t>
      </w:r>
    </w:p>
    <w:p>
      <w:r>
        <w:br/>
        <w:t>Помітили гостей, сміливо їх розглядають.</w:t>
      </w:r>
    </w:p>
    <w:p>
      <w:r>
        <w:br/>
        <w:t>Ведмідь. Оце і є ті молодці, що ти мені, Яга, про них розповідала? Хто ж із них Івасик-Телесик?</w:t>
      </w:r>
    </w:p>
    <w:p>
      <w:r>
        <w:br/>
        <w:t>Яга. Телесик стоїть біля скелі, прикутий ланцюгами. (До Зміючки). Піди скажи, хай розкують ланцюги і приведуть його сюди. Я вам, любі мої гості, покажу хлопця, що ні в чому не схотів мені коритися.</w:t>
      </w:r>
    </w:p>
    <w:p>
      <w:r>
        <w:br/>
        <w:t>Зміючка. Все буде зроблено, бабусю, як ви звеліли. (Виходить).</w:t>
      </w:r>
    </w:p>
    <w:p>
      <w:r>
        <w:br/>
        <w:t>Забудько. А нам теж можна йти?</w:t>
      </w:r>
    </w:p>
    <w:p>
      <w:r>
        <w:br/>
        <w:t>Яга. Заждіть. Я, любі мої гості, хочу вас потішити сьогодні. Ось гляньте на них. Це в мене дурники. Ось ти, Незнайко, скажи: чим коней годують?</w:t>
      </w:r>
    </w:p>
    <w:p>
      <w:r>
        <w:br/>
        <w:t>Незнайко. Не знаю.</w:t>
      </w:r>
    </w:p>
    <w:p>
      <w:r>
        <w:br/>
        <w:t>Яга (до Забудька). Що скажеш ти, Забудько? Забудько. Коней? Чим годують коней? Та сметаною.</w:t>
      </w:r>
    </w:p>
    <w:p>
      <w:r>
        <w:br/>
        <w:t>Загальний сміх. Із-за лісу підводиться місяць. Гавкають собаки.</w:t>
      </w:r>
    </w:p>
    <w:p>
      <w:r>
        <w:br/>
        <w:t>Яга. Місяць зійшов. Певне, моя кума Сова-нічниця прилетіла. Так і є.</w:t>
      </w:r>
    </w:p>
    <w:p>
      <w:r>
        <w:br/>
        <w:t>З'являється Сова.</w:t>
      </w:r>
    </w:p>
    <w:p>
      <w:r>
        <w:br/>
        <w:t>Сова (говорить так, немов плаче мале дитя). Я прилинула до тебе, кума Яга — костяна нога. Я бажаю тобі здоров'я, щастя, довголіття...</w:t>
      </w:r>
    </w:p>
    <w:p>
      <w:r>
        <w:br/>
        <w:t>Яга. Рада я, що ти прибула мене поздоровити.</w:t>
      </w:r>
    </w:p>
    <w:p>
      <w:r>
        <w:br/>
        <w:t>Сова. Я вітаю гостей! У-а-а! У-а-а! У-а-а! (Вмощується на пеньку).</w:t>
      </w:r>
    </w:p>
    <w:p>
      <w:r>
        <w:br/>
        <w:t>Забудько. Уже нам можна йти? Яга. Заждіть.</w:t>
      </w:r>
    </w:p>
    <w:p>
      <w:r>
        <w:br/>
        <w:t>Входять Зміючка і Телесик. Ось він, непокірний Телесик!</w:t>
      </w:r>
    </w:p>
    <w:p>
      <w:r>
        <w:br/>
        <w:t>Гості оглядають його з зацікавленням. Телесик тримається сміливо, незалежно, гордо.</w:t>
      </w:r>
    </w:p>
    <w:p>
      <w:r>
        <w:br/>
        <w:t>Телесик. Що тобі від мене потрібно?</w:t>
      </w:r>
    </w:p>
    <w:p>
      <w:r>
        <w:br/>
        <w:t>Яга. Хочу в тебе дещо спитати та послухаю твою відповідь, а тоді, може, на волю відпущу, а може... Телесик. Що "може"?</w:t>
      </w:r>
    </w:p>
    <w:p>
      <w:r>
        <w:br/>
        <w:t>Яга. Скараю тебе на смерть, коли загадок моїх не відгадаєш.</w:t>
      </w:r>
    </w:p>
    <w:p>
      <w:r>
        <w:br/>
        <w:t>Незнайко. Пам'ятай, ми тебе у біді не покинемо. Яга. Що? Роздумуєш? Боїшся?</w:t>
      </w:r>
    </w:p>
    <w:p>
      <w:r>
        <w:br/>
        <w:t>Телесик. Не боюсь. Загадуй свої загадки. Я згодний.</w:t>
      </w:r>
    </w:p>
    <w:p>
      <w:r>
        <w:br/>
        <w:t>Яга (бере на ганко$і сито). Ось тобі десяток варених яєць, посади на них квочку, та щоб вона за одну ніч вилупила курчата, вигодувала, щоб ти зарізав трьох, спік мені на снідання. Не зробиш цього — буде тобі смерть.</w:t>
      </w:r>
    </w:p>
    <w:p>
      <w:r>
        <w:br/>
        <w:t>Забудько (лячно). Що ж ти будеш робити?</w:t>
      </w:r>
    </w:p>
    <w:p>
      <w:r>
        <w:br/>
        <w:t>Незнайко. Хіба ж можна таке загадувать?</w:t>
      </w:r>
    </w:p>
    <w:p>
      <w:r>
        <w:br/>
        <w:t>Телесик (підійшов до ганку, взяв горщик). Каша... Пшоняна каша.</w:t>
      </w:r>
    </w:p>
    <w:p>
      <w:r>
        <w:br/>
        <w:t>Яга. Ну і що ж?</w:t>
      </w:r>
    </w:p>
    <w:p>
      <w:r>
        <w:br/>
        <w:t>Телесик. Виори, Бабо Яго, поле, посій на ньому оцю кашу, і щоб вона за ніч виросла просом, поспіла на ниві, і щоб ти теє просо скосила, змолотила, натовкла пшона годувати ті курчата, що я їх маю тобі подавати на снідання.</w:t>
      </w:r>
    </w:p>
    <w:p>
      <w:r>
        <w:br/>
        <w:t>Яга (нервує). Ще тобі загадку загадаю. (Зриває під вік-ном стеблину льону, дає Івасикові). Візьми оце стебло льону, вимочи, висуши, побий, потіпай, напряди й витчи мені до ранку сто локіт полотна.</w:t>
      </w:r>
    </w:p>
    <w:p>
      <w:r>
        <w:br/>
        <w:t>Гості. Оце придумала Яга!</w:t>
      </w:r>
    </w:p>
    <w:p>
      <w:r>
        <w:br/>
        <w:t>— Сто локіт полотна з однієї стеблини.</w:t>
      </w:r>
    </w:p>
    <w:p>
      <w:r>
        <w:br/>
        <w:t>— Цікаво, що ж він їй відповість? Незнайко. Пропали ми... Всіх нас вона згубить... Телесик. Не бійся, друже. (Виймає з кишені складаний</w:t>
      </w:r>
    </w:p>
    <w:p>
      <w:r>
        <w:br/>
        <w:t>ніж, одрізає тоненьку гілочку з дерева, підносить до Яги). Оце даю тобі, Бабо Яго, гілочку. Зроби мені з неї до ранку гребінку і днище, щоб було на чому прясти льон.</w:t>
      </w:r>
    </w:p>
    <w:p>
      <w:r>
        <w:br/>
        <w:t>Яга (поламала гілочку, кинула геть). Загадаю тобі ще третю загадку.</w:t>
      </w:r>
    </w:p>
    <w:p>
      <w:r>
        <w:br/>
        <w:t>Телесик. Останню?</w:t>
      </w:r>
    </w:p>
    <w:p>
      <w:r>
        <w:br/>
        <w:t>Яга. Останню. (До гостей). Любі мої гості! Коли не виконає він мого веління, що йому зробити? Всі. Вбити його, вбити!</w:t>
      </w:r>
    </w:p>
    <w:p>
      <w:r>
        <w:br/>
        <w:t>Яга (до Телесика). Чув, що мої друзі сказали? Телесик. Чув.</w:t>
      </w:r>
    </w:p>
    <w:p>
      <w:r>
        <w:br/>
        <w:t>Яга. Сьогодні вранці моя онука Зміючка в морі купалася й загубила перстень чарівний. Дістань мені той перстень із дна морського, і я відпущу тебе й товаришів твоїх на волю.</w:t>
      </w:r>
    </w:p>
    <w:p>
      <w:r>
        <w:br/>
        <w:t>Пожвавлення серед гостей.</w:t>
      </w:r>
    </w:p>
    <w:p>
      <w:r>
        <w:br/>
        <w:t>Гості. Задумався.</w:t>
      </w:r>
    </w:p>
    <w:p>
      <w:r>
        <w:br/>
        <w:t>— Не дістати...</w:t>
      </w:r>
    </w:p>
    <w:p>
      <w:r>
        <w:br/>
        <w:t>— Хіба ж можна з морського дна...</w:t>
      </w:r>
    </w:p>
    <w:p>
      <w:r>
        <w:br/>
        <w:t>— Той перстень там і пропаде. Телесик. А як же до синього моря дістатися?</w:t>
      </w:r>
    </w:p>
    <w:p>
      <w:r>
        <w:br/>
        <w:t>Яга. На чорних лебедях... Вони онуку мою на своїх крилах носили. Вони вкажуть місце, де Зміючка купалася. Тільки я тебе нікуди не відпущу.</w:t>
      </w:r>
    </w:p>
    <w:p>
      <w:r>
        <w:br/>
        <w:t>Телесик. А хто ж полетить на чорних лебедях?</w:t>
      </w:r>
    </w:p>
    <w:p>
      <w:r>
        <w:br/>
        <w:t>Яга. Маєш друзів, хай вони і летять.</w:t>
      </w:r>
    </w:p>
    <w:p>
      <w:r>
        <w:br/>
        <w:t>Телесик. Ти, Забудько, пам'ятаєш? Колись ми з тобою вдвох золоту рибку піймали. Може, вона нам у пригоді стане.</w:t>
      </w:r>
    </w:p>
    <w:p>
      <w:r>
        <w:br/>
        <w:t>Забудько. Розумію... Я згоден летіти.</w:t>
      </w:r>
    </w:p>
    <w:p>
      <w:r>
        <w:br/>
        <w:t>Незнайко. Хоч і страшно мені, та заради дружби я на все згодний.</w:t>
      </w:r>
    </w:p>
    <w:p>
      <w:r>
        <w:br/>
        <w:t>Телесик. Викликай, Бабо Яго, чорних лебедів. Яга. Хай ідуть хлопці до озера, тричі свиснуть — і до них з'являться лебеді.</w:t>
      </w:r>
    </w:p>
    <w:p>
      <w:r>
        <w:br/>
        <w:t>Забудько. Прощай, Телесику! Незнайко. Прощай.</w:t>
      </w:r>
    </w:p>
    <w:p>
      <w:r>
        <w:br/>
        <w:t>Телесик. Все робіть, що буде в ваших силах. Ні пуху вам ні пера!</w:t>
      </w:r>
    </w:p>
    <w:p>
      <w:r>
        <w:br/>
        <w:t>Незнайко і Забудько виходять.</w:t>
      </w:r>
    </w:p>
    <w:p>
      <w:r>
        <w:br/>
        <w:t>Зміючка (тихо до Яги). Бабусю, а що мені загадаєте? Яга. Забула хіба? У хаті з тобою розмовляла. Зміючка. Згадала. Все буде зроблено так, як ви звеліли.</w:t>
      </w:r>
    </w:p>
    <w:p>
      <w:r>
        <w:br/>
        <w:t>Яга (до гостей). Любі мої гості, друзі мої, чи маєте бажання оглянути нове озеро і сад, що його посадили мої раби? Бач, забула вам похвалитись новиною. Адже я почала для себе будувати кришталевий палац. І разом з вами, любі мої гості, збираюся в нім справляти своє століття. Ходіть, оглянемо будову.</w:t>
      </w:r>
    </w:p>
    <w:p>
      <w:r>
        <w:br/>
        <w:t>Гості. Чули? Не звичайний палац — кришталевий.</w:t>
      </w:r>
    </w:p>
    <w:p>
      <w:r>
        <w:br/>
        <w:t>— Веди, Яга, показуй нам всі свої багатства.</w:t>
      </w:r>
    </w:p>
    <w:p>
      <w:r>
        <w:br/>
        <w:t>Чути тройчастий свист. Через хвилину в небі пролітають лебеді. На одному з них Забудько, на другому — Незнайко,</w:t>
      </w:r>
    </w:p>
    <w:p>
      <w:r>
        <w:br/>
        <w:t>Яга. Полетіли... Та чарівного персня все одно з морського дна їм не дістатиі (До гостей). Завернемо ось на цю стежку.</w:t>
      </w:r>
    </w:p>
    <w:p>
      <w:r>
        <w:br/>
        <w:t>Виходять.</w:t>
      </w:r>
    </w:p>
    <w:p>
      <w:r>
        <w:br/>
        <w:t>Зміючка (до Телесика). Ходім зі мною. Телесик. Куди? Зміючка. По дрова.</w:t>
      </w:r>
    </w:p>
    <w:p>
      <w:r>
        <w:br/>
        <w:t>Виходять.</w:t>
      </w:r>
    </w:p>
    <w:p>
      <w:r>
        <w:br/>
        <w:t>З'являється Зайчик-стрибайчик, озирається, когось гукає. Зайчик. Іди ж но, йди, не бійся. Тут нікого нема. Входить Снігуронька.</w:t>
      </w:r>
    </w:p>
    <w:p>
      <w:r>
        <w:br/>
        <w:t>Снігуронька. Колись Телесик врятував мені життя. Настав час за добро відплатити добром. Я мушу все зробити, щоб визволити його звідціля.</w:t>
      </w:r>
    </w:p>
    <w:p>
      <w:r>
        <w:br/>
        <w:t>Зайчик. Ідуть. Сховаймося.</w:t>
      </w:r>
    </w:p>
    <w:p>
      <w:r>
        <w:br/>
        <w:t>Ховаються.</w:t>
      </w:r>
    </w:p>
    <w:p>
      <w:r>
        <w:br/>
        <w:t>Зміючка і Телесик вносять по оберемку дров, кладуть біля печі.</w:t>
      </w:r>
    </w:p>
    <w:p>
      <w:r>
        <w:br/>
        <w:t>Телесик. А навіщо тобі стільки дров? Зміючка. Будемо для гостей вечерю готувати. Розпалюй піч.</w:t>
      </w:r>
    </w:p>
    <w:p>
      <w:r>
        <w:br/>
        <w:t>Телесик (відколює тріски з сухого поліна, кладе їх у піч).</w:t>
      </w:r>
    </w:p>
    <w:p>
      <w:r>
        <w:br/>
        <w:t>Зміючка добуває вогонь. Горить-розгоряється полум'я.</w:t>
      </w:r>
    </w:p>
    <w:p>
      <w:r>
        <w:br/>
        <w:t>Сухі дрова горять добре.</w:t>
      </w:r>
    </w:p>
    <w:p>
      <w:r>
        <w:br/>
        <w:t>Зміючка. Принеси мені лопату, ту, що хліб саджають у піч.</w:t>
      </w:r>
    </w:p>
    <w:p>
      <w:r>
        <w:br/>
        <w:t>Телесик. А нащо тобі лопата? Тіста ж нема. (Виходить). Зміючка. Він, дурний, навіть не підозрює, що сам зараз буде в цій печі пектись.</w:t>
      </w:r>
    </w:p>
    <w:p>
      <w:r>
        <w:br/>
        <w:t>Входить Телесик з лопатою.</w:t>
      </w:r>
    </w:p>
    <w:p>
      <w:r>
        <w:br/>
        <w:t>Телесик. Не розумію, для чого вона тобі потрібна? Зміючка (ласкаво). Сідай, Телесику, на лопату, я тебе трошки погойдаю.</w:t>
      </w:r>
    </w:p>
    <w:p>
      <w:r>
        <w:br/>
        <w:t>Телесик. Так я ж не вмію, як його тут сідати. Зміючка. Та вже сідай. Телесик (поклав праву ногу). Так? Зміючка. Ні, зовсім сідай.</w:t>
      </w:r>
    </w:p>
    <w:p>
      <w:r>
        <w:br/>
        <w:t>Телесик (поклав голову). Може, так? З м і ю ч к а. От же який ти нетямущий! Зовсім сідай. Телесик (поклав ліву ногу). Ось так? Зміючка (сердиться). Та ні ж бо, ні! Не так. Телесик. То покажи мені, як треба сідати, бо я не знаю. Зміючка. Зараз покажу. (Вмощується на лопату, а Телесик її — в піч).</w:t>
      </w:r>
    </w:p>
    <w:p>
      <w:r>
        <w:br/>
        <w:t>Телесик. Мене хотіла спекти... Печися ж тепер там сама! Вбігають Снігуронька і Зайчик.</w:t>
      </w:r>
    </w:p>
    <w:p>
      <w:r>
        <w:br/>
        <w:t>Снігуронька. Ой Телесику. Ми все бачили. Залишатися тобі тут не можна.</w:t>
      </w:r>
    </w:p>
    <w:p>
      <w:r>
        <w:br/>
        <w:t>Телесик (радісно). Снігуронька? Зайчик-стрибайчик! Та звідки ви взялися?</w:t>
      </w:r>
    </w:p>
    <w:p>
      <w:r>
        <w:br/>
        <w:t>Снігуронька. Часу в нас мало... Збирайся!</w:t>
      </w:r>
    </w:p>
    <w:p>
      <w:r>
        <w:br/>
        <w:t>Телесик. Куди?</w:t>
      </w:r>
    </w:p>
    <w:p>
      <w:r>
        <w:br/>
        <w:t>Снігуронька. З нами. Ми знайшли потайний хід. Ми виведемо тебе звідси на волю. Поспішай, кожна хвилина дорога. Телесик. Як же я можу своїх друзів лишити? Снігуронька. А де вони?</w:t>
      </w:r>
    </w:p>
    <w:p>
      <w:r>
        <w:br/>
        <w:t>Телесик. Зміючка в синьому морі купалася, загубила чарівний перстень. Полетіли мої друзі той перстень із дна морського діставати. Вся надія на золоту рибку.</w:t>
      </w:r>
    </w:p>
    <w:p>
      <w:r>
        <w:br/>
        <w:t>Снігуронька. Золоту рибку...</w:t>
      </w:r>
    </w:p>
    <w:p>
      <w:r>
        <w:br/>
        <w:t>Телесик. Хіба ти її знаєш?</w:t>
      </w:r>
    </w:p>
    <w:p>
      <w:r>
        <w:br/>
        <w:t>Снігуронька. Ми знаємося з нею давно. Вона мені розповідала, як піймав ти її колись на гачок, але пустив у воду.</w:t>
      </w:r>
    </w:p>
    <w:p>
      <w:r>
        <w:br/>
        <w:t>Телесик. Шкода, що я більше її не бачив, а то спитав би в неї, чи правду кажуть, що на дні синього моря росте квітка. Якщо з пелюсток її росу зібрати, можна сліпій людині повернути зір.</w:t>
      </w:r>
    </w:p>
    <w:p>
      <w:r>
        <w:br/>
        <w:t>Зайчик. А кому це треба зір повертати? Телесик. Є така дівчинка Орися.</w:t>
      </w:r>
    </w:p>
    <w:p>
      <w:r>
        <w:br/>
        <w:t>Снігуронька. Орися? Знаю. У лісі я зустрілася з нею, коли вона йшла до свого батька.</w:t>
      </w:r>
    </w:p>
    <w:p>
      <w:r>
        <w:br/>
        <w:t>Зайчик. Ідуть... Яга з гостями повертається сюди. Ховаймося!</w:t>
      </w:r>
    </w:p>
    <w:p>
      <w:r>
        <w:br/>
        <w:t>Снігуронька і Зайчик виходять в один бік, Телесик — у другий. Входять</w:t>
      </w:r>
    </w:p>
    <w:p>
      <w:r>
        <w:br/>
        <w:t>Яга з гостями.</w:t>
      </w:r>
    </w:p>
    <w:p>
      <w:r>
        <w:br/>
        <w:t>Яга. Що ж, любі гості, спочатку повеселімося, а потім я почастую вас... чим саме, того не скажу... Поки що не скажу. Гості. Повеселімося... Потанцюймо! Яга (робить дивовижні рухи). Засяйте, святкові вогні!</w:t>
      </w:r>
    </w:p>
    <w:p>
      <w:r>
        <w:br/>
        <w:t>Спалахнули вогні на квітках, деревах, засвітилися гриби. Музика. Танці. У небі пролітають чорні лебеді.</w:t>
      </w:r>
    </w:p>
    <w:p>
      <w:r>
        <w:br/>
        <w:t>Лебеді мої повертаються. Певне, Зміючка побігла їх зустрічати.</w:t>
      </w:r>
    </w:p>
    <w:p>
      <w:r>
        <w:br/>
        <w:t>Танці продовжуються. Входять Забудько і Незнайко. Танці припиняються.</w:t>
      </w:r>
    </w:p>
    <w:p>
      <w:r>
        <w:br/>
        <w:t>Ну що?</w:t>
      </w:r>
    </w:p>
    <w:p>
      <w:r>
        <w:br/>
        <w:t>Хлопці, схиливши голови, мовчать.</w:t>
      </w:r>
    </w:p>
    <w:p>
      <w:r>
        <w:br/>
        <w:t>Я так і знала... Так і знала, що чарівного персня їм не дістати. Ідіть, дурники, звідси та чекайте, поки я вас гукну.</w:t>
      </w:r>
    </w:p>
    <w:p>
      <w:r>
        <w:br/>
        <w:t>Хлопці виходять.</w:t>
      </w:r>
    </w:p>
    <w:p>
      <w:r>
        <w:br/>
        <w:t>Зміючко! Зміючко, де ти? Треба стіл накривати, треба гостей частувати... Зміючко! (Йде до хати).</w:t>
      </w:r>
    </w:p>
    <w:p>
      <w:r>
        <w:br/>
        <w:t>Пролітають у небі гуси.</w:t>
      </w:r>
    </w:p>
    <w:p>
      <w:r>
        <w:br/>
        <w:t>Голос Івасика-Телесика.</w:t>
      </w:r>
    </w:p>
    <w:p>
      <w:r>
        <w:br/>
        <w:t>Гуси, гуси, гусенята! Візьміть ви нас на крилята, Понесіть до батенька, А в батенька їсти й пити, Ще й хороше походити!</w:t>
      </w:r>
    </w:p>
    <w:p>
      <w:r>
        <w:br/>
        <w:t>Голос гусенят. Нехай вас задні візьмуть!</w:t>
      </w:r>
    </w:p>
    <w:p>
      <w:r>
        <w:br/>
        <w:t>Входить Яга.</w:t>
      </w:r>
    </w:p>
    <w:p>
      <w:r>
        <w:br/>
        <w:t>Яга. Що за диво? Нема. Ніде її нема.</w:t>
      </w:r>
    </w:p>
    <w:p>
      <w:r>
        <w:br/>
        <w:t>Знову в небі пролітають гуси. Знову звертається до них Телесик.</w:t>
      </w:r>
    </w:p>
    <w:p>
      <w:r>
        <w:br/>
        <w:t>Гуси, гуси, гусенята! Візьміть ви нас на крилята, Понесіть до батенька, А в батенька їсти й пити, Ще й хороше походити!</w:t>
      </w:r>
    </w:p>
    <w:p>
      <w:r>
        <w:br/>
        <w:t>Гуси. Нехай задні візьмуть!</w:t>
      </w:r>
    </w:p>
    <w:p>
      <w:r>
        <w:br/>
        <w:t>Яга (здивовано). Що чую? Його... Телесиків голос... Як же це сталось? Адже він мусив бути спеченим у печі... Де він? Де харцизяка?</w:t>
      </w:r>
    </w:p>
    <w:p>
      <w:r>
        <w:br/>
        <w:t>Сова. Мої очі вночі добре бачать. Троє хлопців на вершині дуба.</w:t>
      </w:r>
    </w:p>
    <w:p>
      <w:r>
        <w:br/>
        <w:t>Яга. Чого доброго ще їх можуть узяти на крила гуси. (Гукає до хлопців). Злазьте зараз же з дуба! Не гнівіть мене... Чуєте?..</w:t>
      </w:r>
    </w:p>
    <w:p>
      <w:r>
        <w:br/>
        <w:t>Гості. Не злазять... Не слухаються Яги. Ждуть гусей. Яга (лютуючи). Не слухатись? Мене не слухатись? То я спиляю дуба.</w:t>
      </w:r>
    </w:p>
    <w:p>
      <w:r>
        <w:br/>
        <w:t>Сова. Нащо пиляти? Ми примусимо їх злізти. Друзі мої, Яструби, допоможемо іменинниці?</w:t>
      </w:r>
    </w:p>
    <w:p>
      <w:r>
        <w:br/>
        <w:t>Яструби. Допоможемо! (Розмахуючи крилами, виходять).</w:t>
      </w:r>
    </w:p>
    <w:p>
      <w:r>
        <w:br/>
        <w:t>Яга. Ага... Дошкуляють... Так їх, так, дзьобайте, бийте крилами... злазять.,. Видима смерть страшна...</w:t>
      </w:r>
    </w:p>
    <w:p>
      <w:r>
        <w:br/>
        <w:t>Ще пролітають гуси, але не гукає вже до них Телесик. Оточені Яструбами та Совою входять Телесик, Незнайко, Забудько.</w:t>
      </w:r>
    </w:p>
    <w:p>
      <w:r>
        <w:br/>
        <w:t>Що, шибеники, втікати зібралися? Не втечете! Пощади вам тепер не буде! Всі троє ви розгнівили мене, всім трьом однакова і кара зараз буде! Ось тільки я свого наймита приведу сюди. (Виходить).</w:t>
      </w:r>
    </w:p>
    <w:p>
      <w:r>
        <w:br/>
        <w:t>Яструби (оточують хлопців). Не думайте втікати, бо все одно від нас нікуди вам не втекти.</w:t>
      </w:r>
    </w:p>
    <w:p>
      <w:r>
        <w:br/>
        <w:t>Незнайко І (разом). Що ж ми будемо робити? Невже</w:t>
      </w:r>
    </w:p>
    <w:p>
      <w:r>
        <w:br/>
        <w:t>Забудько / Кґ ' * ґ</w:t>
      </w:r>
    </w:p>
    <w:p>
      <w:r>
        <w:br/>
        <w:t>кінець? Невже смерть?</w:t>
      </w:r>
    </w:p>
    <w:p>
      <w:r>
        <w:br/>
        <w:t>Телесик. Не падайте духом, друзі. Ми будем битися з</w:t>
      </w:r>
    </w:p>
    <w:p>
      <w:r>
        <w:br/>
        <w:t>Ягою смертним боєм.</w:t>
      </w:r>
    </w:p>
    <w:p>
      <w:r>
        <w:br/>
        <w:t>Входять Яга, Кирило і Орися.</w:t>
      </w:r>
    </w:p>
    <w:p>
      <w:r>
        <w:br/>
        <w:t>Орися. Тату, де ви? Тату! Кирило. Я тут, доню, біля тебе. Орися. Боюсь... боюсь...</w:t>
      </w:r>
    </w:p>
    <w:p>
      <w:r>
        <w:br/>
        <w:t>Яга (до Кирила). Бери дрова, натопи піч, щоб аж пашіла. Кирило. Не буду. Відмовляюсь... Ненавиджу тебе... Яга. Ні слова більше, інакше розлучу тебе з дочкою навіки.</w:t>
      </w:r>
    </w:p>
    <w:p>
      <w:r>
        <w:br/>
        <w:t>Орися. Тату! Татусю... Де ви? Яга. Подумай.</w:t>
      </w:r>
    </w:p>
    <w:p>
      <w:r>
        <w:br/>
        <w:t>Кирило. Гаразд. Сідай, доню, сідай отут, на пеньочку. (Садовить, сам підходить до печі). Телесик. Дядьку Кириле. Орися. Я чую голос... Телесику, ти? Телесик. Я. Орися. А хто ще з тобою? Телесик. Забудько і Незнайко.</w:t>
      </w:r>
    </w:p>
    <w:p>
      <w:r>
        <w:br/>
        <w:t>Забудько І (разом). Ми тут... всі втрьох... А ти, Ори-</w:t>
      </w:r>
    </w:p>
    <w:p>
      <w:r>
        <w:br/>
        <w:t>НезнаикоІ г ' * ґ</w:t>
      </w:r>
    </w:p>
    <w:p>
      <w:r>
        <w:br/>
        <w:t>сю, як потрапила сюди? Яга. Мовчать!</w:t>
      </w:r>
    </w:p>
    <w:p>
      <w:r>
        <w:br/>
        <w:t>Телесик. Ні, не буду я мовчати! Баба Яга покликала вас, дядьку Кириле, щоб ви піч натопили. Кирило. А для чого?</w:t>
      </w:r>
    </w:p>
    <w:p>
      <w:r>
        <w:br/>
        <w:t>Телесик. Щоб укинути потім нас в ту піч живцем.</w:t>
      </w:r>
    </w:p>
    <w:p>
      <w:r>
        <w:br/>
        <w:t>Кирило. Так он ти що задумала? Знов обдурить мене схотіла? Не буде по-твоєму! Краще піду знов до в'язниці!</w:t>
      </w:r>
    </w:p>
    <w:p>
      <w:r>
        <w:br/>
        <w:t>Яга. Ні, до в'язниці ти не підеш. Я сама піч розпалю, і ти побачиш, як посадимо ми на лопату хлопців.</w:t>
      </w:r>
    </w:p>
    <w:p>
      <w:r>
        <w:br/>
        <w:t>Орися. Тату... Боюсь... боюся... Ходімо звідціля.</w:t>
      </w:r>
    </w:p>
    <w:p>
      <w:r>
        <w:br/>
        <w:t>Яга. Ти все побачиш, Кирило, на власні очі, а потім я спитаю: чи будеш ти робити в мене, як робив, чи...</w:t>
      </w:r>
    </w:p>
    <w:p>
      <w:r>
        <w:br/>
        <w:t>Кирило. Ніколи в світі!</w:t>
      </w:r>
    </w:p>
    <w:p>
      <w:r>
        <w:br/>
        <w:t>Яга. Раджу з відповіддю не поспішати. Послухаю, що скажеш ти тоді, коли твою дочку Орисю я теж посаджу на лопату.</w:t>
      </w:r>
    </w:p>
    <w:p>
      <w:r>
        <w:br/>
        <w:t>Орися. Боюсь... Боюсь...</w:t>
      </w:r>
    </w:p>
    <w:p>
      <w:r>
        <w:br/>
        <w:t>Яга. Всі одійдіть від печі! Сама робитиму. (Досить моторно кидає поліна в піч. Спалахнуло полум'я, розгоряється. Бере лопату). Сідай, Телесику!</w:t>
      </w:r>
    </w:p>
    <w:p>
      <w:r>
        <w:br/>
        <w:t>Телесик (поклав руку). Так?</w:t>
      </w:r>
    </w:p>
    <w:p>
      <w:r>
        <w:br/>
        <w:t>Яга. Не так! Увесь сідай...</w:t>
      </w:r>
    </w:p>
    <w:p>
      <w:r>
        <w:br/>
        <w:t>Телесик (поклав ногу). Може, так?</w:t>
      </w:r>
    </w:p>
    <w:p>
      <w:r>
        <w:br/>
        <w:t>Яга. Хитруєш? Та врятуватися тобі все одно не пощастить. (До Вовків). Друзі мої, сіроманці, хапайте його!</w:t>
      </w:r>
    </w:p>
    <w:p>
      <w:r>
        <w:br/>
        <w:t>Починається бійка. Забудько і Незнайко захищають Телесика. Біля Кирила стали Яструби.</w:t>
      </w:r>
    </w:p>
    <w:p>
      <w:r>
        <w:br/>
        <w:t>Кирило. Яга, опам'ятайся! За що губиш хлопця? Робитиму... Знов наймитом робитиму у тебе, тільки даруй йому життя!</w:t>
      </w:r>
    </w:p>
    <w:p>
      <w:r>
        <w:br/>
        <w:t>Телесик. Не просіть її, дядьку Кириле! У неї серце кам'яне, в неї темна душа... Я помираю, але не скорюся їй нізащо в світі! Не діжде клята Баба Яга, щоб я...</w:t>
      </w:r>
    </w:p>
    <w:p>
      <w:r>
        <w:br/>
        <w:t>Яга (сміється). Говори... Мені байдуже, бо ти вже мрець... Ха-ха-ха! Мрець! Посадіть його на лопату.</w:t>
      </w:r>
    </w:p>
    <w:p>
      <w:r>
        <w:br/>
        <w:t>Вовки силоміць саджають.</w:t>
      </w:r>
    </w:p>
    <w:p>
      <w:r>
        <w:br/>
        <w:t>Розгойдаймо його...</w:t>
      </w:r>
    </w:p>
    <w:p>
      <w:r>
        <w:br/>
        <w:t>Розгойдують.</w:t>
      </w:r>
    </w:p>
    <w:p>
      <w:r>
        <w:br/>
        <w:t>Раз... два... три...</w:t>
      </w:r>
    </w:p>
    <w:p>
      <w:r>
        <w:br/>
        <w:t>Орися. А! (Вся зіщулилась).</w:t>
      </w:r>
    </w:p>
    <w:p>
      <w:r>
        <w:br/>
        <w:t>Піч раптово погасла. Яга. Що таке? Що сталося? Хто загасив вогонь?</w:t>
      </w:r>
    </w:p>
    <w:p>
      <w:r>
        <w:br/>
        <w:t>З'являється Дід Мороз у білому літньому одязі і Зайчик.</w:t>
      </w:r>
    </w:p>
    <w:p>
      <w:r>
        <w:br/>
        <w:t>Мороз. Я! Я згасив вогонь!</w:t>
      </w:r>
    </w:p>
    <w:p>
      <w:r>
        <w:br/>
        <w:t>Телесик зіскочив з лопати.</w:t>
      </w:r>
    </w:p>
    <w:p>
      <w:r>
        <w:br/>
        <w:t>Зайчик. Ой добре, діду, що ми вчасно прибули сюди. Яга (здивовано). Ти? З'явився серед літа? Телесик. Хлопці, тепер тримаймося!</w:t>
      </w:r>
    </w:p>
    <w:p>
      <w:r>
        <w:br/>
        <w:t>Мороз. Спав я солодко у темному бору, та прибув до мене Зайчик, розбудив, розказав, що Івасику-Телесику і його друзям загрожує смерть. Ось і прибув я сюди, щоб їх врятувати.</w:t>
      </w:r>
    </w:p>
    <w:p>
      <w:r>
        <w:br/>
        <w:t>Яга (люто). Не врятуєш! Я нову кару придумаю для них... З тобою ж битись буду смертним боєм. (Іде до хати).</w:t>
      </w:r>
    </w:p>
    <w:p>
      <w:r>
        <w:br/>
        <w:t>Забудько. Дивіться, дивіться, летить...</w:t>
      </w:r>
    </w:p>
    <w:p>
      <w:r>
        <w:br/>
        <w:t>Телесик. Білий лебідь з'явився в небі, кружляє над нами.</w:t>
      </w:r>
    </w:p>
    <w:p>
      <w:r>
        <w:br/>
        <w:t>З хати виходить Яга, озброєна мечем.</w:t>
      </w:r>
    </w:p>
    <w:p>
      <w:r>
        <w:br/>
        <w:t>Яга. Ну, Морозе, будеш битися зі мною чи будеш миритися?</w:t>
      </w:r>
    </w:p>
    <w:p>
      <w:r>
        <w:br/>
        <w:t>Мороз. Буду битися!</w:t>
      </w:r>
    </w:p>
    <w:p>
      <w:r>
        <w:br/>
        <w:t>Зайчик. Це ми передбачали. Діду, беріть. (Дає меч).</w:t>
      </w:r>
    </w:p>
    <w:p>
      <w:r>
        <w:br/>
        <w:t>Починається двобій. Баба Яга вибиває з рук Діда Мороза меч, і той меч швидко підхоплює</w:t>
      </w:r>
    </w:p>
    <w:p>
      <w:r>
        <w:br/>
        <w:t>Телесик.</w:t>
      </w:r>
    </w:p>
    <w:p>
      <w:r>
        <w:br/>
        <w:t>Яга (заносить меч для смертельного удару). Умри ж, ненависний дідугане!</w:t>
      </w:r>
    </w:p>
    <w:p>
      <w:r>
        <w:br/>
        <w:t>Телесик вчасно і ловко відбиває той удар і сам переходить у наступ.</w:t>
      </w:r>
    </w:p>
    <w:p>
      <w:r>
        <w:br/>
        <w:t>Може, будемо миритись?</w:t>
      </w:r>
    </w:p>
    <w:p>
      <w:r>
        <w:br/>
        <w:t>Телесик. Ні, Бабо Яго, будемо битись!</w:t>
      </w:r>
    </w:p>
    <w:p>
      <w:r>
        <w:br/>
        <w:t>Яха (знесилено). Гості мої любі, рятуйте... допоможіть...</w:t>
      </w:r>
    </w:p>
    <w:p>
      <w:r>
        <w:br/>
        <w:t>Гості кидаються в бійку.</w:t>
      </w:r>
    </w:p>
    <w:p>
      <w:r>
        <w:br/>
        <w:t>Кирило (виламав з тину кіл). За мною! Незнайко. А чого ж ми стоїмо? Забудько. Помагаймо!</w:t>
      </w:r>
    </w:p>
    <w:p>
      <w:r>
        <w:br/>
        <w:t>Виламавши кілка, теж кидаються на допомогу Телесику. Орися. Тату! Де ви? Тату? (Зіщулилась, тремтить).</w:t>
      </w:r>
    </w:p>
    <w:p>
      <w:r>
        <w:br/>
        <w:t>Входять батьки Телесика. В руках у батька ковальський молот.</w:t>
      </w:r>
    </w:p>
    <w:p>
      <w:r>
        <w:br/>
        <w:t>Марія Степанівна. Живий... Телесику наш, живий... Андрій Петрович. Бачу, прибули ми вчасно. Тут і моя допомога потрібна. (Встряє в бійку).</w:t>
      </w:r>
    </w:p>
    <w:p>
      <w:r>
        <w:br/>
        <w:t>Марія Степанівна. А я тобі підсоблю. (Налітає на Сову).</w:t>
      </w:r>
    </w:p>
    <w:p>
      <w:r>
        <w:br/>
        <w:t>Витісняють гостей. Бійка продовжується за сценою. Та ось вбігає Яга з мечем, а за нею Телесик.</w:t>
      </w:r>
    </w:p>
    <w:p>
      <w:r>
        <w:br/>
        <w:t>Яга. Умри ж ти від мого меча! Орися. Ай!</w:t>
      </w:r>
    </w:p>
    <w:p>
      <w:r>
        <w:br/>
        <w:t>Телесик. Ну, Бабо Яго, держися! (Пішов знову в наступ, тіснить її за сцену). Згинь же, як собака скажений!</w:t>
      </w:r>
    </w:p>
    <w:p>
      <w:r>
        <w:br/>
        <w:t>З'являється Снігуронька.</w:t>
      </w:r>
    </w:p>
    <w:p>
      <w:r>
        <w:br/>
        <w:t>Снігуронька. Дістала. Дістала... Орися. Чую тебе, чую... Снігуронько, ти? Снігуронька. Орися! А де ж Телесик?</w:t>
      </w:r>
    </w:p>
    <w:p>
      <w:r>
        <w:br/>
        <w:t>Входить Телесик.</w:t>
      </w:r>
    </w:p>
    <w:p>
      <w:r>
        <w:br/>
        <w:t>Телесик. Переміг Ягу... Отам вона й сконає... (Побачив Снігуроньку). Снігуронько!</w:t>
      </w:r>
    </w:p>
    <w:p>
      <w:r>
        <w:br/>
        <w:t>Снігуронька (показує перстень). Ось він, перстень чарівний.</w:t>
      </w:r>
    </w:p>
    <w:p>
      <w:r>
        <w:br/>
        <w:t>Телесик. Ти бачила золоту рибку?</w:t>
      </w:r>
    </w:p>
    <w:p>
      <w:r>
        <w:br/>
        <w:t>Снігуронька. Бачила. На білому лебеді я до синього моря літала. І твого прохання не забула, Телесику. Ось та роса цілюща з квітки променистої.</w:t>
      </w:r>
    </w:p>
    <w:p>
      <w:r>
        <w:br/>
        <w:t>Телесик. Давай. (Бере ту росу).</w:t>
      </w:r>
    </w:p>
    <w:p>
      <w:r>
        <w:br/>
        <w:t>Орися. Для кого ж ти її дістала?</w:t>
      </w:r>
    </w:p>
    <w:p>
      <w:r>
        <w:br/>
        <w:t>Телесик (підходить до О рисі). Дивись на мене, Орисю. Орися. Забув хіба? Я темна. Тепер уже довіку бути мені невидющою. Так сказала Яга.</w:t>
      </w:r>
    </w:p>
    <w:p>
      <w:r>
        <w:br/>
        <w:t>Телесик мастить їй очі.</w:t>
      </w:r>
    </w:p>
    <w:p>
      <w:r>
        <w:br/>
        <w:t>Що це? Чим доторкнувся ти до моїх очей? Телесик. Бачиш мене? Снігуронька. Ти бачиш нас?</w:t>
      </w:r>
    </w:p>
    <w:p>
      <w:r>
        <w:br/>
        <w:t>Орися. Бачу! (В голосі її неймовірна радість. Сміється, але в сміхові її бринить стримуване ридання). Бачу! (Кричить). Я знову бачу!! Дерева... Місяць... Зірки на небі... Снігуронько! (Плаче й сміється). Спасибі! Спасибі тобі! (Обціловує її). Щастя! Яке щастя! Бачу! Тато! Татусю!</w:t>
      </w:r>
    </w:p>
    <w:p>
      <w:r>
        <w:br/>
        <w:t>Вбігає Кирило.</w:t>
      </w:r>
    </w:p>
    <w:p>
      <w:r>
        <w:br/>
        <w:t>Кирило. Що сталося? Доню моя... Орисю! Орися (зводить на нього очі, сповнені сліз і щастя). Тату... Татусю!.. Бачу! Я всіх тепер вас бачу. (Цілує батька, цілує</w:t>
      </w:r>
    </w:p>
    <w:p>
      <w:r>
        <w:br/>
        <w:t>Телесика, кидається знову до Снігуроньки). Рятівнице моя... Сестричко названа... Спасибі тобі... І Телесику спасибі... І особливо золотій рибці.</w:t>
      </w:r>
    </w:p>
    <w:p>
      <w:r>
        <w:br/>
        <w:t>Кирило (стежить за дочкою). Від такого щастя молена й померти. Доню моя, Орисю! (Обіймає її, голубить, зазирає їй в очі). Бачиш мене, бачиш? І яка борода у мене, і в що я одягнутий... все бачиш?</w:t>
      </w:r>
    </w:p>
    <w:p>
      <w:r>
        <w:br/>
        <w:t>Орися. Бачу.</w:t>
      </w:r>
    </w:p>
    <w:p>
      <w:r>
        <w:br/>
        <w:t>Входять Мороз, Зайчик, Забудько, Незнайко.</w:t>
      </w:r>
    </w:p>
    <w:p>
      <w:r>
        <w:br/>
        <w:t>Мороз. Впорались. Але хочеться знати, хто привів сюди стільки відважних людей? Це ж вони розгромили охорону, відчинили двері в'язниць, випустили рабів Яги на волю... А ось хто народ підійняв на битву проти зла, свавілля і неволі,— не знаю й досі.</w:t>
      </w:r>
    </w:p>
    <w:p>
      <w:r>
        <w:br/>
        <w:t>Андрій Петрович. Зі мною люди ті прийшли. Незнайко } (Разом)— Хвала вам, дядьку Андрію! Хвала</w:t>
      </w:r>
    </w:p>
    <w:p>
      <w:r>
        <w:br/>
        <w:t>Івасику! Він знищив Ягу!</w:t>
      </w:r>
    </w:p>
    <w:p>
      <w:r>
        <w:br/>
        <w:t>Всі. Батькові й синові слава!</w:t>
      </w:r>
    </w:p>
    <w:p>
      <w:r>
        <w:br/>
        <w:t>Телесик. Друзі мої! Хай новим, вільним життям тепер живе на землі трудовий народ! Для нього нехай земля віддає свої щедрі дари! Для нього хай світять зорі і веселить людей красне сонечко! (До Мороза). Спасибі вам, Діду Морозе, що врятували мене від вірної смерті!</w:t>
      </w:r>
    </w:p>
    <w:p>
      <w:r>
        <w:br/>
        <w:t>Мороз. І тобі спасибі, Телесику, що ти мене втрятував від вірної смерті. Коли б не ти, вбила б мене своїм мечем Баба Яга!</w:t>
      </w:r>
    </w:p>
    <w:p>
      <w:r>
        <w:br/>
        <w:t>Телесик (до Снігуроньки). Скільки на світі житиму — не забуду твоєї послуги, Снігуронько.</w:t>
      </w:r>
    </w:p>
    <w:p>
      <w:r>
        <w:br/>
        <w:t>О р и с я. І я не забуду... Ніколи не забуду.</w:t>
      </w:r>
    </w:p>
    <w:p>
      <w:r>
        <w:br/>
        <w:t>Снігуронька. За добро я відплатила добром.</w:t>
      </w:r>
    </w:p>
    <w:p>
      <w:r>
        <w:br/>
        <w:t>Телесик. А на згадку про нашу дружбу я дарую оцей перстень. Візьми його. Може, він тобі колись у пригоді стане.</w:t>
      </w:r>
    </w:p>
    <w:p>
      <w:r>
        <w:br/>
        <w:t>Снігуронька. Від подарунка не відмовляюся, тільки дуже прошу тебе, Телесику, і друзів твоїх, і батька, й матір, як настане Новий рік, приходьте знову до лісу на ялинку. Прийдете?</w:t>
      </w:r>
    </w:p>
    <w:p>
      <w:r>
        <w:br/>
        <w:t>Всі. Прийдемо.</w:t>
      </w:r>
    </w:p>
    <w:p>
      <w:r>
        <w:br/>
        <w:t>Телесик (до Зайчика). Спасибі й тобі, Зайчику-стрибай-чику, за вірну дружбу.</w:t>
      </w:r>
    </w:p>
    <w:p>
      <w:r>
        <w:br/>
        <w:t>Зайчик. Я дружбу ціную, дружби не зламаю ніколи в світі!</w:t>
      </w:r>
    </w:p>
    <w:p>
      <w:r>
        <w:br/>
        <w:t>Чути радісні вигуки рабів: "Слава ковалеві! Слава Телесику! Хай живе</w:t>
      </w:r>
    </w:p>
    <w:p>
      <w:r>
        <w:br/>
        <w:t>воля!"</w:t>
      </w:r>
    </w:p>
    <w:p>
      <w:r>
        <w:br/>
        <w:t>Кирило. Чуєте? Ви чуєте? Звільнені люди повертаються додому.</w:t>
      </w:r>
    </w:p>
    <w:p>
      <w:r>
        <w:br/>
        <w:t>Телесик. Збираймося ж і ми у путь-дорогу! Ну, мої друзі, затягнемо нашу улюблену... (Заспівує).</w:t>
      </w:r>
    </w:p>
    <w:p>
      <w:r>
        <w:br/>
        <w:t>Ми хороші хлопці, Юні риболовці, Попливем на човнику В тихих берегах.</w:t>
      </w:r>
    </w:p>
    <w:p>
      <w:r>
        <w:br/>
        <w:t>Всі.</w:t>
      </w:r>
    </w:p>
    <w:p>
      <w:r>
        <w:br/>
        <w:t>Гей, срібне весельце Радує нам серце, Відблиском грайливим Іскриться в очах.</w:t>
      </w:r>
    </w:p>
    <w:p>
      <w:r>
        <w:br/>
        <w:t>Телесик.</w:t>
      </w:r>
    </w:p>
    <w:p>
      <w:r>
        <w:br/>
        <w:t>Ми сміливі хлопці, Юні риболовці, Не злякались смерті, Відігнали страх.</w:t>
      </w:r>
    </w:p>
    <w:p>
      <w:r>
        <w:br/>
        <w:t>Всі.</w:t>
      </w:r>
    </w:p>
    <w:p>
      <w:r>
        <w:br/>
        <w:t>Гей, срібне весельце Радує нам серце, Відблиском грайливим Іскриться в очах... З піснею підходять до рампи.</w:t>
      </w:r>
    </w:p>
    <w:p>
      <w:r>
        <w:br/>
        <w:t>Кінець</w:t>
      </w:r>
    </w:p>
    <w:p>
      <w:r>
        <w:br/>
        <w:t>Січень — березень, 1950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Івасик-Телесик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