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Іван Вишенський</w:t>
      </w:r>
    </w:p>
    <w:p>
      <w:r>
        <w:br/>
        <w:t xml:space="preserve"> &lt;blockquote&gt;Присвячую А. Кримському&lt;/blockquote&gt;</w:t>
      </w:r>
    </w:p>
    <w:p>
      <w:r>
        <w:br/>
        <w:t>І</w:t>
      </w:r>
    </w:p>
    <w:p>
      <w:r>
        <w:br/>
        <w:t>Мов зелена піраміда&lt;br /&gt;</w:t>
        <w:br/>
        <w:t>на хвилястім синім полі,&lt;br /&gt;</w:t>
        <w:br/>
        <w:t>на рівнині лазуровій&lt;br /&gt;</w:t>
        <w:br/>
        <w:t>велетенський ізмарагд,-</w:t>
      </w:r>
    </w:p>
    <w:p>
      <w:r>
        <w:br/>
        <w:t>так облита дивним морем,&lt;br /&gt;</w:t>
        <w:br/>
        <w:t>під безхмарим, теплим небом&lt;br /&gt;</w:t>
        <w:br/>
        <w:t>зноситься, шумить, пишаєсь,&lt;br /&gt;</w:t>
        <w:br/>
        <w:t>спить Афонськая гора.</w:t>
      </w:r>
    </w:p>
    <w:p>
      <w:r>
        <w:br/>
        <w:t>Спить? Та ні! Природа-мати&lt;br /&gt;</w:t>
        <w:br/>
        <w:t>ненастанно тут працює,&lt;br /&gt;</w:t>
        <w:br/>
        <w:t>ненастанно строїть, башіть&lt;br /&gt;</w:t>
        <w:br/>
        <w:t>ту пестіечку свою.</w:t>
      </w:r>
    </w:p>
    <w:p>
      <w:r>
        <w:br/>
        <w:t>Унизу, де з хвиль кипучих&lt;br /&gt;</w:t>
        <w:br/>
        <w:t>гранітові сірі скали&lt;br /&gt;</w:t>
        <w:br/>
        <w:t>гордо, просто вгору пнуться —&lt;br /&gt;</w:t>
        <w:br/>
        <w:t>стіни, колоси,стовпи,-</w:t>
      </w:r>
    </w:p>
    <w:p>
      <w:r>
        <w:br/>
        <w:t>там внизу музика дика&lt;br /&gt;</w:t>
        <w:br/>
        <w:t>не вгаває на хвилину,&lt;br /&gt;</w:t>
        <w:br/>
        <w:t>б'ються хвилі о каміння,&lt;br /&gt;</w:t>
        <w:br/>
        <w:t>бризка піни срібний вал.</w:t>
      </w:r>
    </w:p>
    <w:p>
      <w:r>
        <w:br/>
        <w:t>А вверху хребти гірськії,&lt;br /&gt;</w:t>
        <w:br/>
        <w:t>віковим покриті лісом,&lt;br /&gt;</w:t>
        <w:br/>
        <w:t>вічну, тиху пісню грають&lt;br /&gt;</w:t>
        <w:br/>
        <w:t>у задумі без кінця,</w:t>
      </w:r>
    </w:p>
    <w:p>
      <w:r>
        <w:br/>
        <w:t>Та, проте, гора дрімає;&lt;br /&gt;</w:t>
        <w:br/>
        <w:t>день і піч пливе над нею&lt;br /&gt;</w:t>
        <w:br/>
        <w:t>мов рожева легка хмара,&lt;br /&gt;</w:t>
        <w:br/>
        <w:t>крику,гомону її о чуть.</w:t>
      </w:r>
    </w:p>
    <w:p>
      <w:r>
        <w:br/>
        <w:t>Хоч повзуть тут скрізь по горах&lt;br /&gt;</w:t>
        <w:br/>
        <w:t>стежечки, немов гадюки,&lt;br /&gt;</w:t>
        <w:br/>
        <w:t>то, проте, не оживляє&lt;br /&gt;</w:t>
        <w:br/>
        <w:t>їх розмова, спів, ні сміх.</w:t>
      </w:r>
    </w:p>
    <w:p>
      <w:r>
        <w:br/>
        <w:t>Хоч розсипані по горах,&lt;br /&gt;</w:t>
        <w:br/>
        <w:t>по лісах, ярах і скелях,&lt;br /&gt;</w:t>
        <w:br/>
        <w:t>по полянах пречудових&lt;br /&gt;</w:t>
        <w:br/>
        <w:t>і оселі, і хатки,-</w:t>
      </w:r>
    </w:p>
    <w:p>
      <w:r>
        <w:br/>
        <w:t>то, проте, тиша глибока&lt;br /&gt;</w:t>
        <w:br/>
        <w:t>заляга на тих оселях&lt;br /&gt;</w:t>
        <w:br/>
        <w:t>і лежить печать мовчання&lt;br /&gt;</w:t>
        <w:br/>
        <w:t>на сотках старечих уст.</w:t>
      </w:r>
    </w:p>
    <w:p>
      <w:r>
        <w:br/>
        <w:t>Скрізь тиша, і скрізь мовчання,&lt;br /&gt;</w:t>
        <w:br/>
        <w:t>сірий одяг, хід повільний,&lt;br /&gt;</w:t>
        <w:br/>
        <w:t>і худі, попурі лиця,&lt;br /&gt;</w:t>
        <w:br/>
        <w:t>непритомний, сонний вид.</w:t>
      </w:r>
    </w:p>
    <w:p>
      <w:r>
        <w:br/>
        <w:t>Тричі лиш на день по горах&lt;br /&gt;</w:t>
        <w:br/>
        <w:t>пролупає голос дзвонів,&lt;br /&gt;</w:t>
        <w:br/>
        <w:t>мов проквилить над горою&lt;br /&gt;</w:t>
        <w:br/>
        <w:t>стадо дивних лебедят.</w:t>
      </w:r>
    </w:p>
    <w:p>
      <w:r>
        <w:br/>
        <w:t>Плачуть жалібно ті дзвони,&lt;br /&gt;</w:t>
        <w:br/>
        <w:t>мов нарікання, докори&lt;br /&gt;</w:t>
        <w:br/>
        <w:t>на людей, що замсртвили&lt;br /&gt;</w:t>
        <w:br/>
        <w:t>пречудовий сей куток.</w:t>
      </w:r>
    </w:p>
    <w:p>
      <w:r>
        <w:br/>
        <w:t>Що гніздо думок високих,&lt;br /&gt;</w:t>
        <w:br/>
        <w:t>школу поривів геройських,&lt;br /&gt;</w:t>
        <w:br/>
        <w:t>пристань для орлів змінили&lt;br /&gt;</w:t>
        <w:br/>
        <w:t>на сумну тюрму для душ.</w:t>
      </w:r>
    </w:p>
    <w:p>
      <w:r>
        <w:br/>
        <w:t>II</w:t>
      </w:r>
    </w:p>
    <w:p>
      <w:r>
        <w:br/>
        <w:t>На Афоні дзвони дзвонять&lt;br /&gt;</w:t>
        <w:br/>
        <w:t>у неділю по вечірні;&lt;br /&gt;</w:t>
        <w:br/>
        <w:t>починав Прот великий,&lt;br /&gt;</w:t>
        <w:br/>
        <w:t>окликавсь Ватопед.</w:t>
      </w:r>
    </w:p>
    <w:p>
      <w:r>
        <w:br/>
        <w:t>Далі зойкнув Есфігмену,&lt;br /&gt;</w:t>
        <w:br/>
        <w:t>загудів Ксеропотаму,&lt;br /&gt;</w:t>
        <w:br/>
        <w:t>там Зографу, далі Павлю,&lt;br /&gt;</w:t>
        <w:br/>
        <w:t>розгудівся Іверон.</w:t>
      </w:r>
    </w:p>
    <w:p>
      <w:r>
        <w:br/>
        <w:t>Покотилися по горах&lt;br /&gt;</w:t>
        <w:br/>
        <w:t>ті ридання металеві,&lt;br /&gt;</w:t>
        <w:br/>
        <w:t>окликаєсь кожда скеля,&lt;br /&gt;</w:t>
        <w:br/>
        <w:t>кождий яр і кождий скит.</w:t>
      </w:r>
    </w:p>
    <w:p>
      <w:r>
        <w:br/>
        <w:t>І вторують їм зітхання,&lt;br /&gt;</w:t>
        <w:br/>
        <w:t>і руді хрестяться руки,&lt;br /&gt;</w:t>
        <w:br/>
        <w:t>і несеться тихий шепіт:&lt;br /&gt;</w:t>
        <w:br/>
        <w:t>"Cо святими упокой!"</w:t>
      </w:r>
    </w:p>
    <w:p>
      <w:r>
        <w:br/>
        <w:t>Ті ридання металеві —&lt;br /&gt;</w:t>
        <w:br/>
        <w:t>знак, що хтось розстався з світом,-&lt;br /&gt;</w:t>
        <w:br/>
        <w:t>тут нікого не тривожать:&lt;br /&gt;</w:t>
        <w:br/>
        <w:t>се щоденна новина.</w:t>
      </w:r>
    </w:p>
    <w:p>
      <w:r>
        <w:br/>
        <w:t>Чи то скитник вмер у скиті&lt;br /&gt;</w:t>
        <w:br/>
        <w:t>так, як жив,— самотній, тихий,-&lt;br /&gt;</w:t>
        <w:br/>
        <w:t>і про смерть його дізнались&lt;br /&gt;</w:t>
        <w:br/>
        <w:t>аж у кілька день пізніш —</w:t>
      </w:r>
    </w:p>
    <w:p>
      <w:r>
        <w:br/>
        <w:t>тим дізнались, що покійник&lt;br /&gt;</w:t>
        <w:br/>
        <w:t>не явився в монастир свій,&lt;br /&gt;</w:t>
        <w:br/>
        <w:t>не приніс свою роботу,&lt;br /&gt;</w:t>
        <w:br/>
        <w:t>бобу пригорщі не взяв?</w:t>
      </w:r>
    </w:p>
    <w:p>
      <w:r>
        <w:br/>
        <w:t>Чи то вмер чернець у кельї,&lt;br /&gt;</w:t>
        <w:br/>
        <w:t>пишучи святую книгу,&lt;br /&gt;</w:t>
        <w:br/>
        <w:t>мінею, та кіноваром&lt;br /&gt;</w:t>
        <w:br/>
        <w:t>в'язні титли красячи?</w:t>
      </w:r>
    </w:p>
    <w:p>
      <w:r>
        <w:br/>
        <w:t>Чи то вмер послушник смирний —&lt;br /&gt;</w:t>
        <w:br/>
        <w:t>пан колись, чи князь, чи вояк,&lt;br /&gt;</w:t>
        <w:br/>
        <w:t>але тут віддавна в кухні&lt;br /&gt;</w:t>
        <w:br/>
        <w:t>монастирській послугач?</w:t>
      </w:r>
    </w:p>
    <w:p>
      <w:r>
        <w:br/>
        <w:t>Чи то вмер якийсь достойник,&lt;br /&gt;</w:t>
        <w:br/>
        <w:t>еромонах чи ігумен —&lt;br /&gt;</w:t>
        <w:br/>
        <w:t>тут усім однака шана:&lt;br /&gt;</w:t>
        <w:br/>
        <w:t>"Cо святими упокой!"</w:t>
      </w:r>
    </w:p>
    <w:p>
      <w:r>
        <w:br/>
        <w:t>Чи то, врешті, хтось живий ще&lt;br /&gt;</w:t>
        <w:br/>
        <w:t>сходить на "останній ступінь",&lt;br /&gt;</w:t>
        <w:br/>
        <w:t>покидав світ і волю,&lt;br /&gt;</w:t>
        <w:br/>
        <w:t>щоб в печері смерті ждать?</w:t>
      </w:r>
    </w:p>
    <w:p>
      <w:r>
        <w:br/>
        <w:t>Глянь, у скелях височенних,&lt;br /&gt;</w:t>
        <w:br/>
        <w:t>у стрімких, гранітних стінах,&lt;br /&gt;</w:t>
        <w:br/>
        <w:t>що вад морським валом висять,-&lt;br /&gt;</w:t>
        <w:br/>
        <w:t>чи там гнізда ластівок?</w:t>
      </w:r>
    </w:p>
    <w:p>
      <w:r>
        <w:br/>
        <w:t>Ні, се нори жолоблені,&lt;br /&gt;</w:t>
        <w:br/>
        <w:t>недоступні, темні ями,&lt;br /&gt;</w:t>
        <w:br/>
        <w:t>січені в скалі печери,&lt;br /&gt;</w:t>
        <w:br/>
        <w:t>схованки для мев хіба.</w:t>
      </w:r>
    </w:p>
    <w:p>
      <w:r>
        <w:br/>
        <w:t>Ні, се нори для аскетів,&lt;br /&gt;</w:t>
        <w:br/>
        <w:t>се "остатній ступінь", подвиг&lt;br /&gt;</w:t>
        <w:br/>
        <w:t>крайній і безповоротний,&lt;br /&gt;</w:t>
        <w:br/>
        <w:t>брама вічності вузька.</w:t>
      </w:r>
    </w:p>
    <w:p>
      <w:r>
        <w:br/>
        <w:t>Хто пройшов новипьку службу,&lt;br /&gt;</w:t>
        <w:br/>
        <w:t>монастирське строге право&lt;br /&gt;</w:t>
        <w:br/>
        <w:t>і важкую, мовчазливу&lt;br /&gt;</w:t>
        <w:br/>
        <w:t>працю в тихому скиту,</w:t>
      </w:r>
    </w:p>
    <w:p>
      <w:r>
        <w:br/>
        <w:t>хто бажає довершити&lt;br /&gt;</w:t>
        <w:br/>
        <w:t>аскетичний, острий подвиг,&lt;br /&gt;</w:t>
        <w:br/>
        <w:t>в пості, самоті, мовчанні&lt;br /&gt;</w:t>
        <w:br/>
        <w:t>слухать голосу душі,</w:t>
      </w:r>
    </w:p>
    <w:p>
      <w:r>
        <w:br/>
        <w:t>хто порвав зо світом зв'язки,&lt;br /&gt;</w:t>
        <w:br/>
        <w:t>поборов бажання тіла,&lt;br /&gt;</w:t>
        <w:br/>
        <w:t>чує силу і охоту&lt;br /&gt;</w:t>
        <w:br/>
        <w:t>в очі вічності глядіть,</w:t>
      </w:r>
    </w:p>
    <w:p>
      <w:r>
        <w:br/>
        <w:t>той за дозволом найстарших&lt;br /&gt;</w:t>
        <w:br/>
        <w:t>вибира собі печеру,&lt;br /&gt;</w:t>
        <w:br/>
        <w:t>вибира собі могилу,&lt;br /&gt;</w:t>
        <w:br/>
        <w:t>відки вороття нема.</w:t>
      </w:r>
    </w:p>
    <w:p>
      <w:r>
        <w:br/>
        <w:t>І тоді ридають дзвони,&lt;br /&gt;</w:t>
        <w:br/>
        <w:t>і тоді по всім Афоні&lt;br /&gt;</w:t>
        <w:br/>
        <w:t>тихий шепт іде'старечий:&lt;br /&gt;</w:t>
        <w:br/>
        <w:t>"Cо святими упокой!"</w:t>
      </w:r>
    </w:p>
    <w:p>
      <w:r>
        <w:br/>
        <w:t>III</w:t>
      </w:r>
    </w:p>
    <w:p>
      <w:r>
        <w:br/>
        <w:t>На Афоні дзвони дзвонять&lt;br /&gt;</w:t>
        <w:br/>
        <w:t>у неділю по вечерні:&lt;br /&gt;</w:t>
        <w:br/>
        <w:t>починає Прот великий,&lt;br /&gt;</w:t>
        <w:br/>
        <w:t>окликаесь Ватопед.</w:t>
      </w:r>
    </w:p>
    <w:p>
      <w:r>
        <w:br/>
        <w:t>Далі зойкнув Есфігмену,&lt;br /&gt;</w:t>
        <w:br/>
        <w:t>загудів Ксеропотаму,&lt;br /&gt;</w:t>
        <w:br/>
        <w:t>там Зографу, далі Павлю,&lt;br /&gt;</w:t>
        <w:br/>
        <w:t>розгудівся Іверон.</w:t>
      </w:r>
    </w:p>
    <w:p>
      <w:r>
        <w:br/>
        <w:t>Покотилися по горах&lt;br /&gt;</w:t>
        <w:br/>
        <w:t>ті ридання металеві,&lt;br /&gt;</w:t>
        <w:br/>
        <w:t>окликаєсь кожда скеля,&lt;br /&gt;</w:t>
        <w:br/>
        <w:t>кождий яр і кождий скит.</w:t>
      </w:r>
    </w:p>
    <w:p>
      <w:r>
        <w:br/>
        <w:t>Стихли дзвони, у повітрі&lt;br /&gt;</w:t>
        <w:br/>
        <w:t>довго ще тремтів їх голос,&lt;br /&gt;</w:t>
        <w:br/>
        <w:t>і в монастирі Зографу&lt;br /&gt;</w:t>
        <w:br/>
        <w:t>заскрипіли ретязі.</w:t>
      </w:r>
    </w:p>
    <w:p>
      <w:r>
        <w:br/>
        <w:t>Відчинилась темна брама;&lt;br /&gt;</w:t>
        <w:br/>
        <w:t>з монастирського подвір'я&lt;br /&gt;</w:t>
        <w:br/>
        <w:t>виступає хід церковний,&lt;br /&gt;</w:t>
        <w:br/>
        <w:t>монотонний чути спів.</w:t>
      </w:r>
    </w:p>
    <w:p>
      <w:r>
        <w:br/>
        <w:t>Віють хоругви червоні,&lt;br /&gt;</w:t>
        <w:br/>
        <w:t>наче проблиски пожежі;&lt;br /&gt;</w:t>
        <w:br/>
        <w:t>дерев'яний хрест з розп'ятим&lt;br /&gt;</w:t>
        <w:br/>
        <w:t>передом помалу йде.</w:t>
      </w:r>
    </w:p>
    <w:p>
      <w:r>
        <w:br/>
        <w:t>Йдуть монахи бородаті&lt;br /&gt;</w:t>
        <w:br/>
        <w:t>у фелонах-багряницях,&lt;br /&gt;</w:t>
        <w:br/>
        <w:t>знов монахи бородаті&lt;br /&gt;</w:t>
        <w:br/>
        <w:t>босі, в простих сіряках.</w:t>
      </w:r>
    </w:p>
    <w:p>
      <w:r>
        <w:br/>
        <w:t>Серед них дідусь похилий,&lt;br /&gt;</w:t>
        <w:br/>
        <w:t>зморщений, сивобородий,&lt;br /&gt;</w:t>
        <w:br/>
        <w:t>в сіряці на голім тілі,&lt;br /&gt;</w:t>
        <w:br/>
        <w:t>хрест березовий несе.</w:t>
      </w:r>
    </w:p>
    <w:p>
      <w:r>
        <w:br/>
        <w:t>Простий хрест, в корі береза,&lt;br /&gt;</w:t>
        <w:br/>
        <w:t>а від моря вітер віє,&lt;br /&gt;</w:t>
        <w:br/>
        <w:t>білу бороду старечу&lt;br /&gt;</w:t>
        <w:br/>
        <w:t>по березі розвіва.</w:t>
      </w:r>
    </w:p>
    <w:p>
      <w:r>
        <w:br/>
        <w:t>І пливе старечий голос&lt;br /&gt;</w:t>
        <w:br/>
        <w:t>із тим співом монотонним,&lt;br /&gt;</w:t>
        <w:br/>
        <w:t>що виводить сумовито:&lt;br /&gt;</w:t>
        <w:br/>
        <w:t>"Со святими упокой!"</w:t>
      </w:r>
    </w:p>
    <w:p>
      <w:r>
        <w:br/>
        <w:t>Стежкою, що круто в'ється,&lt;br /&gt;</w:t>
        <w:br/>
        <w:t>тягнеться той хід церковний&lt;br /&gt;</w:t>
        <w:br/>
        <w:t>зразу лугом, далі лісом,&lt;br /&gt;</w:t>
        <w:br/>
        <w:t>там, де чути моря рев.</w:t>
      </w:r>
    </w:p>
    <w:p>
      <w:r>
        <w:br/>
        <w:t>Серед розкошів природи&lt;br /&gt;</w:t>
        <w:br/>
        <w:t>похоронний спів лунає,&lt;br /&gt;</w:t>
        <w:br/>
        <w:t>серед пахощів вечірніх&lt;br /&gt;</w:t>
        <w:br/>
        <w:t>куриться кадила дим.</w:t>
      </w:r>
    </w:p>
    <w:p>
      <w:r>
        <w:br/>
        <w:t>Ось спинився хід церковний&lt;br /&gt;</w:t>
        <w:br/>
        <w:t>на обірвищі крутому,&lt;br /&gt;</w:t>
        <w:br/>
        <w:t>над безоднею страшною,-&lt;br /&gt;</w:t>
        <w:br/>
        <w:t>глянеш вниз — аж жах бере.</w:t>
      </w:r>
    </w:p>
    <w:p>
      <w:r>
        <w:br/>
        <w:t>Мов гігантський мур гранітний,&lt;br /&gt;</w:t>
        <w:br/>
        <w:t>прямовисне голі скелі&lt;br /&gt;</w:t>
        <w:br/>
        <w:t>пнуться із безодні моря&lt;br /&gt;</w:t>
        <w:br/>
        <w:t>в лазурову височінь.</w:t>
      </w:r>
    </w:p>
    <w:p>
      <w:r>
        <w:br/>
        <w:t>Глянь з гори — на морі човен,&lt;br /&gt;</w:t>
        <w:br/>
        <w:t>що покрай скали гойдавсь,&lt;br /&gt;</w:t>
        <w:br/>
        <w:t>видасться, мов білий лебідь,&lt;br /&gt;</w:t>
        <w:br/>
        <w:t>що гойдаєсь на воді.</w:t>
      </w:r>
    </w:p>
    <w:p>
      <w:r>
        <w:br/>
        <w:t>Глянь з долини — всі ті люди,&lt;br /&gt;</w:t>
        <w:br/>
        <w:t>що стоять над тим обривом,&lt;br /&gt;</w:t>
        <w:br/>
        <w:t>видадуться, мов ягнята,&lt;br /&gt;</w:t>
        <w:br/>
        <w:t>що пасуться на скалі.</w:t>
      </w:r>
    </w:p>
    <w:p>
      <w:r>
        <w:br/>
        <w:t>В тій скалі з долини видно&lt;br /&gt;</w:t>
        <w:br/>
        <w:t>штиригранну чорну пляму,&lt;br /&gt;</w:t>
        <w:br/>
        <w:t>мов печатку величезну,&lt;br /&gt;</w:t>
        <w:br/>
        <w:t>в половині висоти.</w:t>
      </w:r>
    </w:p>
    <w:p>
      <w:r>
        <w:br/>
        <w:t>Се в вхід в живу могилу,&lt;br /&gt;</w:t>
        <w:br/>
        <w:t>у печеру пустельницьку,&lt;br /&gt;</w:t>
        <w:br/>
        <w:t>висічену там бог зна ким&lt;br /&gt;</w:t>
        <w:br/>
        <w:t>і бог зна кому й нащо.</w:t>
      </w:r>
    </w:p>
    <w:p>
      <w:r>
        <w:br/>
        <w:t>Не дійти туди ногами,&lt;br /&gt;</w:t>
        <w:br/>
        <w:t>ні драбиною не улізти,&lt;br /&gt;</w:t>
        <w:br/>
        <w:t>лиш на шпурі у повітрі&lt;br /&gt;</w:t>
        <w:br/>
        <w:t>долетіти, наче птах.</w:t>
      </w:r>
    </w:p>
    <w:p>
      <w:r>
        <w:br/>
        <w:t>У окрайчику скальному&lt;br /&gt;</w:t>
        <w:br/>
        <w:t>рівчачок протертий шнуром —&lt;br /&gt;</w:t>
        <w:br/>
        <w:t>знак нехибний того місця,&lt;br /&gt;</w:t>
        <w:br/>
        <w:t>де внизу печери вхід.</w:t>
      </w:r>
    </w:p>
    <w:p>
      <w:r>
        <w:br/>
        <w:t>Тут спинився хід церковний,&lt;br /&gt;</w:t>
        <w:br/>
        <w:t>стали править панахиду...&lt;br /&gt;</w:t>
        <w:br/>
        <w:t>Де ж той мрець, кого ховають?&lt;br /&gt;</w:t>
        <w:br/>
        <w:t>Де блаженний той аскет?</w:t>
      </w:r>
    </w:p>
    <w:p>
      <w:r>
        <w:br/>
        <w:t>IV</w:t>
      </w:r>
    </w:p>
    <w:p>
      <w:r>
        <w:br/>
        <w:t>От скінчилися відправи&lt;br /&gt;</w:t>
        <w:br/>
        <w:t>і останнюю молитву&lt;br /&gt;</w:t>
        <w:br/>
        <w:t>на колінах прошептали&lt;br /&gt;</w:t>
        <w:br/>
        <w:t>всі пустинники й черці.</w:t>
      </w:r>
    </w:p>
    <w:p>
      <w:r>
        <w:br/>
        <w:t>І встає ігумен перший,&lt;br /&gt;</w:t>
        <w:br/>
        <w:t>і всі встали за чергою,&lt;br /&gt;</w:t>
        <w:br/>
        <w:t>і довкола тихо стало,&lt;br /&gt;</w:t>
        <w:br/>
        <w:t>море лиш реве внизу.</w:t>
      </w:r>
    </w:p>
    <w:p>
      <w:r>
        <w:br/>
        <w:t>І підніс ігумен голос,&lt;br /&gt;</w:t>
        <w:br/>
        <w:t>і звертається до діда,&lt;br /&gt;</w:t>
        <w:br/>
        <w:t>що стояв серед монахів&lt;br /&gt;</w:t>
        <w:br/>
        <w:t>із березовим хрестом.</w:t>
      </w:r>
    </w:p>
    <w:p>
      <w:r>
        <w:br/>
        <w:t>Ігумен&lt;br /&gt;</w:t>
        <w:br/>
        <w:t>Старче Йване, перед богом,&lt;br /&gt;</w:t>
        <w:br/>
        <w:t>перед алотосяйним сонцем&lt;br /&gt;</w:t>
        <w:br/>
        <w:t>і перед хрестом спасенним&lt;br /&gt;</w:t>
        <w:br/>
        <w:t>заклинаю тут тебе.</w:t>
      </w:r>
    </w:p>
    <w:p>
      <w:r>
        <w:br/>
        <w:t>Щиро нам скажи, по правді:&lt;br /&gt;</w:t>
        <w:br/>
        <w:t>чи по добрій своїй волі,&lt;br /&gt;</w:t>
        <w:br/>
        <w:t>чи по зрілій постанові&lt;br /&gt;</w:t>
        <w:br/>
        <w:t>йдеш у сю печеру?</w:t>
      </w:r>
    </w:p>
    <w:p>
      <w:r>
        <w:br/>
        <w:t>Старець&lt;br /&gt;</w:t>
        <w:br/>
        <w:t>Так.</w:t>
      </w:r>
    </w:p>
    <w:p>
      <w:r>
        <w:br/>
        <w:t>Ігумен&lt;br /&gt;</w:t>
        <w:br/>
        <w:t>Чи немає в твоїм серпі&lt;br /&gt;</w:t>
        <w:br/>
        <w:t>ще прихильності до світу&lt;br /&gt;</w:t>
        <w:br/>
        <w:t>і прив'язання до рідних,&lt;br /&gt;</w:t>
        <w:br/>
        <w:t>дум і бажань світових?</w:t>
      </w:r>
    </w:p>
    <w:p>
      <w:r>
        <w:br/>
        <w:t>Чи навіки ти відрікся&lt;br /&gt;</w:t>
        <w:br/>
        <w:t>всього, що відводить духа&lt;br /&gt;</w:t>
        <w:br/>
        <w:t>від єдиного бажання&lt;br /&gt;</w:t>
        <w:br/>
        <w:t>вічного спокою?</w:t>
      </w:r>
    </w:p>
    <w:p>
      <w:r>
        <w:br/>
        <w:t>Старець&lt;br /&gt;</w:t>
        <w:br/>
        <w:t>Так.</w:t>
      </w:r>
    </w:p>
    <w:p>
      <w:r>
        <w:br/>
        <w:t>Ігумен&lt;br /&gt;</w:t>
        <w:br/>
        <w:t>Чи обдумав ти всю важкість&lt;br /&gt;</w:t>
        <w:br/>
        <w:t>самоти, безповоротність&lt;br /&gt;</w:t>
        <w:br/>
        <w:t>отого життя в печері,&lt;br /&gt;</w:t>
        <w:br/>
        <w:t>всі страховини спокус?</w:t>
      </w:r>
    </w:p>
    <w:p>
      <w:r>
        <w:br/>
        <w:t>Чи обдумав ти всю гіркість&lt;br /&gt;</w:t>
        <w:br/>
        <w:t>жалю, що явиться може,&lt;br /&gt;</w:t>
        <w:br/>
        <w:t>каяття, що затроїти&lt;br /&gt;</w:t>
        <w:br/>
        <w:t>може тут твій подвиг?</w:t>
      </w:r>
    </w:p>
    <w:p>
      <w:r>
        <w:br/>
        <w:t>Старець&lt;br /&gt;</w:t>
        <w:br/>
        <w:t>Так.</w:t>
      </w:r>
    </w:p>
    <w:p>
      <w:r>
        <w:br/>
        <w:t>Ігумен&lt;br /&gt;</w:t>
        <w:br/>
        <w:t>Будь же бог благословенний,&lt;br /&gt;</w:t>
        <w:br/>
        <w:t>що вітхнув тобі сю думку!&lt;br /&gt;</w:t>
        <w:br/>
        <w:t>Най же він тобі поможе&lt;br /&gt;</w:t>
        <w:br/>
        <w:t>до кінця пройти сей шлях!</w:t>
      </w:r>
    </w:p>
    <w:p>
      <w:r>
        <w:br/>
        <w:t>Дотепер ти між живими&lt;br /&gt;</w:t>
        <w:br/>
        <w:t>був наш брат Іван Вишенський;&lt;br /&gt;</w:t>
        <w:br/>
        <w:t>відтепер в житті земному&lt;br /&gt;</w:t>
        <w:br/>
        <w:t>змазане ім'я твоє.</w:t>
      </w:r>
    </w:p>
    <w:p>
      <w:r>
        <w:br/>
        <w:t>Так іди в свою дорогу!&lt;br /&gt;</w:t>
        <w:br/>
        <w:t>Хрест, що маєш у долонях,&lt;br /&gt;</w:t>
        <w:br/>
        <w:t>се тобі наш дар єдиний,&lt;br /&gt;</w:t>
        <w:br/>
        <w:t>інших і не тра тобі.</w:t>
      </w:r>
    </w:p>
    <w:p>
      <w:r>
        <w:br/>
        <w:t>Що потрібно для поживи&lt;br /&gt;</w:t>
        <w:br/>
        <w:t>твому тілу, раз на тиждень&lt;br /&gt;</w:t>
        <w:br/>
        <w:t>брат ключар на посторонку&lt;br /&gt;</w:t>
        <w:br/>
        <w:t>спустить відсіля тобі.</w:t>
      </w:r>
    </w:p>
    <w:p>
      <w:r>
        <w:br/>
        <w:t>Прощавай! Прийми від мене&lt;br /&gt;</w:t>
        <w:br/>
        <w:t>сей остатній поцілунок,&lt;br /&gt;</w:t>
        <w:br/>
        <w:t>і дай бог нам пострічаться&lt;br /&gt;</w:t>
        <w:br/>
        <w:t>швидко в ясності його!"</w:t>
      </w:r>
    </w:p>
    <w:p>
      <w:r>
        <w:br/>
        <w:t>Цілував ігумен старця,&lt;br /&gt;</w:t>
        <w:br/>
        <w:t>інші монахи нотихо&lt;br /&gt;</w:t>
        <w:br/>
        <w:t>цілували його руки,&lt;br /&gt;</w:t>
        <w:br/>
        <w:t>поли сіряка його.</w:t>
      </w:r>
    </w:p>
    <w:p>
      <w:r>
        <w:br/>
        <w:t>Потім два щонаймолодші&lt;br /&gt;</w:t>
        <w:br/>
        <w:t>шнуром старця обв'язали&lt;br /&gt;</w:t>
        <w:br/>
        <w:t>попід пахи, кінці шнура&lt;br /&gt;</w:t>
        <w:br/>
        <w:t>в руки міцно приняли.</w:t>
      </w:r>
    </w:p>
    <w:p>
      <w:r>
        <w:br/>
        <w:t>І перехрестився старець,&lt;br /&gt;</w:t>
        <w:br/>
        <w:t>над безодню вийшов сміло,&lt;br /&gt;</w:t>
        <w:br/>
        <w:t>сів і звільна став спускаться&lt;br /&gt;</w:t>
        <w:br/>
        <w:t>у страшенную глибінь.</w:t>
      </w:r>
    </w:p>
    <w:p>
      <w:r>
        <w:br/>
        <w:t>Вітер буйно дув від моря,&lt;br /&gt;</w:t>
        <w:br/>
        <w:t>бороду його й волосся&lt;br /&gt;</w:t>
        <w:br/>
        <w:t>розвівав, і він, притисши&lt;br /&gt;</w:t>
        <w:br/>
        <w:t>хрест до себе, швидко щез.</w:t>
      </w:r>
    </w:p>
    <w:p>
      <w:r>
        <w:br/>
        <w:t>V</w:t>
      </w:r>
    </w:p>
    <w:p>
      <w:r>
        <w:br/>
        <w:t>"О, вітай, моя домівко,&lt;br /&gt;</w:t>
        <w:br/>
        <w:t>тиха пристане по бурях,&lt;br /&gt;</w:t>
        <w:br/>
        <w:t>до якої ненастанно&lt;br /&gt;</w:t>
        <w:br/>
        <w:t>здавна-здавна я тужив!</w:t>
      </w:r>
    </w:p>
    <w:p>
      <w:r>
        <w:br/>
        <w:t>Камінь тут довкола мене —&lt;br /&gt;</w:t>
        <w:br/>
        <w:t>се тверда, незламна віра,&lt;br /&gt;</w:t>
        <w:br/>
        <w:t>се мій дім і мій притулок,&lt;br /&gt;</w:t>
        <w:br/>
        <w:t>подушка і накриття.</w:t>
      </w:r>
    </w:p>
    <w:p>
      <w:r>
        <w:br/>
        <w:t>Хрест отсей — то мій товариш,&lt;br /&gt;</w:t>
        <w:br/>
        <w:t>мій повірпиі; у дпі смутку,&lt;br /&gt;</w:t>
        <w:br/>
        <w:t>оборона від спокуси&lt;br /&gt;</w:t>
        <w:br/>
        <w:t>і підпора в скону час.</w:t>
      </w:r>
    </w:p>
    <w:p>
      <w:r>
        <w:br/>
        <w:t>Небо синє, що крізь отвір&lt;br /&gt;</w:t>
        <w:br/>
        <w:t>загляда в мою печеру,-&lt;br /&gt;</w:t>
        <w:br/>
        <w:t>се надія, що полине&lt;br /&gt;</w:t>
        <w:br/>
        <w:t>у той шлях душа моя.</w:t>
      </w:r>
    </w:p>
    <w:p>
      <w:r>
        <w:br/>
        <w:t>Сонце ясне, що при сході&lt;br /&gt;</w:t>
        <w:br/>
        <w:t>на часок в мою домівку&lt;br /&gt;</w:t>
        <w:br/>
        <w:t>сипле золото й порфіру,-&lt;br /&gt;</w:t>
        <w:br/>
        <w:t>се великий божий дух,</w:t>
      </w:r>
    </w:p>
    <w:p>
      <w:r>
        <w:br/>
        <w:t>що в блаженнії хвилини&lt;br /&gt;</w:t>
        <w:br/>
        <w:t>грішну, скорбну людську вдачу&lt;br /&gt;</w:t>
        <w:br/>
        <w:t>ущасливлює безмірних&lt;br /&gt;</w:t>
        <w:br/>
        <w:t>райських розкошів чуттям.</w:t>
      </w:r>
    </w:p>
    <w:p>
      <w:r>
        <w:br/>
        <w:t>А те море лазурове,&lt;br /&gt;</w:t>
        <w:br/>
        <w:t>що там гріється на сонці,&lt;br /&gt;</w:t>
        <w:br/>
        <w:t>а внизу тут б'єсь о скали,&lt;br /&gt;</w:t>
        <w:br/>
        <w:t>і хлюпочеться, й реве,-</w:t>
      </w:r>
    </w:p>
    <w:p>
      <w:r>
        <w:br/>
        <w:t>се життя земного образ&lt;br /&gt;</w:t>
        <w:br/>
        <w:t>ясний, тихий та принадний,&lt;br /&gt;</w:t>
        <w:br/>
        <w:t>коли здалека дивиться,&lt;br /&gt;</w:t>
        <w:br/>
        <w:t>а гіркий, страшний вблизу.</w:t>
      </w:r>
    </w:p>
    <w:p>
      <w:r>
        <w:br/>
        <w:t>Се мій світ. Усе змінчиве&lt;br /&gt;</w:t>
        <w:br/>
        <w:t>щезло геть. Затихли крики,&lt;br /&gt;</w:t>
        <w:br/>
        <w:t>гомін бою життьового&lt;br /&gt;</w:t>
        <w:br/>
        <w:t>тут мене не долетить.</w:t>
      </w:r>
    </w:p>
    <w:p>
      <w:r>
        <w:br/>
        <w:t>Щезло все дрібне, болюще,&lt;br /&gt;</w:t>
        <w:br/>
        <w:t>що чуття в душі ворушить&lt;br /&gt;</w:t>
        <w:br/>
        <w:t>і увагу відвертав&lt;br /&gt;</w:t>
        <w:br/>
        <w:t>від найвищого єства.</w:t>
      </w:r>
    </w:p>
    <w:p>
      <w:r>
        <w:br/>
        <w:t>Полишилось лиш постійне,&lt;br /&gt;</w:t>
        <w:br/>
        <w:t>супокійне і величне.&lt;br /&gt;</w:t>
        <w:br/>
        <w:t>Про постійне і величне&lt;br /&gt;</w:t>
        <w:br/>
        <w:t>думай тут, душе моя".</w:t>
      </w:r>
    </w:p>
    <w:p>
      <w:r>
        <w:br/>
        <w:t>Так балакав сам до себе&lt;br /&gt;</w:t>
        <w:br/>
        <w:t>у яскині своїй старець,&lt;br /&gt;</w:t>
        <w:br/>
        <w:t>що ще вчора звавсь Вишенський,&lt;br /&gt;</w:t>
        <w:br/>
        <w:t>а сьогодні вмер для всіх.</w:t>
      </w:r>
    </w:p>
    <w:p>
      <w:r>
        <w:br/>
        <w:t>Так балакав не устами —&lt;br /&gt;</w:t>
        <w:br/>
        <w:t>він устами вже давненько&lt;br /&gt;</w:t>
        <w:br/>
        <w:t>відовчився промовляти,&lt;br /&gt;</w:t>
        <w:br/>
        <w:t>тільки голос духа чув.</w:t>
      </w:r>
    </w:p>
    <w:p>
      <w:r>
        <w:br/>
        <w:t>І в яскині у куточку&lt;br /&gt;</w:t>
        <w:br/>
        <w:t>сів на камені, плечима&lt;br /&gt;</w:t>
        <w:br/>
        <w:t>сперся о стіну холодну,&lt;br /&gt;</w:t>
        <w:br/>
        <w:t>голову схилив униз.</w:t>
      </w:r>
    </w:p>
    <w:p>
      <w:r>
        <w:br/>
        <w:t>Голова його могутня&lt;br /&gt;</w:t>
        <w:br/>
        <w:t>на худій, жилястій шиї&lt;br /&gt;</w:t>
        <w:br/>
        <w:t>гнулася сама вдолину,&lt;br /&gt;</w:t>
        <w:br/>
        <w:t>мов на тичці той гарбуз.</w:t>
      </w:r>
    </w:p>
    <w:p>
      <w:r>
        <w:br/>
        <w:t>Сперши бороду на груди,&lt;br /&gt;</w:t>
        <w:br/>
        <w:t>впер він зір у одну точку&lt;br /&gt;</w:t>
        <w:br/>
        <w:t>і сидів отак недвижно&lt;br /&gt;</w:t>
        <w:br/>
        <w:t>довго-довго, наче спав.</w:t>
      </w:r>
    </w:p>
    <w:p>
      <w:r>
        <w:br/>
        <w:t>Зразу все немов померкло&lt;br /&gt;</w:t>
        <w:br/>
        <w:t>перед ним, і дрож пробігла&lt;br /&gt;</w:t>
        <w:br/>
        <w:t>по худім, старечім тілі,&lt;br /&gt;</w:t>
        <w:br/>
        <w:t>і зомліли змисли всі.</w:t>
      </w:r>
    </w:p>
    <w:p>
      <w:r>
        <w:br/>
        <w:t>Потім мов теплом дихнуло,&lt;br /&gt;</w:t>
        <w:br/>
        <w:t>і по тілі розлилося&lt;br /&gt;</w:t>
        <w:br/>
        <w:t>щось солодке, м'яко-м'яко&lt;br /&gt;</w:t>
        <w:br/>
        <w:t>попід шиєю пройшло.</w:t>
      </w:r>
    </w:p>
    <w:p>
      <w:r>
        <w:br/>
        <w:t>І в душі мелькнула мати,&lt;br /&gt;</w:t>
        <w:br/>
        <w:t>як його малим хлоп'ятком&lt;br /&gt;</w:t>
        <w:br/>
        <w:t>попід шийку лоскотала,&lt;br /&gt;</w:t>
        <w:br/>
        <w:t>ах, а він сміявсь, сміявсь!</w:t>
      </w:r>
    </w:p>
    <w:p>
      <w:r>
        <w:br/>
        <w:t>Потім слух його прочнувся;&lt;br /&gt;</w:t>
        <w:br/>
        <w:t>мов діамантова нитка,&lt;br /&gt;</w:t>
        <w:br/>
        <w:t>тон якийсь потягся довгий —&lt;br /&gt;</w:t>
        <w:br/>
        <w:t>любий, радісний такий!</w:t>
      </w:r>
    </w:p>
    <w:p>
      <w:r>
        <w:br/>
        <w:t>І душа, мов той метелик,&lt;br /&gt;</w:t>
        <w:br/>
        <w:t>десь летить за любим тоном;&lt;br /&gt;</w:t>
        <w:br/>
        <w:t>та чимдалі тонів більше&lt;br /&gt;</w:t>
        <w:br/>
        <w:t>і все дужчають вони.</w:t>
      </w:r>
    </w:p>
    <w:p>
      <w:r>
        <w:br/>
        <w:t>Вже гармонія могутня&lt;br /&gt;</w:t>
        <w:br/>
        <w:t>ллється синьою рікою,&lt;br /&gt;</w:t>
        <w:br/>
        <w:t>і розкішні тони, бачся,&lt;br /&gt;</w:t>
        <w:br/>
        <w:t>небо й землю обняли.</w:t>
      </w:r>
    </w:p>
    <w:p>
      <w:r>
        <w:br/>
        <w:t>І пливе душа аскета&lt;br /&gt;</w:t>
        <w:br/>
        <w:t>на гармонії величній,&lt;br /&gt;</w:t>
        <w:br/>
        <w:t>мов на морських хвилях лебідь,&lt;br /&gt;</w:t>
        <w:br/>
        <w:t>вверх гойдається, то вниз.</w:t>
      </w:r>
    </w:p>
    <w:p>
      <w:r>
        <w:br/>
        <w:t>Поміж небом і землею&lt;br /&gt;</w:t>
        <w:br/>
        <w:t>вверх, то вниз душа аскета&lt;br /&gt;</w:t>
        <w:br/>
        <w:t>розколисана несеться&lt;br /&gt;</w:t>
        <w:br/>
        <w:t>швидше, швидше, розкішніші</w:t>
      </w:r>
    </w:p>
    <w:p>
      <w:r>
        <w:br/>
        <w:t>І гармонія велична&lt;br /&gt;</w:t>
        <w:br/>
        <w:t>робиться фіолетова,&lt;br /&gt;</w:t>
        <w:br/>
        <w:t>далі синьо-лазурова,&lt;br /&gt;</w:t>
        <w:br/>
        <w:t>далі пурпуром ярким.</w:t>
      </w:r>
    </w:p>
    <w:p>
      <w:r>
        <w:br/>
        <w:t>Ось із хвиль тих пурпурових&lt;br /&gt;</w:t>
        <w:br/>
        <w:t>стрілив промінь золотистий,&lt;br /&gt;</w:t>
        <w:br/>
        <w:t>вибухнув вулкан огнистий,&lt;br /&gt;</w:t>
        <w:br/>
        <w:t>ріки світла иотенли.</w:t>
      </w:r>
    </w:p>
    <w:p>
      <w:r>
        <w:br/>
        <w:t>Розлилось безмежне море&lt;br /&gt;</w:t>
        <w:br/>
        <w:t>світла ясно-золотого,&lt;br /&gt;</w:t>
        <w:br/>
        <w:t>і зелено-золотого,&lt;br /&gt;</w:t>
        <w:br/>
        <w:t>й білого, неначе сніг.</w:t>
      </w:r>
    </w:p>
    <w:p>
      <w:r>
        <w:br/>
        <w:t>Грають світляні каскади,&lt;br /&gt;</w:t>
        <w:br/>
        <w:t>величезнії колеса&lt;br /&gt;</w:t>
        <w:br/>
        <w:t>у всіх кольорах веселки&lt;br /&gt;</w:t>
        <w:br/>
        <w:t>котяться по небесах.</w:t>
      </w:r>
    </w:p>
    <w:p>
      <w:r>
        <w:br/>
        <w:t>І рука якась незрима&lt;br /&gt;</w:t>
        <w:br/>
        <w:t>розпуски барвисті пасма,&lt;br /&gt;</w:t>
        <w:br/>
        <w:t>розпуска могутні тони&lt;br /&gt;</w:t>
        <w:br/>
        <w:t>з краю світу аж на край.</w:t>
      </w:r>
    </w:p>
    <w:p>
      <w:r>
        <w:br/>
        <w:t>Розпускає, порядкує,&lt;br /&gt;</w:t>
        <w:br/>
        <w:t>і збирає, і мішає —&lt;br /&gt;</w:t>
        <w:br/>
        <w:t>мов калейдоскоп гігантський,&lt;br /&gt;</w:t>
        <w:br/>
        <w:t>грає світ весь перед ним.</w:t>
      </w:r>
    </w:p>
    <w:p>
      <w:r>
        <w:br/>
        <w:t>Мов дитя, душа аскета&lt;br /&gt;</w:t>
        <w:br/>
        <w:t>потонула в тому морі&lt;br /&gt;</w:t>
        <w:br/>
        <w:t>тонів, фарб, у тім розкішнім&lt;br /&gt;</w:t>
        <w:br/>
        <w:t>захваті — і він заснув.</w:t>
      </w:r>
    </w:p>
    <w:p>
      <w:r>
        <w:br/>
        <w:t>VI</w:t>
      </w:r>
    </w:p>
    <w:p>
      <w:r>
        <w:br/>
        <w:t>День за днем минав рівно,&lt;br /&gt;</w:t>
        <w:br/>
        <w:t>як на морі безбережнім&lt;br /&gt;</w:t>
        <w:br/>
        <w:t>хвиля хвилю рівно гонить,&lt;br /&gt;</w:t>
        <w:br/>
        <w:t>хмара хмару в небесах.</w:t>
      </w:r>
    </w:p>
    <w:p>
      <w:r>
        <w:br/>
        <w:t>У своїй печері старець&lt;br /&gt;</w:t>
        <w:br/>
        <w:t>знов на камені недвижно&lt;br /&gt;</w:t>
        <w:br/>
        <w:t>спочиває, вперши очі&lt;br /&gt;</w:t>
        <w:br/>
        <w:t>в лазуровий неба звід.</w:t>
      </w:r>
    </w:p>
    <w:p>
      <w:r>
        <w:br/>
        <w:t>Втім — о диво! Щось живеє&lt;br /&gt;</w:t>
        <w:br/>
        <w:t>ворухнулось! На незримій&lt;br /&gt;</w:t>
        <w:br/>
        <w:t>нитці понад вхід печери&lt;br /&gt;</w:t>
        <w:br/>
        <w:t>зі скали спускавсь павук.</w:t>
      </w:r>
    </w:p>
    <w:p>
      <w:r>
        <w:br/>
        <w:t>Старець пильно, дух заперши,&lt;br /&gt;</w:t>
        <w:br/>
        <w:t>придивлявся павукові,&lt;br /&gt;</w:t>
        <w:br/>
        <w:t>мов його не бачив зроду,&lt;br /&gt;</w:t>
        <w:br/>
        <w:t>мов се з того світу гість.</w:t>
      </w:r>
    </w:p>
    <w:p>
      <w:r>
        <w:br/>
        <w:t>А павук собі швиденько&lt;br /&gt;</w:t>
        <w:br/>
        <w:t>від верха до споду входу&lt;br /&gt;</w:t>
        <w:br/>
        <w:t>нитку натягав, по нитці&lt;br /&gt;</w:t>
        <w:br/>
        <w:t>зараз догори поліз.</w:t>
      </w:r>
    </w:p>
    <w:p>
      <w:r>
        <w:br/>
        <w:t>І почав як стій снувати,&lt;br /&gt;</w:t>
        <w:br/>
        <w:t>протягати, заплітати&lt;br /&gt;</w:t>
        <w:br/>
        <w:t>ниточки, і швидко сітка&lt;br /&gt;</w:t>
        <w:br/>
        <w:t>вхід яскині заплела.</w:t>
      </w:r>
    </w:p>
    <w:p>
      <w:r>
        <w:br/>
        <w:t>Старець думав: "Висилав&lt;br /&gt;</w:t>
        <w:br/>
        <w:t>ще, мабуть, своїх шпіонів&lt;br /&gt;</w:t>
        <w:br/>
        <w:t>земнеє життя за мною,&lt;br /&gt;</w:t>
        <w:br/>
        <w:t>хиче вислідить, мабуть,</w:t>
      </w:r>
    </w:p>
    <w:p>
      <w:r>
        <w:br/>
        <w:t>чи ще де хоч павутинка&lt;br /&gt;</w:t>
        <w:br/>
        <w:t>духу мойого не в'яже&lt;br /&gt;</w:t>
        <w:br/>
        <w:t>з тим життям, аби за неї&lt;br /&gt;</w:t>
        <w:br/>
        <w:t>потягти думки мої.</w:t>
      </w:r>
    </w:p>
    <w:p>
      <w:r>
        <w:br/>
        <w:t>Сей павук, се, може, ворог,&lt;br /&gt;</w:t>
        <w:br/>
        <w:t>що свою зрадливу сітку&lt;br /&gt;</w:t>
        <w:br/>
        <w:t>заставля на мої мрії,&lt;br /&gt;</w:t>
        <w:br/>
        <w:t>на думки мої й на зір".</w:t>
      </w:r>
    </w:p>
    <w:p>
      <w:r>
        <w:br/>
        <w:t>І вже ось підняв він руку,&lt;br /&gt;</w:t>
        <w:br/>
        <w:t>щоб зірвати павутину,&lt;br /&gt;</w:t>
        <w:br/>
        <w:t>та нова шибнула думка&lt;br /&gt;</w:t>
        <w:br/>
        <w:t>у старечій голові.</w:t>
      </w:r>
    </w:p>
    <w:p>
      <w:r>
        <w:br/>
        <w:t>"Сім братів колись, тікавши&lt;br /&gt;</w:t>
        <w:br/>
        <w:t>від поганської погоні,&lt;br /&gt;</w:t>
        <w:br/>
        <w:t>схоронились у яскиню&lt;br /&gt;</w:t>
        <w:br/>
        <w:t>і заснули твердо в ній.</w:t>
      </w:r>
    </w:p>
    <w:p>
      <w:r>
        <w:br/>
        <w:t>А павук отак самісько&lt;br /&gt;</w:t>
        <w:br/>
        <w:t>заснував весь хід яскині,&lt;br /&gt;</w:t>
        <w:br/>
        <w:t>врятував їх від погоні,&lt;br /&gt;</w:t>
        <w:br/>
        <w:t>спас для божої хвали.</w:t>
      </w:r>
    </w:p>
    <w:p>
      <w:r>
        <w:br/>
        <w:t>Тою сіткою закриті&lt;br /&gt;</w:t>
        <w:br/>
        <w:t>спали ті брати в яскині&lt;br /&gt;</w:t>
        <w:br/>
        <w:t>триста літ, аж поки бог їх&lt;br /&gt;</w:t>
        <w:br/>
        <w:t>на свідоцтво не позвав.</w:t>
      </w:r>
    </w:p>
    <w:p>
      <w:r>
        <w:br/>
        <w:t>Збуджені господнім словом,&lt;br /&gt;</w:t>
        <w:br/>
        <w:t>стали свідками безсмертя,&lt;br /&gt;</w:t>
        <w:br/>
        <w:t>свідками того, що в бога&lt;br /&gt;</w:t>
        <w:br/>
        <w:t>три століття — се момент.</w:t>
      </w:r>
    </w:p>
    <w:p>
      <w:r>
        <w:br/>
        <w:t>Може, з божого наказу&lt;br /&gt;</w:t>
        <w:br/>
        <w:t>сей павук тут сіть мотав,&lt;br /&gt;</w:t>
        <w:br/>
        <w:t>може, бог мене на свідка&lt;br /&gt;</w:t>
        <w:br/>
        <w:t>теж для себе зберіга?"</w:t>
      </w:r>
    </w:p>
    <w:p>
      <w:r>
        <w:br/>
        <w:t>Втім тихенько забриніла&lt;br /&gt;</w:t>
        <w:br/>
        <w:t>павутина; чорна муха&lt;br /&gt;</w:t>
        <w:br/>
        <w:t>замоталася в ту сітку,&lt;br /&gt;</w:t>
        <w:br/>
        <w:t>стала сіпатись, пищать.</w:t>
      </w:r>
    </w:p>
    <w:p>
      <w:r>
        <w:br/>
        <w:t>І павук прибіг щодуху&lt;br /&gt;</w:t>
        <w:br/>
        <w:t>і давай мотати живо&lt;br /&gt;</w:t>
        <w:br/>
        <w:t>павутину і в'язати&lt;br /&gt;</w:t>
        <w:br/>
        <w:t>мусі крила і лапки.</w:t>
      </w:r>
    </w:p>
    <w:p>
      <w:r>
        <w:br/>
        <w:t>То прискочить, муху вкусить,&lt;br /&gt;</w:t>
        <w:br/>
        <w:t>то відскочить, знов мотав;&lt;br /&gt;</w:t>
        <w:br/>
        <w:t>муха сіпавсь щосили,&lt;br /&gt;</w:t>
        <w:br/>
        <w:t>і тріпочесь, і пищить.</w:t>
      </w:r>
    </w:p>
    <w:p>
      <w:r>
        <w:br/>
        <w:t>"Га, поганий кровопійце,-&lt;br /&gt;</w:t>
        <w:br/>
        <w:t>мовив старець,— чи на те ти&lt;br /&gt;</w:t>
        <w:br/>
        <w:t>аж мою найшов яскиню,&lt;br /&gt;</w:t>
        <w:br/>
        <w:t>щоб і тут життя вбивать?"</w:t>
      </w:r>
    </w:p>
    <w:p>
      <w:r>
        <w:br/>
        <w:t>І вже руку піднімав,&lt;br /&gt;</w:t>
        <w:br/>
        <w:t>щоб розшарпать павутину,&lt;br /&gt;</w:t>
        <w:br/>
        <w:t>увільнити бідну муху,-&lt;br /&gt;</w:t>
        <w:br/>
        <w:t>та знов думка зупини.</w:t>
      </w:r>
    </w:p>
    <w:p>
      <w:r>
        <w:br/>
        <w:t>"Без господнього хотіння&lt;br /&gt;</w:t>
        <w:br/>
        <w:t>навіть мушка ся не згине;&lt;br /&gt;</w:t>
        <w:br/>
        <w:t>бог і сьому павукові&lt;br /&gt;</w:t>
        <w:br/>
        <w:t>дав отсей його талан.</w:t>
      </w:r>
    </w:p>
    <w:p>
      <w:r>
        <w:br/>
        <w:t>І яке ж я маю право&lt;br /&gt;</w:t>
        <w:br/>
        <w:t>відбирать йому сю страву,&lt;br /&gt;</w:t>
        <w:br/>
        <w:t>на котру він своїм робом&lt;br /&gt;</w:t>
        <w:br/>
        <w:t>таки тяжко працював?"</w:t>
      </w:r>
    </w:p>
    <w:p>
      <w:r>
        <w:br/>
        <w:t>І він став поклони класти,&lt;br /&gt;</w:t>
        <w:br/>
        <w:t>гаряче почав молиться,&lt;br /&gt;</w:t>
        <w:br/>
        <w:t>та весь час він, молячися,&lt;br /&gt;</w:t>
        <w:br/>
        <w:t>чув, як муха, мов дитя,</w:t>
      </w:r>
    </w:p>
    <w:p>
      <w:r>
        <w:br/>
        <w:t>сіпалась у павутинні,&lt;br /&gt;</w:t>
        <w:br/>
        <w:t>і пищала, і квилила.&lt;br /&gt;</w:t>
        <w:br/>
        <w:t>Серце в старця тріпоталось,&lt;br /&gt;</w:t>
        <w:br/>
        <w:t>та рука не піднеслась.</w:t>
      </w:r>
    </w:p>
    <w:p>
      <w:r>
        <w:br/>
        <w:t>VII</w:t>
      </w:r>
    </w:p>
    <w:p>
      <w:r>
        <w:br/>
        <w:t>"Цілу ніч гуляв тут вітер,&lt;br /&gt;</w:t>
        <w:br/>
        <w:t>скиглив по щербатих скелях,&lt;br /&gt;</w:t>
        <w:br/>
        <w:t>вило море й кам'янії&lt;br /&gt;</w:t>
        <w:br/>
        <w:t>стіни гризло і товкло.</w:t>
      </w:r>
    </w:p>
    <w:p>
      <w:r>
        <w:br/>
        <w:t>Цілу ніч страшенний холод&lt;br /&gt;</w:t>
        <w:br/>
        <w:t>проникав мене до кості,&lt;br /&gt;</w:t>
        <w:br/>
        <w:t>і немов на божім суді&lt;br /&gt;</w:t>
        <w:br/>
        <w:t>я тремтів, зубами сік.</w:t>
      </w:r>
    </w:p>
    <w:p>
      <w:r>
        <w:br/>
        <w:t>Я тремтів, у кут яскині&lt;br /&gt;</w:t>
        <w:br/>
        <w:t>заховавшись, і тривога&lt;br /&gt;</w:t>
        <w:br/>
        <w:t>проняла мене, й молитва&lt;br /&gt;</w:t>
        <w:br/>
        <w:t>не ворушилась в душі.</w:t>
      </w:r>
    </w:p>
    <w:p>
      <w:r>
        <w:br/>
        <w:t>І я чув себе безсильним,&lt;br /&gt;</w:t>
        <w:br/>
        <w:t>бідним, хорим, одиноким,&lt;br /&gt;</w:t>
        <w:br/>
        <w:t>мов дитя, сирітка кругла&lt;br /&gt;</w:t>
        <w:br/>
        <w:t>без матусі, без вітця.</w:t>
      </w:r>
    </w:p>
    <w:p>
      <w:r>
        <w:br/>
        <w:t>Бачилось, земля завмерла,&lt;br /&gt;</w:t>
        <w:br/>
        <w:t>вимерли всі люди в світі,&lt;br /&gt;</w:t>
        <w:br/>
        <w:t>я один лишивсь остатній&lt;br /&gt;</w:t>
        <w:br/>
        <w:t>у страховищах отих.</w:t>
      </w:r>
    </w:p>
    <w:p>
      <w:r>
        <w:br/>
        <w:t>Бачилось, і бог у небі&lt;br /&gt;</w:t>
        <w:br/>
        <w:t>вмер, один лиш чорний демон&lt;br /&gt;</w:t>
        <w:br/>
        <w:t>тепер паном у вселенній&lt;br /&gt;</w:t>
        <w:br/>
        <w:t>і гуляє, і реве.</w:t>
      </w:r>
    </w:p>
    <w:p>
      <w:r>
        <w:br/>
        <w:t>І я був, мов та пилина,&lt;br /&gt;</w:t>
        <w:br/>
        <w:t>згублена з порядку світу,&lt;br /&gt;</w:t>
        <w:br/>
        <w:t>що про неї всім байдуже —&lt;br /&gt;</w:t>
        <w:br/>
        <w:t>богу, й людям, і чортам.</w:t>
      </w:r>
    </w:p>
    <w:p>
      <w:r>
        <w:br/>
        <w:t>А тепер заблисло сонце,&lt;br /&gt;</w:t>
        <w:br/>
        <w:t>щезли демони півночі,&lt;br /&gt;</w:t>
        <w:br/>
        <w:t>уляглись вітри скажені,&lt;br /&gt;</w:t>
        <w:br/>
        <w:t>теплотою подиха.</w:t>
      </w:r>
    </w:p>
    <w:p>
      <w:r>
        <w:br/>
        <w:t>Теплота огріла тіло,&lt;br /&gt;</w:t>
        <w:br/>
        <w:t>і душа воскресла в тілі,&lt;br /&gt;</w:t>
        <w:br/>
        <w:t>віднайшла свойого бога&lt;br /&gt;</w:t>
        <w:br/>
        <w:t>і молитву віднайшла.</w:t>
      </w:r>
    </w:p>
    <w:p>
      <w:r>
        <w:br/>
        <w:t>Що ж се за крутії дебрі,&lt;br /&gt;</w:t>
        <w:br/>
        <w:t>у які мій ум заходить?&lt;br /&gt;</w:t>
        <w:br/>
        <w:t>Сеї теплоти крихітка&lt;br /&gt;</w:t>
        <w:br/>
        <w:t>в тілі душу виклика!</w:t>
      </w:r>
    </w:p>
    <w:p>
      <w:r>
        <w:br/>
        <w:t>Так удар кресала іскру&lt;br /&gt;</w:t>
        <w:br/>
        <w:t>викликає із креміня,&lt;br /&gt;</w:t>
        <w:br/>
        <w:t>а ся іскра — се пожежа,&lt;br /&gt;</w:t>
        <w:br/>
        <w:t>жар і блиск, тепло й життя.</w:t>
      </w:r>
    </w:p>
    <w:p>
      <w:r>
        <w:br/>
        <w:t>Жар, життя, тепло і світло,&lt;br /&gt;</w:t>
        <w:br/>
        <w:t>разом з тим і смерть, руїна,&lt;br /&gt;</w:t>
        <w:br/>
        <w:t>і нове життя, й безсмертя —&lt;br /&gt;</w:t>
        <w:br/>
        <w:t>се душа всесвітня — бог.</w:t>
      </w:r>
    </w:p>
    <w:p>
      <w:r>
        <w:br/>
        <w:t>Крихта теплоти і світла —&lt;br /&gt;</w:t>
        <w:br/>
        <w:t>іскра в тілі у мертвому&lt;br /&gt;</w:t>
        <w:br/>
        <w:t>душу будить, без тієї&lt;br /&gt;</w:t>
        <w:br/>
        <w:t>теплоти душі нема.</w:t>
      </w:r>
    </w:p>
    <w:p>
      <w:r>
        <w:br/>
        <w:t>А в душі розводить ясність,&lt;br /&gt;</w:t>
        <w:br/>
        <w:t>порив, віру — без тієї&lt;br /&gt;</w:t>
        <w:br/>
        <w:t>теплоти немає віри, .&lt;br /&gt;</w:t>
        <w:br/>
        <w:t>ані ясності в душі.</w:t>
      </w:r>
    </w:p>
    <w:p>
      <w:r>
        <w:br/>
        <w:t>А та віра творить чуда,&lt;br /&gt;</w:t>
        <w:br/>
        <w:t>творить і найвище чудо&lt;br /&gt;</w:t>
        <w:br/>
        <w:t>над всі чуда — творить бога,&lt;br /&gt;</w:t>
        <w:br/>
        <w:t>відкрива його для нас.</w:t>
      </w:r>
    </w:p>
    <w:p>
      <w:r>
        <w:br/>
        <w:t>Бог відкрився нам — от дивно!&lt;br /&gt;</w:t>
        <w:br/>
        <w:t>Все він відкривався в днину,&lt;br /&gt;</w:t>
        <w:br/>
        <w:t>у гарячім, теплім краї,&lt;br /&gt;</w:t>
        <w:br/>
        <w:t>в світлі, в блискавці, в огні.</w:t>
      </w:r>
    </w:p>
    <w:p>
      <w:r>
        <w:br/>
        <w:t>В реві вихру, в пітьмі ночі,&lt;br /&gt;</w:t>
        <w:br/>
        <w:t>у ледах, снігах ціпущих&lt;br /&gt;</w:t>
        <w:br/>
        <w:t>вія не відкривавсь нікому.&lt;br /&gt;</w:t>
        <w:br/>
        <w:t>Бог — се світло і теплої</w:t>
      </w:r>
    </w:p>
    <w:p>
      <w:r>
        <w:br/>
        <w:t>Але ж бог — творець усього,&lt;br /&gt;</w:t>
        <w:br/>
        <w:t>він творець тепла і світла...&lt;br /&gt;</w:t>
        <w:br/>
        <w:t>Чи творець морозу й леду?&lt;br /&gt;</w:t>
        <w:br/>
        <w:t>Ні, про се мовчить письмо.</w:t>
      </w:r>
    </w:p>
    <w:p>
      <w:r>
        <w:br/>
        <w:t>Се тепло — воно за хвилю&lt;br /&gt;</w:t>
        <w:br/>
        <w:t>в мертвім тілі творить душу,&lt;br /&gt;</w:t>
        <w:br/>
        <w:t>у душі тій родить віру,&lt;br /&gt;</w:t>
        <w:br/>
        <w:t>вицвіт віри тої — бог...</w:t>
      </w:r>
    </w:p>
    <w:p>
      <w:r>
        <w:br/>
        <w:t>Чом не можна би подумать,&lt;br /&gt;</w:t>
        <w:br/>
        <w:t>що душа, і її віра,&lt;br /&gt;</w:t>
        <w:br/>
        <w:t>і сам бог — то тільки витвір&lt;br /&gt;</w:t>
        <w:br/>
        <w:t>тої дрібки теплоти?</w:t>
      </w:r>
    </w:p>
    <w:p>
      <w:r>
        <w:br/>
        <w:t>Боже, може, гріх так думать?&lt;br /&gt;</w:t>
        <w:br/>
        <w:t>Але ти ж велів шукати&lt;br /&gt;</w:t>
        <w:br/>
        <w:t>правди!.. Без твоєї волі&lt;br /&gt;</w:t>
        <w:br/>
        <w:t>думка не прийде на уи".</w:t>
      </w:r>
    </w:p>
    <w:p>
      <w:r>
        <w:br/>
        <w:t>Так з думками бився старець,&lt;br /&gt;</w:t>
        <w:br/>
        <w:t>і молився, і томився,&lt;br /&gt;</w:t>
        <w:br/>
        <w:t>але давне просвітління&lt;br /&gt;</w:t>
        <w:br/>
        <w:t>не хотіло вже вернуть.</w:t>
      </w:r>
    </w:p>
    <w:p>
      <w:r>
        <w:br/>
        <w:t>І він плакав: "Чи на те ж я&lt;br /&gt;</w:t>
        <w:br/>
        <w:t>тиху келію покинув,&lt;br /&gt;</w:t>
        <w:br/>
        <w:t>скит відлюдний, щоб аж тута&lt;br /&gt;</w:t>
        <w:br/>
        <w:t>в путах сумніву скінчить?"</w:t>
      </w:r>
    </w:p>
    <w:p>
      <w:r>
        <w:br/>
        <w:t>VIII</w:t>
      </w:r>
    </w:p>
    <w:p>
      <w:r>
        <w:br/>
        <w:t>"Що за незвичайні гості&lt;br /&gt;</w:t>
        <w:br/>
        <w:t>в мою яму заблудили?&lt;br /&gt;</w:t>
        <w:br/>
        <w:t>Що се за посли і відки&lt;br /&gt;</w:t>
        <w:br/>
        <w:t>вітер ось мені приніс?</w:t>
      </w:r>
    </w:p>
    <w:p>
      <w:r>
        <w:br/>
        <w:t>Ті платочки сніжно-білі —&lt;br /&gt;</w:t>
        <w:br/>
        <w:t>чи це сніг? Але ж не тають!..&lt;br /&gt;</w:t>
        <w:br/>
        <w:t>Дивний запах з них несеться...&lt;br /&gt;</w:t>
        <w:br/>
        <w:t>Боже мій, вишневий цвіті</w:t>
      </w:r>
    </w:p>
    <w:p>
      <w:r>
        <w:br/>
        <w:t>Цвіт вишневий — тут — в тих скелях!&lt;br /&gt;</w:t>
        <w:br/>
        <w:t>Де тут вишні на Афоні?&lt;br /&gt;</w:t>
        <w:br/>
        <w:t>О, скажіть, таємні гості,&lt;br /&gt;</w:t>
        <w:br/>
        <w:t>повідайте, відки ви?</w:t>
      </w:r>
    </w:p>
    <w:p>
      <w:r>
        <w:br/>
        <w:t>Запах ваш такий чудовий,&lt;br /&gt;</w:t>
        <w:br/>
        <w:t>аж до серця він доходить,&lt;br /&gt;</w:t>
        <w:br/>
        <w:t>в душу сипле насолоду,&lt;br /&gt;</w:t>
        <w:br/>
        <w:t>чимось рідним вавіва.</w:t>
      </w:r>
    </w:p>
    <w:p>
      <w:r>
        <w:br/>
        <w:t>О, скажіть,— ви з України,&lt;br /&gt;</w:t>
        <w:br/>
        <w:t>із далеких рідних селищ,&lt;br /&gt;</w:t>
        <w:br/>
        <w:t>що тепер вишневим цвітом&lt;br /&gt;</w:t>
        <w:br/>
        <w:t>скрізь обсипані стоять?</w:t>
      </w:r>
    </w:p>
    <w:p>
      <w:r>
        <w:br/>
        <w:t>Чую, чую рідний запах,&lt;br /&gt;</w:t>
        <w:br/>
        <w:t>і мое старее еерце&lt;br /&gt;</w:t>
        <w:br/>
        <w:t>грає в грудях? Боже милий,&lt;br /&gt;</w:t>
        <w:br/>
        <w:t>та невже ж я не забув?</w:t>
      </w:r>
    </w:p>
    <w:p>
      <w:r>
        <w:br/>
        <w:t>Та невже ж та Україна —&lt;br /&gt;</w:t>
        <w:br/>
        <w:t>сей квітчастий рай веселий,&lt;br /&gt;</w:t>
        <w:br/>
        <w:t>се важке, кроваве пекло —&lt;br /&gt;</w:t>
        <w:br/>
        <w:t>ще для мене не чужа?</w:t>
      </w:r>
    </w:p>
    <w:p>
      <w:r>
        <w:br/>
        <w:t>Що мені до неї? Важко&lt;br /&gt;</w:t>
        <w:br/>
        <w:t>їй, небозі, там бороться&lt;br /&gt;</w:t>
        <w:br/>
        <w:t>з єзуїтами й ляхами,&lt;br /&gt;</w:t>
        <w:br/>
        <w:t>та не легко ж і мені.</w:t>
      </w:r>
    </w:p>
    <w:p>
      <w:r>
        <w:br/>
        <w:t>Є своя борба у мене,&lt;br /&gt;</w:t>
        <w:br/>
        <w:t>та борба, що кождий мусить&lt;br /&gt;</w:t>
        <w:br/>
        <w:t>сам перевести з собою,&lt;br /&gt;</w:t>
        <w:br/>
        <w:t>поки іншим помагать.</w:t>
      </w:r>
    </w:p>
    <w:p>
      <w:r>
        <w:br/>
        <w:t>А чи ж я свої найкращі&lt;br /&gt;</w:t>
        <w:br/>
        <w:t>думи, і чуття, й змагання&lt;br /&gt;</w:t>
        <w:br/>
        <w:t>не віддав їй на услугу&lt;br /&gt;</w:t>
        <w:br/>
        <w:t>в тій великій боротьбі?</w:t>
      </w:r>
    </w:p>
    <w:p>
      <w:r>
        <w:br/>
        <w:t>Чи ж не був я їй порадник&lt;br /&gt;</w:t>
        <w:br/>
        <w:t>на непевнім роздорожжі?&lt;br /&gt;</w:t>
        <w:br/>
        <w:t>Чи не додавав відваги&lt;br /&gt;</w:t>
        <w:br/>
        <w:t>її втомлений борцям?</w:t>
      </w:r>
    </w:p>
    <w:p>
      <w:r>
        <w:br/>
        <w:t>Ах, і чи то не ранила&lt;br /&gt;</w:t>
        <w:br/>
        <w:t>мою душу їх невдяка,&lt;br /&gt;</w:t>
        <w:br/>
        <w:t>непокірність і зневага,&lt;br /&gt;</w:t>
        <w:br/>
        <w:t>нетямучість їх тупа?</w:t>
      </w:r>
    </w:p>
    <w:p>
      <w:r>
        <w:br/>
        <w:t>Чи ж мене не відіпхнуло&lt;br /&gt;</w:t>
        <w:br/>
        <w:t>їх гордеє недовірство?&lt;br /&gt;</w:t>
        <w:br/>
        <w:t>Чи я не отряс назавше&lt;br /&gt;</w:t>
        <w:br/>
        <w:t>пил їх із своїх чобіт?</w:t>
      </w:r>
    </w:p>
    <w:p>
      <w:r>
        <w:br/>
        <w:t>Так чого ж ви, білі гості,&lt;br /&gt;</w:t>
        <w:br/>
        <w:t>сиротята веснянії,&lt;br /&gt;</w:t>
        <w:br/>
        <w:t>тут із вихром заблукали&lt;br /&gt;</w:t>
        <w:br/>
        <w:t>і свій запах принесли?</w:t>
      </w:r>
    </w:p>
    <w:p>
      <w:r>
        <w:br/>
        <w:t>Не для меяе вже ваш запах!&lt;br /&gt;</w:t>
        <w:br/>
        <w:t>Не для мене ті далекі&lt;br /&gt;</w:t>
        <w:br/>
        <w:t>спомини про Україну —&lt;br /&gt;</w:t>
        <w:br/>
        <w:t>я давно для неї вмері</w:t>
      </w:r>
    </w:p>
    <w:p>
      <w:r>
        <w:br/>
        <w:t>Вмер! А гом же серце скаче,&lt;br /&gt;</w:t>
        <w:br/>
        <w:t>чом же кров живіше б'ється,&lt;br /&gt;</w:t>
        <w:br/>
        <w:t>думка чайкою літає&lt;br /&gt;</w:t>
        <w:br/>
        <w:t>над садками рідних сел?</w:t>
      </w:r>
    </w:p>
    <w:p>
      <w:r>
        <w:br/>
        <w:t>Пігі! Пігі! Квіти, трави-&lt;br /&gt;</w:t>
        <w:br/>
        <w:t>Вишні, молоком облиті...&lt;br /&gt;</w:t>
        <w:br/>
        <w:t>Верби, мов зелені копи...&lt;br /&gt;</w:t>
        <w:br/>
        <w:t>Дим зо стріх угору в'єсь...</w:t>
      </w:r>
    </w:p>
    <w:p>
      <w:r>
        <w:br/>
        <w:t>Соловейко на калині&lt;br /&gt;</w:t>
        <w:br/>
        <w:t>так лящить, аж серцю любо...&lt;br /&gt;</w:t>
        <w:br/>
        <w:t>Діти бігають... Дівчата&lt;br /&gt;</w:t>
        <w:br/>
        <w:t>десь співають у садку...</w:t>
      </w:r>
    </w:p>
    <w:p>
      <w:r>
        <w:br/>
        <w:t>Геть, о геть, далекі гостії&lt;br /&gt;</w:t>
        <w:br/>
        <w:t>Ви внесли мені тривогу&lt;br /&gt;</w:t>
        <w:br/>
        <w:t>в пристань тихого спокою,&lt;br /&gt;</w:t>
        <w:br/>
        <w:t>вир життя в мою труну".</w:t>
      </w:r>
    </w:p>
    <w:p>
      <w:r>
        <w:br/>
        <w:t>IX</w:t>
      </w:r>
    </w:p>
    <w:p>
      <w:r>
        <w:br/>
        <w:t>Вечоріє. Тінь довжезна&lt;br /&gt;</w:t>
        <w:br/>
        <w:t>від скали лягла на море,&lt;br /&gt;</w:t>
        <w:br/>
        <w:t>а там ген легенькі хвилі&lt;br /&gt;</w:t>
        <w:br/>
        <w:t>злотом, пурпуром горять.</w:t>
      </w:r>
    </w:p>
    <w:p>
      <w:r>
        <w:br/>
        <w:t>Із гнізда скального старець&lt;br /&gt;</w:t>
        <w:br/>
        <w:t>тихо дивиться на море,&lt;br /&gt;</w:t>
        <w:br/>
        <w:t>з хвиль тих злото-пурпурових&lt;br /&gt;</w:t>
        <w:br/>
        <w:t>десь мостить далеко шлях.</w:t>
      </w:r>
    </w:p>
    <w:p>
      <w:r>
        <w:br/>
        <w:t>Шлях мостить у край далекий,&lt;br /&gt;</w:t>
        <w:br/>
        <w:t>через гори і долини,&lt;br /&gt;</w:t>
        <w:br/>
        <w:t>аж на рідную Вкраїну,&lt;br /&gt;</w:t>
        <w:br/>
        <w:t>а тим шляхом думи шле.</w:t>
      </w:r>
    </w:p>
    <w:p>
      <w:r>
        <w:br/>
        <w:t>Шле сердечне привітання,&lt;br /&gt;</w:t>
        <w:br/>
        <w:t>і любов свою, і тугу,&lt;br /&gt;</w:t>
        <w:br/>
        <w:t>що, здавалося, давно вже&lt;br /&gt;</w:t>
        <w:br/>
        <w:t>похоронені були.</w:t>
      </w:r>
    </w:p>
    <w:p>
      <w:r>
        <w:br/>
        <w:t>Аж ось, глянь, тим ясним шляхом&lt;br /&gt;</w:t>
        <w:br/>
        <w:t>звільна барка надпливав,&lt;br /&gt;</w:t>
        <w:br/>
        <w:t>бризка золото й пурпура&lt;br /&gt;</w:t>
        <w:br/>
        <w:t>з-під весел і з-під руля.</w:t>
      </w:r>
    </w:p>
    <w:p>
      <w:r>
        <w:br/>
        <w:t>Теплий вітерець вечірній&lt;br /&gt;</w:t>
        <w:br/>
        <w:t>роздував білий парус,&lt;br /&gt;</w:t>
        <w:br/>
        <w:t>і пливе, мов лебідь, барка&lt;br /&gt;</w:t>
        <w:br/>
        <w:t>до Афонської гори.</w:t>
      </w:r>
    </w:p>
    <w:p>
      <w:r>
        <w:br/>
        <w:t>Чи то братчики вертають,&lt;br /&gt;</w:t>
        <w:br/>
        <w:t>що ходили в край далекий&lt;br /&gt;</w:t>
        <w:br/>
        <w:t>на монастирі просити?&lt;br /&gt;</w:t>
        <w:br/>
        <w:t>Чи то прості гендлярі?</w:t>
      </w:r>
    </w:p>
    <w:p>
      <w:r>
        <w:br/>
        <w:t>Чи побожні пілігрими,&lt;br /&gt;</w:t>
        <w:br/>
        <w:t>паломники правовірні,&lt;br /&gt;</w:t>
        <w:br/>
        <w:t>прибувають на поклони?&lt;br /&gt;</w:t>
        <w:br/>
        <w:t>Чи то Прота се посли?</w:t>
      </w:r>
    </w:p>
    <w:p>
      <w:r>
        <w:br/>
        <w:t>Старець прослідив очима&lt;br /&gt;</w:t>
        <w:br/>
        <w:t>барку, поки за скалою&lt;br /&gt;</w:t>
        <w:br/>
        <w:t>не сховалась аж у пристань,&lt;br /&gt;</w:t>
        <w:br/>
        <w:t>як сховалась — він зітхнув.</w:t>
      </w:r>
    </w:p>
    <w:p>
      <w:r>
        <w:br/>
        <w:t>Знать, привиділись старому&lt;br /&gt;</w:t>
        <w:br/>
        <w:t>в барці кунтуші козацькі&lt;br /&gt;</w:t>
        <w:br/>
        <w:t>і шапки червоноверхі —&lt;br /&gt;</w:t>
        <w:br/>
        <w:t>ні, се, певно, привид був!..</w:t>
      </w:r>
    </w:p>
    <w:p>
      <w:r>
        <w:br/>
        <w:t>Х</w:t>
      </w:r>
    </w:p>
    <w:p>
      <w:r>
        <w:br/>
        <w:t>Знову ніч, і знову ранок,&lt;br /&gt;</w:t>
        <w:br/>
        <w:t>і поклони, і молитва,&lt;br /&gt;</w:t>
        <w:br/>
        <w:t>і в старій душі тривога,&lt;br /&gt;</w:t>
        <w:br/>
        <w:t>сумніви і неспокій.</w:t>
      </w:r>
    </w:p>
    <w:p>
      <w:r>
        <w:br/>
        <w:t>Аж нараз почувся стукіт —&lt;br /&gt;</w:t>
        <w:br/>
        <w:t>на горі хтось, по закону,&lt;br /&gt;</w:t>
        <w:br/>
        <w:t>каменем о скали стукав,&lt;br /&gt;</w:t>
        <w:br/>
        <w:t>старець стуком відповів.</w:t>
      </w:r>
    </w:p>
    <w:p>
      <w:r>
        <w:br/>
        <w:t>І спускавться на шнурі&lt;br /&gt;</w:t>
        <w:br/>
        <w:t>кіш з поживою для нього,&lt;br /&gt;</w:t>
        <w:br/>
        <w:t>а на дні коша білів&lt;br /&gt;</w:t>
        <w:br/>
        <w:t>запечатане письмо.</w:t>
      </w:r>
    </w:p>
    <w:p>
      <w:r>
        <w:br/>
        <w:t>Затряслись у старця руки:&lt;br /&gt;</w:t>
        <w:br/>
        <w:t>на письмі слова знайомі,&lt;br /&gt;</w:t>
        <w:br/>
        <w:t>український той скоропис&lt;br /&gt;</w:t>
        <w:br/>
        <w:t>і знайомая печать.</w:t>
      </w:r>
    </w:p>
    <w:p>
      <w:r>
        <w:br/>
        <w:t>"Старцю чесному Івану,&lt;br /&gt;</w:t>
        <w:br/>
        <w:t>що в Афонській самотині&lt;br /&gt;</w:t>
        <w:br/>
        <w:t>шлях важкий, тісний верстає,&lt;br /&gt;</w:t>
        <w:br/>
        <w:t>шлях, показаний Христом,</w:t>
      </w:r>
    </w:p>
    <w:p>
      <w:r>
        <w:br/>
        <w:t>православні з України,&lt;br /&gt;</w:t>
        <w:br/>
        <w:t>зібрані у місті Луцьку&lt;br /&gt;</w:t>
        <w:br/>
        <w:t>ііа братерськую пораду,&lt;br /&gt;</w:t>
        <w:br/>
        <w:t>шлють благанкя і привіт.</w:t>
      </w:r>
    </w:p>
    <w:p>
      <w:r>
        <w:br/>
        <w:t>Богу дякуєм святому,&lt;br /&gt;</w:t>
        <w:br/>
        <w:t>він про нас не забуває&lt;br /&gt;</w:t>
        <w:br/>
        <w:t>і важкії нам спокуси&lt;br /&gt;</w:t>
        <w:br/>
        <w:t>шле для нашого добра.</w:t>
      </w:r>
    </w:p>
    <w:p>
      <w:r>
        <w:br/>
        <w:t>Що важкі його удари&lt;br /&gt;</w:t>
        <w:br/>
        <w:t>нас кують, мов те залізо,&lt;br /&gt;</w:t>
        <w:br/>
        <w:t>з жужелиці, очищають&lt;br /&gt;</w:t>
        <w:br/>
        <w:t>і гартують, наче сталь.</w:t>
      </w:r>
    </w:p>
    <w:p>
      <w:r>
        <w:br/>
        <w:t>Богу дякуєм святому&lt;br /&gt;</w:t>
        <w:br/>
        <w:t>й молитвам тих богомольців,&lt;br /&gt;</w:t>
        <w:br/>
        <w:t>що тягар хреста на плечі&lt;br /&gt;</w:t>
        <w:br/>
        <w:t>за братів своїх беруть.</w:t>
      </w:r>
    </w:p>
    <w:p>
      <w:r>
        <w:br/>
        <w:t>Ласкою його святою&lt;br /&gt;</w:t>
        <w:br/>
        <w:t>й молитвами богомольців&lt;br /&gt;</w:t>
        <w:br/>
        <w:t>стоїмо ще твердо в вірі&lt;br /&gt;</w:t>
        <w:br/>
        <w:t>і не тратимо надій.</w:t>
      </w:r>
    </w:p>
    <w:p>
      <w:r>
        <w:br/>
        <w:t>Б'ють на нас і явно, й тайно&lt;br /&gt;</w:t>
        <w:br/>
        <w:t>вороги непримиримі,&lt;br /&gt;</w:t>
        <w:br/>
        <w:t>напасті, і брехві, й зрада&lt;br /&gt;</w:t>
        <w:br/>
        <w:t>нас підкопують і рвуть.</w:t>
      </w:r>
    </w:p>
    <w:p>
      <w:r>
        <w:br/>
        <w:t>Відреклись нас сильні світу —&lt;br /&gt;</w:t>
        <w:br/>
        <w:t>і князі, і воєводи,-&lt;br /&gt;</w:t>
        <w:br/>
        <w:t>кинули Христова стадо,&lt;br /&gt;</w:t>
        <w:br/>
        <w:t>[за мамоною біжать.</w:t>
      </w:r>
    </w:p>
    <w:p>
      <w:r>
        <w:br/>
        <w:t>Наші пастирі духовні&lt;br /&gt;</w:t>
        <w:br/>
        <w:t>поробилися вовками,&lt;br /&gt;</w:t>
        <w:br/>
        <w:t>шарпають Христове стаде]&lt;br /&gt;</w:t>
        <w:br/>
        <w:t>і отруту в душі ллють.</w:t>
      </w:r>
    </w:p>
    <w:p>
      <w:r>
        <w:br/>
        <w:t>Мов голодний лев пусїииі,&lt;br /&gt;</w:t>
        <w:br/>
        <w:t>так ричить у нашій горі&lt;br /&gt;</w:t>
        <w:br/>
        <w:t>голос лютої наруги:&lt;br /&gt;</w:t>
        <w:br/>
        <w:t>"Де ваш бог? Де ваша міць?"</w:t>
      </w:r>
    </w:p>
    <w:p>
      <w:r>
        <w:br/>
        <w:t>Тим-то ми, маленький човпик&lt;br /&gt;</w:t>
        <w:br/>
        <w:t>серед хвиль отих бурхливих,&lt;br /&gt;</w:t>
        <w:br/>
        <w:t>з молитвами і сльозами&lt;br /&gt;</w:t>
        <w:br/>
        <w:t>раду радити зійшлись.</w:t>
      </w:r>
    </w:p>
    <w:p>
      <w:r>
        <w:br/>
        <w:t>Тямлячи сдова Христові:&lt;br /&gt;</w:t>
        <w:br/>
        <w:t>царство боже — труд великий,&lt;br /&gt;</w:t>
        <w:br/>
        <w:t>і трудівники одпі лиш&lt;br /&gt;</w:t>
        <w:br/>
        <w:t>завойовують його,-</w:t>
      </w:r>
    </w:p>
    <w:p>
      <w:r>
        <w:br/>
        <w:t>тямлячи твою науку,&lt;br /&gt;</w:t>
        <w:br/>
        <w:t>що, як пастирі нас зрадять,&lt;br /&gt;</w:t>
        <w:br/>
        <w:t>треба нам, самому стаду,&lt;br /&gt;</w:t>
        <w:br/>
        <w:t>про свое спасіння дбать,-</w:t>
      </w:r>
    </w:p>
    <w:p>
      <w:r>
        <w:br/>
        <w:t>обмірковували разом,&lt;br /&gt;</w:t>
        <w:br/>
        <w:t>як би нам від сеї бурі&lt;br /&gt;</w:t>
        <w:br/>
        <w:t>хоч малесевьким оплотом&lt;br /&gt;</w:t>
        <w:br/>
        <w:t>церков божу захистить.</w:t>
      </w:r>
    </w:p>
    <w:p>
      <w:r>
        <w:br/>
        <w:t>І прирадили азбрати&lt;br /&gt;</w:t>
        <w:br/>
        <w:t>в "даю огяшие всі сиди,&lt;br /&gt;</w:t>
        <w:br/>
        <w:t>щоб велике, спільне діло&lt;br /&gt;</w:t>
        <w:br/>
        <w:t>поспівало і росло.</w:t>
      </w:r>
    </w:p>
    <w:p>
      <w:r>
        <w:br/>
        <w:t>І отеє шдемо до тебе,&lt;br /&gt;</w:t>
        <w:br/>
        <w:t>чесднй батьку наш Іване,&lt;br /&gt;</w:t>
        <w:br/>
        <w:t>своїх братчиків з благанням і&lt;br /&gt;</w:t>
        <w:br/>
        <w:t>будь ти вашим стерником.</w:t>
      </w:r>
    </w:p>
    <w:p>
      <w:r>
        <w:br/>
        <w:t>Поверни ти на Вкраїну,&lt;br /&gt;</w:t>
        <w:br/>
        <w:t>зігрівай вас своїм словом,&lt;br /&gt;</w:t>
        <w:br/>
        <w:t>будь між нами, мов та аатра&lt;br /&gt;</w:t>
        <w:br/>
        <w:t>у кошарі пастухів.</w:t>
      </w:r>
    </w:p>
    <w:p>
      <w:r>
        <w:br/>
        <w:t>Ватра, що холодних гріє,&lt;br /&gt;</w:t>
        <w:br/>
        <w:t>дає світло серед ночі&lt;br /&gt;</w:t>
        <w:br/>
        <w:t>і лякає злу звірюку,&lt;br /&gt;</w:t>
        <w:br/>
        <w:t>душі радує живі.</w:t>
      </w:r>
    </w:p>
    <w:p>
      <w:r>
        <w:br/>
        <w:t>Будь ти вам духовим батьком,&lt;br /&gt;</w:t>
        <w:br/>
        <w:t>будь нам прикладом високим,&lt;br /&gt;</w:t>
        <w:br/>
        <w:t>будь молитвою душ наших,&lt;br /&gt;</w:t>
        <w:br/>
        <w:t>нашим гаслом бойовим.</w:t>
      </w:r>
    </w:p>
    <w:p>
      <w:r>
        <w:br/>
        <w:t>Поміркуй: тяжку негоди&lt;br /&gt;</w:t>
        <w:br/>
        <w:t>насаждають в душах злобу,&lt;br /&gt;</w:t>
        <w:br/>
        <w:t>ненастаннії наруги,&lt;br /&gt;</w:t>
        <w:br/>
        <w:t>замуровують уста.</w:t>
      </w:r>
    </w:p>
    <w:p>
      <w:r>
        <w:br/>
        <w:t>Поміркуй: неправда й кривда,&lt;br /&gt;</w:t>
        <w:br/>
        <w:t>як та хижая вовчиця&lt;br /&gt;</w:t>
        <w:br/>
        <w:t>у своїм гнізді смердючім,&lt;br /&gt;</w:t>
        <w:br/>
        <w:t>родить хижих вовченят.</w:t>
      </w:r>
    </w:p>
    <w:p>
      <w:r>
        <w:br/>
        <w:t>Поміркуй: лукавство й зради&lt;br /&gt;</w:t>
        <w:br/>
        <w:t>убивають правдомовність,&lt;br /&gt;</w:t>
        <w:br/>
        <w:t>а в кого затруте серце,&lt;br /&gt;</w:t>
        <w:br/>
        <w:t>той отрутою й плює.</w:t>
      </w:r>
    </w:p>
    <w:p>
      <w:r>
        <w:br/>
        <w:t>Батьку, батьку! Люте горе&lt;br /&gt;</w:t>
        <w:br/>
        <w:t>вже калічить наші душі;&lt;br /&gt;</w:t>
        <w:br/>
        <w:t>вовченята, хоч беззубі,&lt;br /&gt;</w:t>
        <w:br/>
        <w:t>вже повзають серед нас!</w:t>
      </w:r>
    </w:p>
    <w:p>
      <w:r>
        <w:br/>
        <w:t>Батьку, батьку! Від ударів&lt;br /&gt;</w:t>
        <w:br/>
        <w:t>гнуться наші чола й спини,&lt;br /&gt;</w:t>
        <w:br/>
        <w:t>і отрутою страшною&lt;br /&gt;</w:t>
        <w:br/>
        <w:t>накипає нам душа!</w:t>
      </w:r>
    </w:p>
    <w:p>
      <w:r>
        <w:br/>
        <w:t>Покажися тут між нами,&lt;br /&gt;</w:t>
        <w:br/>
        <w:t>як старий борець незламний!&lt;br /&gt;</w:t>
        <w:br/>
        <w:t>Один вид твій нас, похилих,&lt;br /&gt;</w:t>
        <w:br/>
        <w:t>напростув, покріпить.</w:t>
      </w:r>
    </w:p>
    <w:p>
      <w:r>
        <w:br/>
        <w:t>Слухай, рідна Україна,&lt;br /&gt;</w:t>
        <w:br/>
        <w:t>стара мати-жалібниця,&lt;br /&gt;</w:t>
        <w:br/>
        <w:t>голосом плачливим кличе&lt;br /&gt;</w:t>
        <w:br/>
        <w:t>свое любеє дитя.</w:t>
      </w:r>
    </w:p>
    <w:p>
      <w:r>
        <w:br/>
        <w:t>Время йде на неї люте,&lt;br /&gt;</w:t>
        <w:br/>
        <w:t>перехресная дорога&lt;br /&gt;</w:t>
        <w:br/>
        <w:t>перед нею — хто покаже,&lt;br /&gt;</w:t>
        <w:br/>
        <w:t>яким шляхом їй іти?</w:t>
      </w:r>
    </w:p>
    <w:p>
      <w:r>
        <w:br/>
        <w:t>Не згордуй же сим благанням!&lt;br /&gt;</w:t>
        <w:br/>
        <w:t>Поспішай спасати матір!&lt;br /&gt;</w:t>
        <w:br/>
        <w:t>Може, голос твій і ум твій&lt;br /&gt;</w:t>
        <w:br/>
        <w:t>все поверне на добро".</w:t>
      </w:r>
    </w:p>
    <w:p>
      <w:r>
        <w:br/>
        <w:t>А на верхнім боці карти&lt;br /&gt;</w:t>
        <w:br/>
        <w:t>припис був: "Післанці руські&lt;br /&gt;</w:t>
        <w:br/>
        <w:t>ждуть на відповідь до завтра,&lt;br /&gt;</w:t>
        <w:br/>
        <w:t>завтра будуть на скалі".</w:t>
      </w:r>
    </w:p>
    <w:p>
      <w:r>
        <w:br/>
        <w:t>XI</w:t>
      </w:r>
    </w:p>
    <w:p>
      <w:r>
        <w:br/>
        <w:t>По печері ходить старець,&lt;br /&gt;</w:t>
        <w:br/>
        <w:t>хрест до груді притискає,&lt;br /&gt;</w:t>
        <w:br/>
        <w:t>молитви тихенько шепче&lt;br /&gt;</w:t>
        <w:br/>
        <w:t>і не думає про лист.</w:t>
      </w:r>
    </w:p>
    <w:p>
      <w:r>
        <w:br/>
        <w:t>"Хрест — моє добро єдине,&lt;br /&gt;</w:t>
        <w:br/>
        <w:t>хрест — одна моя надія,&lt;br /&gt;</w:t>
        <w:br/>
        <w:t>хрест — одно моє страждання,&lt;br /&gt;</w:t>
        <w:br/>
        <w:t>одинока вітчина.</w:t>
      </w:r>
    </w:p>
    <w:p>
      <w:r>
        <w:br/>
        <w:t>Все, що понад ним,— омана&lt;br /&gt;</w:t>
        <w:br/>
        <w:t>і чортячая спокуса;&lt;br /&gt;</w:t>
        <w:br/>
        <w:t>лиш один тут шлях правдивий&lt;br /&gt;</w:t>
        <w:br/>
        <w:t>і спасенний — шлях хреста.</w:t>
      </w:r>
    </w:p>
    <w:p>
      <w:r>
        <w:br/>
        <w:t>Що сей лист і що сей голос?&lt;br /&gt;</w:t>
        <w:br/>
        <w:t>До кого? До старця Йвана.&lt;br /&gt;</w:t>
        <w:br/>
        <w:t>Старця Йвана вже немає,&lt;br /&gt;</w:t>
        <w:br/>
        <w:t>він умер, умер для всіх.</w:t>
      </w:r>
    </w:p>
    <w:p>
      <w:r>
        <w:br/>
        <w:t>Що мені до України?&lt;br /&gt;</w:t>
        <w:br/>
        <w:t>Хай рятується, як знає, —&lt;br /&gt;</w:t>
        <w:br/>
        <w:t>а мені коли б самому&lt;br /&gt;</w:t>
        <w:br/>
        <w:t>дотиснуться до Христа.</w:t>
      </w:r>
    </w:p>
    <w:p>
      <w:r>
        <w:br/>
        <w:t>Адже я слабий і грішний!&lt;br /&gt;</w:t>
        <w:br/>
        <w:t>Я не світоч, не месія,&lt;br /&gt;</w:t>
        <w:br/>
        <w:t>Їх від згуби не відкуплю,&lt;br /&gt;</w:t>
        <w:br/>
        <w:t>сам із ними пропаду.</w:t>
      </w:r>
    </w:p>
    <w:p>
      <w:r>
        <w:br/>
        <w:t>Ні, не зраджу свого бога,&lt;br /&gt;</w:t>
        <w:br/>
        <w:t>не зламаю заповіту&lt;br /&gt;</w:t>
        <w:br/>
        <w:t>і ярмо хреста отсього&lt;br /&gt;</w:t>
        <w:br/>
        <w:t>до могили донесу.</w:t>
      </w:r>
    </w:p>
    <w:p>
      <w:r>
        <w:br/>
        <w:t>Близько вже. Мабуть, для того&lt;br /&gt;</w:t>
        <w:br/>
        <w:t>б'є на мене вял остатній&lt;br /&gt;</w:t>
        <w:br/>
        <w:t>і остатня часть дороги&lt;br /&gt;</w:t>
        <w:br/>
        <w:t>так болюща і важка.</w:t>
      </w:r>
    </w:p>
    <w:p>
      <w:r>
        <w:br/>
        <w:t>Вже недовго. Боже! Боже!&lt;br /&gt;</w:t>
        <w:br/>
        <w:t>Облегши мені тягар мій!&lt;br /&gt;</w:t>
        <w:br/>
        <w:t>Просвіти остатню стежку,&lt;br /&gt;</w:t>
        <w:br/>
        <w:t>що мов губиться у млі!"</w:t>
      </w:r>
    </w:p>
    <w:p>
      <w:r>
        <w:br/>
        <w:t>Усю ніч молився старець,&lt;br /&gt;</w:t>
        <w:br/>
        <w:t>обливав лице сльозами,&lt;br /&gt;</w:t>
        <w:br/>
        <w:t>до хреста старечі груди,&lt;br /&gt;</w:t>
        <w:br/>
        <w:t>мов до матері, тулив.</w:t>
      </w:r>
    </w:p>
    <w:p>
      <w:r>
        <w:br/>
        <w:t>Вів ридав, шептав і кликав,&lt;br /&gt;</w:t>
        <w:br/>
        <w:t>та було довкола темно,&lt;br /&gt;</w:t>
        <w:br/>
        <w:t>і в душі страшенно темно,&lt;br /&gt;</w:t>
        <w:br/>
        <w:t>і просвітлення не йшло.</w:t>
      </w:r>
    </w:p>
    <w:p>
      <w:r>
        <w:br/>
        <w:t>А коли воскресло сонце,&lt;br /&gt;</w:t>
        <w:br/>
        <w:t>він сидів і ждав тривожно,&lt;br /&gt;</w:t>
        <w:br/>
        <w:t>поки камінь загуркоче,&lt;br /&gt;</w:t>
        <w:br/>
        <w:t>голос ізтори озвесь.</w:t>
      </w:r>
    </w:p>
    <w:p>
      <w:r>
        <w:br/>
        <w:t>Ось гуркоче глухо камінь,&lt;br /&gt;</w:t>
        <w:br/>
        <w:t>старець разом стрепенувся,&lt;br /&gt;</w:t>
        <w:br/>
        <w:t>та рука не простяглася,&lt;br /&gt;</w:t>
        <w:br/>
        <w:t>він на знак не відізвавсь.</w:t>
      </w:r>
    </w:p>
    <w:p>
      <w:r>
        <w:br/>
        <w:t>"Старче Йване! Старче Йване!" —&lt;br /&gt;</w:t>
        <w:br/>
        <w:t>кличе голос, і здається,&lt;br /&gt;</w:t>
        <w:br/>
        <w:t>що се крик тривоги, болю,&lt;br /&gt;</w:t>
        <w:br/>
        <w:t>що рятунку просить він.</w:t>
      </w:r>
    </w:p>
    <w:p>
      <w:r>
        <w:br/>
        <w:t>"Старче Йване! Старче Йване!&lt;br /&gt;</w:t>
        <w:br/>
        <w:t>Се посланці з України,&lt;br /&gt;</w:t>
        <w:br/>
        <w:t>се твої убогі діти.&lt;br /&gt;</w:t>
        <w:br/>
        <w:t>Старче Йване, відізвись!"</w:t>
      </w:r>
    </w:p>
    <w:p>
      <w:r>
        <w:br/>
        <w:t>Старець слухав, дух заперши,&lt;br /&gt;</w:t>
        <w:br/>
        <w:t>його ухо жадно ссало&lt;br /&gt;</w:t>
        <w:br/>
        <w:t>український любий голос,&lt;br /&gt;</w:t>
        <w:br/>
        <w:t>але він не відізвавсь.</w:t>
      </w:r>
    </w:p>
    <w:p>
      <w:r>
        <w:br/>
        <w:t>"Старче Йване! Старче Иване!" —&lt;br /&gt;</w:t>
        <w:br/>
        <w:t>довго кликали посланці,&lt;br /&gt;</w:t>
        <w:br/>
        <w:t>а внизу лиш море вило,&lt;br /&gt;</w:t>
        <w:br/>
        <w:t>та не відізвавсь Іван.</w:t>
      </w:r>
    </w:p>
    <w:p>
      <w:r>
        <w:br/>
        <w:t>XII</w:t>
      </w:r>
    </w:p>
    <w:p>
      <w:r>
        <w:br/>
        <w:t>Вечоріє. Наче сизий&lt;br /&gt;</w:t>
        <w:br/>
        <w:t>килим, тінь лягла на море,&lt;br /&gt;</w:t>
        <w:br/>
        <w:t>а з-поза гори проміння&lt;br /&gt;</w:t>
        <w:br/>
        <w:t>скісно в морі порила.</w:t>
      </w:r>
    </w:p>
    <w:p>
      <w:r>
        <w:br/>
        <w:t>Золотистий шлях простягся&lt;br /&gt;</w:t>
        <w:br/>
        <w:t>від тих морських хвиль рухливих&lt;br /&gt;</w:t>
        <w:br/>
        <w:t>до верха гори Афона,&lt;br /&gt;</w:t>
        <w:br/>
        <w:t>під скалою море гра.</w:t>
      </w:r>
    </w:p>
    <w:p>
      <w:r>
        <w:br/>
        <w:t>У печері в самім вході&lt;br /&gt;</w:t>
        <w:br/>
        <w:t>згорблений сидить пустинник&lt;br /&gt;</w:t>
        <w:br/>
        <w:t>і письмо раз в раз читав&lt;br /&gt;</w:t>
        <w:br/>
        <w:t>і сльозами полива.</w:t>
      </w:r>
    </w:p>
    <w:p>
      <w:r>
        <w:br/>
        <w:t>"Слухай, рідна Україна,&lt;br /&gt;</w:t>
        <w:br/>
        <w:t>стара мати-жалібниця,&lt;br /&gt;</w:t>
        <w:br/>
        <w:t>голосом плачливим кличе&lt;br /&gt;</w:t>
        <w:br/>
        <w:t>своє любеє дитя".</w:t>
      </w:r>
    </w:p>
    <w:p>
      <w:r>
        <w:br/>
        <w:t>"Любеє, нема що мовить!&lt;br /&gt;</w:t>
        <w:br/>
        <w:t>Що в найтяжчую годину,&lt;br /&gt;</w:t>
        <w:br/>
        <w:t>в непрозору, люту скруту&lt;br /&gt;</w:t>
        <w:br/>
        <w:t>свою матір покидаї</w:t>
      </w:r>
    </w:p>
    <w:p>
      <w:r>
        <w:br/>
        <w:t>Що в засліпленні безумнім&lt;br /&gt;</w:t>
        <w:br/>
        <w:t>сам лише спастися хоче,&lt;br /&gt;</w:t>
        <w:br/>
        <w:t>а братів тривожних, бідних&lt;br /&gt;</w:t>
        <w:br/>
        <w:t>без поради покида!</w:t>
      </w:r>
    </w:p>
    <w:p>
      <w:r>
        <w:br/>
        <w:t>І яке ж ти маєш право,&lt;br /&gt;</w:t>
        <w:br/>
        <w:t>черепино недобита,&lt;br /&gt;</w:t>
        <w:br/>
        <w:t>про свое спасения дбати&lt;br /&gt;</w:t>
        <w:br/>
        <w:t>там, де гине міліон?</w:t>
      </w:r>
    </w:p>
    <w:p>
      <w:r>
        <w:br/>
        <w:t>Чи забув слова Христові:&lt;br /&gt;</w:t>
        <w:br/>
        <w:t>"Добрий пастир власну душу&lt;br /&gt;</w:t>
        <w:br/>
        <w:t>віддає за своє стадо"?&lt;br /&gt;</w:t>
        <w:br/>
        <w:t>Ти хіба не пастир їх?</w:t>
      </w:r>
    </w:p>
    <w:p>
      <w:r>
        <w:br/>
        <w:t>Чи забув слова Христові:&lt;br /&gt;</w:t>
        <w:br/>
        <w:t>"Хто рече: кохаю бога,&lt;br /&gt;</w:t>
        <w:br/>
        <w:t>а не порятує брата,-&lt;br /&gt;</w:t>
        <w:br/>
        <w:t>той брехню на душу взяв"?</w:t>
      </w:r>
    </w:p>
    <w:p>
      <w:r>
        <w:br/>
        <w:t>Адже ж за всі душі тії,&lt;br /&gt;</w:t>
        <w:br/>
        <w:t>що там впадуть у зневірі,&lt;br /&gt;</w:t>
        <w:br/>
        <w:t>а ти б піддержав їх, в тебе&lt;br /&gt;</w:t>
        <w:br/>
        <w:t>бог рахунку зажада.</w:t>
      </w:r>
    </w:p>
    <w:p>
      <w:r>
        <w:br/>
        <w:t>Адже ж ті твої чернечі&lt;br /&gt;</w:t>
        <w:br/>
        <w:t>горді мрії про спасения&lt;br /&gt;</w:t>
        <w:br/>
        <w:t>тут, далеко від спокуси,-&lt;br /&gt;</w:t>
        <w:br/>
        <w:t>се ж спокуса, гріх тяжкий.</w:t>
      </w:r>
    </w:p>
    <w:p>
      <w:r>
        <w:br/>
        <w:t>Се не божий шлях верстаєш,&lt;br /&gt;</w:t>
        <w:br/>
        <w:t>а дияволові служиш,&lt;br /&gt;</w:t>
        <w:br/>
        <w:t>майстру гордощів, що богу&lt;br /&gt;</w:t>
        <w:br/>
        <w:t>рівним бути забажав.</w:t>
      </w:r>
    </w:p>
    <w:p>
      <w:r>
        <w:br/>
        <w:t>Се не божий шлях! Таж навіть&lt;br /&gt;</w:t>
        <w:br/>
        <w:t>якби в рай ти так дістався,&lt;br /&gt;</w:t>
        <w:br/>
        <w:t>а твій рідний край і люд твій&lt;br /&gt;</w:t>
        <w:br/>
        <w:t>на загибель би пішов —</w:t>
      </w:r>
    </w:p>
    <w:p>
      <w:r>
        <w:br/>
        <w:t>адже ж рай тоді для тебе&lt;br /&gt;</w:t>
        <w:br/>
        <w:t>пеклом стане! Сама думка:&lt;br /&gt;</w:t>
        <w:br/>
        <w:t>"Я міг їх порятувати!" —&lt;br /&gt;</w:t>
        <w:br/>
        <w:t>тобі з неба зробить ад!"</w:t>
      </w:r>
    </w:p>
    <w:p>
      <w:r>
        <w:br/>
        <w:t>І смертельная тривога&lt;br /&gt;</w:t>
        <w:br/>
        <w:t>зціпила старече серце&lt;br /&gt;</w:t>
        <w:br/>
        <w:t>і заперла дух у груді,&lt;br /&gt;</w:t>
        <w:br/>
        <w:t>зимний піт лице покрив.</w:t>
      </w:r>
    </w:p>
    <w:p>
      <w:r>
        <w:br/>
        <w:t>Він зирнув на сине море,&lt;br /&gt;</w:t>
        <w:br/>
        <w:t>де рубцем золототканим&lt;br /&gt;</w:t>
        <w:br/>
        <w:t>зарисовувався обрис&lt;br /&gt;</w:t>
        <w:br/>
        <w:t>від Афонської гори.</w:t>
      </w:r>
    </w:p>
    <w:p>
      <w:r>
        <w:br/>
        <w:t>Глянь, з Афонської затоки&lt;br /&gt;</w:t>
        <w:br/>
        <w:t>звільна барка випливає,&lt;br /&gt;</w:t>
        <w:br/>
        <w:t>із отіненого плаю&lt;br /&gt;</w:t>
        <w:br/>
        <w:t>ген на сонячний біжить.</w:t>
      </w:r>
    </w:p>
    <w:p>
      <w:r>
        <w:br/>
        <w:t>Турчин баркою кермує,&lt;br /&gt;</w:t>
        <w:br/>
        <w:t>в барці кунтуші козацькі&lt;br /&gt;</w:t>
        <w:br/>
        <w:t>і шапки червоноверхі,&lt;br /&gt;</w:t>
        <w:br/>
        <w:t>бризка золото з весел.</w:t>
      </w:r>
    </w:p>
    <w:p>
      <w:r>
        <w:br/>
        <w:t>Ах, посланці з України!&lt;br /&gt;</w:t>
        <w:br/>
        <w:t>В старця серце стрепенулось,&lt;br /&gt;</w:t>
        <w:br/>
        <w:t>і в тривозі, і в нестямі&lt;br /&gt;</w:t>
        <w:br/>
        <w:t>худі руки він простяг.</w:t>
      </w:r>
    </w:p>
    <w:p>
      <w:r>
        <w:br/>
        <w:t>"Стійте! Стійте! Заверніться!&lt;br /&gt;</w:t>
        <w:br/>
        <w:t>Я живу ще! По-старому&lt;br /&gt;</w:t>
        <w:br/>
        <w:t>ще кохаю Україну,&lt;br /&gt;</w:t>
        <w:br/>
        <w:t>решту їй життя віддам!</w:t>
      </w:r>
    </w:p>
    <w:p>
      <w:r>
        <w:br/>
        <w:t>Стійте! Стійте! Заверніться!"&lt;br /&gt;</w:t>
        <w:br/>
        <w:t>Та дарма! Не чують крику.&lt;br /&gt;</w:t>
        <w:br/>
        <w:t>І по хвилях золотистих&lt;br /&gt;</w:t>
        <w:br/>
        <w:t>барка геть пливе й пливе.</w:t>
      </w:r>
    </w:p>
    <w:p>
      <w:r>
        <w:br/>
        <w:t>І ламає руки старець,&lt;br /&gt;</w:t>
        <w:br/>
        <w:t>і болюче серце тисне,&lt;br /&gt;</w:t>
        <w:br/>
        <w:t>і перед хрестом на камінь&lt;br /&gt;</w:t>
        <w:br/>
        <w:t>він кидається лицем.</w:t>
      </w:r>
    </w:p>
    <w:p>
      <w:r>
        <w:br/>
        <w:t>"О розп'ятий! Ти ж лишив нам&lt;br /&gt;</w:t>
        <w:br/>
        <w:t>заповіт отой найвищий:&lt;br /&gt;</w:t>
        <w:br/>
        <w:t>свого ближнього любити,&lt;br /&gt;</w:t>
        <w:br/>
        <w:t>за рідню життя віддать!</w:t>
      </w:r>
    </w:p>
    <w:p>
      <w:r>
        <w:br/>
        <w:t>О розп'ятий! Глянь на мене!&lt;br /&gt;</w:t>
        <w:br/>
        <w:t>О, не дай мені пропасти&lt;br /&gt;</w:t>
        <w:br/>
        <w:t>у безодні мук, розпуки,&lt;br /&gt;</w:t>
        <w:br/>
        <w:t>у зневір'я глибині!</w:t>
      </w:r>
    </w:p>
    <w:p>
      <w:r>
        <w:br/>
        <w:t>Дай мені братів любити&lt;br /&gt;</w:t>
        <w:br/>
        <w:t>і для них життя віддати!&lt;br /&gt;</w:t>
        <w:br/>
        <w:t>Дай мені ще раз поглянуть&lt;br /&gt;</w:t>
        <w:br/>
        <w:t>на свій любий, рідний край!</w:t>
      </w:r>
    </w:p>
    <w:p>
      <w:r>
        <w:br/>
        <w:t>Глянь, отеє остатня нитка,&lt;br /&gt;</w:t>
        <w:br/>
        <w:t>що мене тягла до праці!&lt;br /&gt;</w:t>
        <w:br/>
        <w:t>О, не дай же їй порваться!&lt;br /&gt;</w:t>
        <w:br/>
        <w:t>Заверни її сюди!</w:t>
      </w:r>
    </w:p>
    <w:p>
      <w:r>
        <w:br/>
        <w:t>О, зішли противний вітер!&lt;br /&gt;</w:t>
        <w:br/>
        <w:t>Підійми грізную хвилто!&lt;br /&gt;</w:t>
        <w:br/>
        <w:t>Або дай мені злетіти,&lt;br /&gt;</w:t>
        <w:br/>
        <w:t>мов пташипі, зі скали!</w:t>
      </w:r>
    </w:p>
    <w:p>
      <w:r>
        <w:br/>
        <w:t>Ти ж благий і всемогущий!&lt;br /&gt;</w:t>
        <w:br/>
        <w:t>О, коли моя молитва,&lt;br /&gt;</w:t>
        <w:br/>
        <w:t>і мов мовчання, й труди,&lt;br /&gt;</w:t>
        <w:br/>
        <w:t>і всі подвиги, й весь піст</w:t>
      </w:r>
    </w:p>
    <w:p>
      <w:r>
        <w:br/>
        <w:t>мали хоч зерно заслуги,&lt;br /&gt;</w:t>
        <w:br/>
        <w:t>хоч пилиночку значіння,&lt;br /&gt;</w:t>
        <w:br/>
        <w:t>то я радо, о розп'ятий,&lt;br /&gt;</w:t>
        <w:br/>
        <w:t>все без жалощів віддам.</w:t>
      </w:r>
    </w:p>
    <w:p>
      <w:r>
        <w:br/>
        <w:t>Все віддам, готов, як грішник,&lt;br /&gt;</w:t>
        <w:br/>
        <w:t>вічно у смолі кипіти —&lt;br /&gt;</w:t>
        <w:br/>
        <w:t>лиш тепер зроби для мене&lt;br /&gt;</w:t>
        <w:br/>
        <w:t>чудо: барку заверни!</w:t>
      </w:r>
    </w:p>
    <w:p>
      <w:r>
        <w:br/>
        <w:t>Або дай мені до неї&lt;br /&gt;</w:t>
        <w:br/>
        <w:t>відси птахом долетіти,&lt;br /&gt;</w:t>
        <w:br/>
        <w:t>або збігти, мов по кладці,&lt;br /&gt;</w:t>
        <w:br/>
        <w:t>по промінню золотім.</w:t>
      </w:r>
    </w:p>
    <w:p>
      <w:r>
        <w:br/>
        <w:t>Ох, таж ти, малим ще бувши,&lt;br /&gt;</w:t>
        <w:br/>
        <w:t>бігав з храму по промінню,&lt;br /&gt;</w:t>
        <w:br/>
        <w:t>і по морю серед бурі,&lt;br /&gt;</w:t>
        <w:br/>
        <w:t>мов по суші, ти ходив.</w:t>
      </w:r>
    </w:p>
    <w:p>
      <w:r>
        <w:br/>
        <w:t>Дай, о дай мені се чудо!&lt;br /&gt;</w:t>
        <w:br/>
        <w:t>Лиш одно, на сю хвилину!&lt;br /&gt;</w:t>
        <w:br/>
        <w:t>Не лишай мене в розпуці,&lt;br /&gt;</w:t>
        <w:br/>
        <w:t>мов стривожене дитя!"</w:t>
      </w:r>
    </w:p>
    <w:p>
      <w:r>
        <w:br/>
        <w:t>Так моливсь Іван Вишенський,&lt;br /&gt;</w:t>
        <w:br/>
        <w:t>хрест щосили тис до груді —&lt;br /&gt;</w:t>
        <w:br/>
        <w:t>і нараз почув, як дивна&lt;br /&gt;</w:t>
        <w:br/>
        <w:t>пільга біль його втиша.</w:t>
      </w:r>
    </w:p>
    <w:p>
      <w:r>
        <w:br/>
        <w:t>Легко-легко так зробилось,&lt;br /&gt;</w:t>
        <w:br/>
        <w:t>щезла дикая тривога,&lt;br /&gt;</w:t>
        <w:br/>
        <w:t>ясна певність розлилася&lt;br /&gt;</w:t>
        <w:br/>
        <w:t>у обновленій душі.</w:t>
      </w:r>
    </w:p>
    <w:p>
      <w:r>
        <w:br/>
        <w:t>Ясна певність, що послухав&lt;br /&gt;</w:t>
        <w:br/>
        <w:t>бог отес його благаїшя,&lt;br /&gt;</w:t>
        <w:br/>
        <w:t>що настала хвиля чуда —&lt;br /&gt;</w:t>
        <w:br/>
        <w:t>просвітління надійшло.</w:t>
      </w:r>
    </w:p>
    <w:p>
      <w:r>
        <w:br/>
        <w:t>Те, чого він ждав так довго,&lt;br /&gt;</w:t>
        <w:br/>
        <w:t>обдало його, мов легіт,&lt;br /&gt;</w:t>
        <w:br/>
        <w:t>мов гармонія безмежна,&lt;br /&gt;</w:t>
        <w:br/>
        <w:t>райські пахощі святі.</w:t>
      </w:r>
    </w:p>
    <w:p>
      <w:r>
        <w:br/>
        <w:t>І він радісно піднявся,&lt;br /&gt;</w:t>
        <w:br/>
        <w:t>і перехрестився тричі,&lt;br /&gt;</w:t>
        <w:br/>
        <w:t>і благословив промінний&lt;br /&gt;</w:t>
        <w:br/>
        <w:t>шлях, що скісно в море йшов.</w:t>
      </w:r>
    </w:p>
    <w:p>
      <w:r>
        <w:br/>
        <w:t>Він нічого вже не бачив,&lt;br /&gt;</w:t>
        <w:br/>
        <w:t>тільки шлях той золотистий&lt;br /&gt;</w:t>
        <w:br/>
        <w:t>і ту барку ген на морі —&lt;br /&gt;</w:t>
        <w:br/>
        <w:t>і ступив і тихо щез.</w:t>
      </w:r>
    </w:p>
    <w:p>
      <w:r>
        <w:br/>
        <w:t>А в печері иустельнццькш&lt;br /&gt;</w:t>
        <w:br/>
        <w:t>тільки білий хрест лишився,&lt;br /&gt;</w:t>
        <w:br/>
        <w:t>мов скелет всіх мрій, ілюзій,&lt;br /&gt;</w:t>
        <w:br/>
        <w:t>і невпинний моря шум.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Вишенський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