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Юлій Цезар</w:t>
      </w:r>
    </w:p>
    <w:p>
      <w:r>
        <w:br/>
        <w:t xml:space="preserve"> Вони кричать: за нами право,&lt;br /&gt;</w:t>
        <w:br/>
        <w:t>Вони кленуть: ти бунтівник.&lt;br /&gt;</w:t>
        <w:br/>
        <w:t>Ти стяг війни підніс кривавий,&lt;br /&gt;</w:t>
        <w:br/>
        <w:t>На брата брата ти подвиг!</w:t>
      </w:r>
    </w:p>
    <w:p>
      <w:r>
        <w:br/>
        <w:t>А ви, ви, консули,— безвинні?..&lt;br /&gt;</w:t>
        <w:br/>
        <w:t>Чи ж то не ваших вчинків плід?..&lt;br /&gt;</w:t>
        <w:br/>
        <w:t>Здається, й брукове каміння&lt;br /&gt;</w:t>
        <w:br/>
        <w:t>Кричить про ваш нестерпний гніт!</w:t>
      </w:r>
    </w:p>
    <w:p>
      <w:r>
        <w:br/>
        <w:t>Ви радите: права народу,-&lt;br /&gt;</w:t>
        <w:br/>
        <w:t>Підтримуй мир, за спокій стій,-&lt;br /&gt;</w:t>
        <w:br/>
        <w:t>Коли у вас Мілон і Клодій&lt;br /&gt;</w:t>
        <w:br/>
        <w:t>На вулицях заводять бій.</w:t>
      </w:r>
    </w:p>
    <w:p>
      <w:r>
        <w:br/>
        <w:t>Ви мовите, що я зухвало&lt;br /&gt;</w:t>
        <w:br/>
        <w:t>Сенатові перечу й вам,-&lt;br /&gt;</w:t>
        <w:br/>
        <w:t>Самі віддавши на поталу&lt;br /&gt;</w:t>
        <w:br/>
        <w:t>Весь Рим Помпеєвим списам.</w:t>
      </w:r>
    </w:p>
    <w:p>
      <w:r>
        <w:br/>
        <w:t>Коли б ще на труну законів&lt;br /&gt;</w:t>
        <w:br/>
        <w:t>Побідний склали ви трофей,&lt;br /&gt;</w:t>
        <w:br/>
        <w:t>А то клейноди легіонів&lt;br /&gt;</w:t>
        <w:br/>
        <w:t>Парфянських веселять дітей!</w:t>
      </w:r>
    </w:p>
    <w:p>
      <w:r>
        <w:br/>
        <w:t>Ереб давно вас жде-голосить,&lt;br /&gt;</w:t>
        <w:br/>
        <w:t>Розвійтеся ж, як марний сон!..&lt;br /&gt;</w:t>
        <w:br/>
        <w:t>Я кинув жереб свій і — досить&lt;br /&gt;</w:t>
        <w:br/>
        <w:t>Сміліш, мій коню, в Рубікон!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Юлій Цезар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