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Ілонка</w:t>
      </w:r>
    </w:p>
    <w:p>
      <w:r>
        <w:br/>
        <w:t xml:space="preserve"> &lt;p&gt;У неділю вранці Ілонка випурхнула з хати в біленькому платтячку, легка і світла, мов той метелик. Засміялась до всього, переповнена щастям. Навкруги було тепло, м'яко, якось шовково, і те шовкове само лилося в душу. Скрізь, на землі і в небі, сьогодні почувалося свято.</w:t>
      </w:r>
    </w:p>
    <w:p>
      <w:r>
        <w:br/>
        <w:t>Батькова кузня стояла зачинена. Не гупали ціпи на сусідських токах. Не скрипіли з поля важкі гарби з золотими снопами. У високій блакиті радісно сяяло сонце, в костьолі вже грав орган.</w:t>
      </w:r>
    </w:p>
    <w:p>
      <w:r>
        <w:br/>
        <w:t>Під хатою, обклавшись щітками та суконками, завзято чистив свої потріскані чоботи сержант Лошаков, а його товариш — веселий і добрий Лукич — вмивався біля колодязя, сам собі качаючи воду.</w:t>
      </w:r>
    </w:p>
    <w:p>
      <w:r>
        <w:br/>
        <w:t>— Здрастуй, Лошаков! Здрастуй, Лукич! — з приязною гідністю привіталась до них Ілонка, і вони обидва, посміхаючись, відповіли своїй юній господині:</w:t>
      </w:r>
    </w:p>
    <w:p>
      <w:r>
        <w:br/>
        <w:t>— Доброго ранку, Ілоно!</w:t>
      </w:r>
    </w:p>
    <w:p>
      <w:r>
        <w:br/>
        <w:t>Дуже приємно, коли маєш таке товариство. Всі діти Сент-Іштвана визнають за Ілонкою право гордитися тим, що саме в її хаті мешкають коменданти, що Ілончийа мати готує їм сніданки та обіди, а Ілончин батько, всевміючий рукатий коваль Штефан, курить щовечора з комендантами запашні тютюни та розмовляє з ними, немов з братами.</w:t>
      </w:r>
    </w:p>
    <w:p>
      <w:r>
        <w:br/>
        <w:t>Найчастіше батько розмовляє з Лукичем, з оцим самим Лукичем, який зараз кличе Ілонку, щоб вона йшла качати йому воду.</w:t>
      </w:r>
    </w:p>
    <w:p>
      <w:r>
        <w:br/>
        <w:t>Майнувши до колодязя, Ілонка з захопленням береться за теплий металевий важіль. її чорні оченята горять, променяться. Вона готова б ціле озеро добути з землі для Лукича! Свіже, джерельне, чисте... Хай би змив оті рубці, що лягли йому через усі груди. Але те не змивається, то — від швабських осколків. Хтозна: може, летіли люті осколки десь просто в Ілончине серце, та перепинив їх Лукич своїми грудьми.</w:t>
      </w:r>
    </w:p>
    <w:p>
      <w:r>
        <w:br/>
        <w:t>Напровесні, коли війна ще шаленіла в самому Сент-Іштвані, Ілонка, сидячи разом з іншими в глибокому бункері, бачила одного разу, як упав, майже на порозі їхньої схованки, невідомий радянський солдат. Він був чимось дуже схожий на Лукича. Пізніше його, геть усього покремсаного осколками, поховали в центрі села у братській могилі. Тепер там ростуть буйні квіти, посіяні сент-іштванськими дівчатами.</w:t>
      </w:r>
    </w:p>
    <w:p>
      <w:r>
        <w:br/>
        <w:t>Відшаленіло, відвирувало... Ось уже кілька місяців не здригається від бомб зелений Сент-Іштван, не джмелять по дворах смертоносні осколка Ілончин батько знову засклив вибиті вікна. Лукич сміливо намилює свої затверділі, міцно стиснуті рубці. Чудово жити без воєн!</w:t>
      </w:r>
    </w:p>
    <w:p>
      <w:r>
        <w:br/>
        <w:t>В неділю Лукич так само, як і Ілончин батько, вмивається особливо ретельно, густо намилюючись раз і вдруге, набираючи води повні пригорщі — бризки пружним дощем розлітаються від нього врізнобіч. Потім, задоволено крякнувши, він довго пиляє себе армійським рушником, натирається так і сяк, аж поки його засмагле, покраяне глибокими борознами обличчя стає тугим та червоним, як перець.</w:t>
      </w:r>
    </w:p>
    <w:p>
      <w:r>
        <w:br/>
        <w:t>— Оце вмився. Ох і водичка ж,— примовляє Лукич.— Дякую тобі, дочко. Постаралася.</w:t>
      </w:r>
    </w:p>
    <w:p>
      <w:r>
        <w:br/>
        <w:t>Ілонка, задерши голівку, дивиться на нього, немов у небо: щасливо і ясно.</w:t>
      </w:r>
    </w:p>
    <w:p>
      <w:r>
        <w:br/>
        <w:t>— Що таке — "по-ста-ра-ла-ся"?</w:t>
      </w:r>
    </w:p>
    <w:p>
      <w:r>
        <w:br/>
        <w:t>Замість відповіді Лукич дає дівчиську в лоба легкого щигля. Пустунка рада й тому. Орган гуде.</w:t>
      </w:r>
    </w:p>
    <w:p>
      <w:r>
        <w:br/>
        <w:t>Вулицею йдуть і йдуть селяни до костьолу. Поважно кивають у Штефанів двір, здоровлячи комендантів. Ніколи ще цей убогий двір простого коваля не зазнавав на собі такої шаноби.</w:t>
      </w:r>
    </w:p>
    <w:p>
      <w:r>
        <w:br/>
        <w:t>Ілонка росте.</w:t>
      </w:r>
    </w:p>
    <w:p>
      <w:r>
        <w:br/>
        <w:t>Літні господарі вітають перше Лукича, потім уже Лошакова. А рум'янощокі дівчата, навпаки, передусім помічають молодого сержанта. Спотикаючись на рівному, вони напускають свої барвисті шалі на самі брови і проходять, зашарівшись, наче крізь полум'я.</w:t>
      </w:r>
    </w:p>
    <w:p>
      <w:r>
        <w:br/>
        <w:t>Ілонка знає, чого їм так жарко. Бо коли у свята сентіштванці збираються внизу біля графського озера на танці, то кожна з дівчат явно хоче, щоб з нею йшов у танець Лошаков. Однак він нікому не віддає переваги і танцює лише з своїм автоматом, ніжно обнявшись із ним, наче з дівчиною. Всі весело сміються при тому на вояцькі жарти, і лише сам Лошаков не сміється. Він якось уміє жартувати серйозно.</w:t>
      </w:r>
    </w:p>
    <w:p>
      <w:r>
        <w:br/>
        <w:t>Лукич не танцює зовсім, та це й не дивно. Адже він не парубок, у нього десь дома вже є своя восьмирічна Ілонка, тільки звати її трохи чудно: Оленка. У вільний час Лукич ковалює на кузні нарівні з Ілончиним батьком. Зціпивши зуби, вони мовчки кують у два молоти червоне залізо, з якого потім постають лемеші та чересла. А після роботи бесідують про господарство, про землю та виноградники, що раніш були графськими, а відтепер ні. Коли їх розподіляли, то мама відмовлялася брати, бо хтось їй натуркував, що коли радянські коменданти підуть із Сент-Іштвана, то все знову повернеться на старе. Лукич тільки засміявся на мамині страхи. А тато заспокоював її в той же день такими словами: "Бежіко! Хто ж бо нас поверне на старе, коли ми всі хочемо нового? Графа тобі нічого боятись: будапештські хлопці надійно засадили його в тюрму як воєнного злочинця, салашиста і ката. Я знаю, ти скажеш, що які-небудь спадкоємці графа можуть з'явитись із-за кордону. Гай-гай!.. Коли до чого дійде, то всі ми, чесні угорці, станемо отут комендантами і поговоримо з ними своєю мовою!"</w:t>
      </w:r>
    </w:p>
    <w:p>
      <w:r>
        <w:br/>
        <w:t>Ось так розсудив тато. Тепер усе йде на краще.</w:t>
      </w:r>
    </w:p>
    <w:p>
      <w:r>
        <w:br/>
        <w:t>З бункера вже чути вільгісний, терпкий запах молодого вина. Сьогодні йому литись рікою, сьогодні буде відзначено збір першого післявоєнного винограду. В цей день навіть мала Ілонка матиме дозвіл пити вино!</w:t>
      </w:r>
    </w:p>
    <w:p>
      <w:r>
        <w:br/>
        <w:t>— Ілонко! — збираючи свої щітки та ваксу, гукає Лошаков.— Іди, заспіваємо "Катюшу".</w:t>
      </w:r>
    </w:p>
    <w:p>
      <w:r>
        <w:br/>
        <w:t>Співати, співати!.. Дівча лящить і плеще в долоні. Але співати не доводиться...</w:t>
      </w:r>
    </w:p>
    <w:p>
      <w:r>
        <w:br/>
        <w:t>Лошаков і Лукич уже стоять виструнчившись, як до параду: на подзір'я зайшов лейтенант.</w:t>
      </w:r>
    </w:p>
    <w:p>
      <w:r>
        <w:br/>
        <w:t>Оцей небалакучий лейтенант Вечірко, кремезний, вилицюватий юнак з крутим підборіддям, завжди, навіть у свято, нагонить на інших настрій діловитості і серйозності. Для нього служба ніколи не кінчається. Можливо, що воно так і повинно бути, адже саме він, Вечірко, якраз і є справжній комендант Сент-Іштвана, а на Лошакова і на Лукича випадає лише роль його, лейтенантового, так би мовити, гарнізону. Безперечно, що простодушні сентіштванці допускали неточність, величаючи комендантами підряд усю озброєну трійцю, що квартирує в коваля Штефана,— але хіба від цього щось міняється?</w:t>
      </w:r>
    </w:p>
    <w:p>
      <w:r>
        <w:br/>
        <w:t>Лейтенант уже встиг десь побувати в своїх справах. Справ йому вистачає з ранку й до ночі. Перед кимось вищим відповідає він за нормальне життя і спокій Сент-Іштвана — глухого угорського села, десь далеко закинутого від центральних доріг, від великих міст. За всіх відповідає, і за Ілонку в тому числі...</w:t>
      </w:r>
    </w:p>
    <w:p>
      <w:r>
        <w:br/>
        <w:t>Одначе Ілонка ще й досі не може так легко порозумітися з лейтенантом, як з Лукичем або з Лошаковим, хоча офіцер розмовляє по-угорському набагато вільніше, ніж вони. Прикро, але факт: на пустощі, на ляси та жарти у Вечірка зовсім не вистачає часу. Оті відвідувачі з різними скаргами та пропозиціями, оті невідкладні справи, якими лейтенант зайнятий повсякчас! Вони мовби закривають лейтенанта від Ілонки, їй нелегко до нього продертись крізь них. Бачить його щодня, а все так, наче вперше.</w:t>
      </w:r>
    </w:p>
    <w:p>
      <w:r>
        <w:br/>
        <w:t>Ось і зараз Вечірко, не помічаючи вбраної по-святковому, жадаючої розваг Ілонки, звертається мимо неї безпосередньо до Лошакова. Щось наказує сержантові, коротко, з сухуватою чіткістю. Видно,— кудись їхати.</w:t>
      </w:r>
    </w:p>
    <w:p>
      <w:r>
        <w:br/>
        <w:t>Сержант перекидає автомат на спину, викочує з сіней велосипед.</w:t>
      </w:r>
    </w:p>
    <w:p>
      <w:r>
        <w:br/>
        <w:t>Куди поїде Лошаков?</w:t>
      </w:r>
    </w:p>
    <w:p>
      <w:r>
        <w:br/>
        <w:t>Якщо в графський ліс, то звідти він привезе кому-небудь листа, чималий пакунок журналів та газет, цигарок і портянок. В лісі стоять табором багато-багато Лукичів та Лошакових з кіньми, танками й гарматами. Коли стати в сонячний день на горі за селом, то вдалині можна бачити, як вони виходять з лісу на свої важкі навчання.</w:t>
      </w:r>
    </w:p>
    <w:p>
      <w:r>
        <w:br/>
        <w:t>Чи, може, Лошаков поїде в містечко, в тамтешню комендатуру? Якщо так, то назад він повернеться аж надвечір, маючи в кишені для Ілонки тонку міську цукерку з яскравими паперовими китицями на обох кінцях.</w:t>
      </w:r>
    </w:p>
    <w:p>
      <w:r>
        <w:br/>
        <w:t>"Важко бути комендантом",— зітхає Ілонка, проводжаючи серйозним поглядом Лошакова, що вже покотив вулицею вниз, полохаючи сонних курей. Навіть у таке свято, коли всі готуються пити вино та співати пісень, він мусить бути при зброї, готовий щомиті вирушити будь-куди, як того вимагає служба.</w:t>
      </w:r>
    </w:p>
    <w:p>
      <w:r>
        <w:br/>
        <w:t>Для старого Лукича лейтенант теж незабаром знайшов роботу. Для цього він взяв Лукичів автомат, покрутив його в руках, мружачись, заглянув у ствол, десь виявив цяточку, і цього вже було досить: чисть, Лукич!</w:t>
      </w:r>
    </w:p>
    <w:p>
      <w:r>
        <w:br/>
        <w:t>А сам зайшов до кімнати, сів край стола і, діставши з польової сумки якісь папери, заглибився в них, суворий і зосереджений.</w:t>
      </w:r>
    </w:p>
    <w:p>
      <w:r>
        <w:br/>
        <w:t>Тим часом Лукич, щось добродушно мугикаючи собі під ніс, розіклав на призьбі своє господарство, розібрав душу автомата на частки.</w:t>
      </w:r>
    </w:p>
    <w:p>
      <w:r>
        <w:br/>
        <w:t>Знову довелось викльоцати руки в маслі. Інший би ремствував, а він — хоч би що. Лейтенантове слово для Лукича над усе.</w:t>
      </w:r>
    </w:p>
    <w:p>
      <w:r>
        <w:br/>
        <w:t>Ілонці відомо, що всі троє — Вечірко, Лошаков і Лукич— давні бойові друзі.</w:t>
      </w:r>
    </w:p>
    <w:p>
      <w:r>
        <w:br/>
        <w:t>Якось увечері Лукич довго розповідав батькові та сусідам про свого лейтенанта. Ілонка все чула, все запам'ятала, і старший комендант виріс після того в її очах так високо, як ніхто.</w:t>
      </w:r>
    </w:p>
    <w:p>
      <w:r>
        <w:br/>
        <w:t>...Десь вони, радянські бійці, штурмували круту кам'яну гору. Командував наступом лейтенант, а Лошаков і Лукич були в нього підлеглими. Під час бою лейтенанта поранило. Але, замість того щоб вийти з небезпеки, він і далі командував боєм. Коди його знову поранило, він наказав: "Кладіть мене на палатку і несіть вперед".</w:t>
      </w:r>
    </w:p>
    <w:p>
      <w:r>
        <w:br/>
        <w:t>Серед тих, що його несли, були Лошаков і Лукич. Так, під вогнем, вони його винесли на саму гору. Ілонка яскраво уявляє собі ту невідому верховину. В її дитячій уяві вона постає дивовижно схожою на рідну знайому гору, що височить на далеких околицях Сент-Іштвана — лисий острів серед моря виноградників. Свого часу цю сент-іштванську висоту також штурмували радянські бійці. Може, саме там, по її крутих хащуватих схилах, несли свого відважного лейтенанта Лошаков і Лукич!</w:t>
      </w:r>
    </w:p>
    <w:p>
      <w:r>
        <w:br/>
        <w:t>Аж не віриться Ілонці, що така хоробра людина сидить зараз в її хаті, схилившись над паперами, не звертаючи ніякої уваги на чорняву бистрооку пустунку, що раз у раз шастає попідвіконню.</w:t>
      </w:r>
    </w:p>
    <w:p>
      <w:r>
        <w:br/>
        <w:t>— Лукич!</w:t>
      </w:r>
    </w:p>
    <w:p>
      <w:r>
        <w:br/>
        <w:t>— Гов!</w:t>
      </w:r>
    </w:p>
    <w:p>
      <w:r>
        <w:br/>
        <w:t>— А де та гора?</w:t>
      </w:r>
    </w:p>
    <w:p>
      <w:r>
        <w:br/>
        <w:t>— Яка?</w:t>
      </w:r>
    </w:p>
    <w:p>
      <w:r>
        <w:br/>
        <w:t>— Лейтенантова.</w:t>
      </w:r>
    </w:p>
    <w:p>
      <w:r>
        <w:br/>
        <w:t>— О, вона далеко звідси.</w:t>
      </w:r>
    </w:p>
    <w:p>
      <w:r>
        <w:br/>
        <w:t>— А що з неї видно було?</w:t>
      </w:r>
    </w:p>
    <w:p>
      <w:r>
        <w:br/>
        <w:t>— Виноградники, Ілонко... На всі чотири сторони світу — виноградники і виноградники.</w:t>
      </w:r>
    </w:p>
    <w:p>
      <w:r>
        <w:br/>
        <w:t>За обідом Штефан поділився з лейтенантом чутками, що їх сьогодні занесли до Сент-Іштвана далекі парафіяни. Буцімто десь за Мором на хуторах поліція піймала салашистського бандита, годованця одного з відомих паліїв війни.</w:t>
      </w:r>
    </w:p>
    <w:p>
      <w:r>
        <w:br/>
        <w:t>Кажуть, ніби їх прибуло кілька молодчиків із самого Будапешта і завдання вони мають вистежувати і вбивати на глухих дорогах поодиноких радянських бійців, щоб потім забрати в них для власного маскування радянські документи, ордени та мундири.</w:t>
      </w:r>
    </w:p>
    <w:p>
      <w:r>
        <w:br/>
        <w:t>— Засичало гаддя, мусимо не дрімати! — з насторогою закінчив коваль.</w:t>
      </w:r>
    </w:p>
    <w:p>
      <w:r>
        <w:br/>
        <w:t>Проте, всупереч Штефановим сподіванням, лейтенанта не здивували такі разючі новини. І Лукич на них реагував досить спокійно. Лише переглянувся через стіл з лейтенантом, протер кулаком вуса і нічого не сказав. Можна було подумати, що вони вже звідкись знають про все це.</w:t>
      </w:r>
    </w:p>
    <w:p>
      <w:r>
        <w:br/>
        <w:t>Зате інші гості загули, мов потривожені бджоли. Як? Знову оті виродки виповзають із своїх щілин? Знову хочуть накликати лиха, їм ще мало війни та руїни?</w:t>
      </w:r>
    </w:p>
    <w:p>
      <w:r>
        <w:br/>
        <w:t>— Вип'ємо за мир! — Дружно задзвеніли келихи в натруджених темних селянських руках.</w:t>
      </w:r>
    </w:p>
    <w:p>
      <w:r>
        <w:br/>
        <w:t>— За нашу надію, за Радянський Союз!</w:t>
      </w:r>
    </w:p>
    <w:p>
      <w:r>
        <w:br/>
        <w:t>— За здоров'я всіх, хто не хоче воєн!..</w:t>
      </w:r>
    </w:p>
    <w:p>
      <w:r>
        <w:br/>
        <w:t>В хаті було повно гостей. Заради свята посходилися всі Штефанові брати з дружинами, з синами та дочками.</w:t>
      </w:r>
    </w:p>
    <w:p>
      <w:r>
        <w:br/>
        <w:t>Щедра Бежіка тільки те й робила, що бігала з глеком до льоху та назад. В ці години вона існувала тільки для інших, для того, щоб когось припрошувати, частувати, пригощати, і ця роль, видно, цілком вдовольняла її.</w:t>
      </w:r>
    </w:p>
    <w:p>
      <w:r>
        <w:br/>
        <w:t>Красуня Ілонка теж сиділа за спільним столом, розшарівшись, розцвівши поміж своїми двоюрідними сестрами та братами.</w:t>
      </w:r>
    </w:p>
    <w:p>
      <w:r>
        <w:br/>
        <w:t>Виткі, чорні до блиску коси розкішно спадали їй на плечі, мов у дорослої дівчини.</w:t>
      </w:r>
    </w:p>
    <w:p>
      <w:r>
        <w:br/>
        <w:t>Звичаї чемності не дозволяли їй втручатися до розмов старших, але все, про що йшлося між ними, вона чутливо приймала до серця і в думці палко здоровила всіх, кого здоровила її численна рідня, і кляла тих, кого рідня проклинала.</w:t>
      </w:r>
    </w:p>
    <w:p>
      <w:r>
        <w:br/>
        <w:t>Крізь збуджений гомін голосів, крізь передзвін келихів до Ілонки долітали страшні чоловічі слова про якусь загрозу нивам та дітям, але такої загрози вона не могла собі повністю уявити зараз, у цій атмосфері шумної дружби та взаємної довіри, що панувала за столом. її ніщо не лякало в цьому чудовому світі, де було стільки радостей, де було стільки людей, дорослих, умілих та сильних, і всі вони разом — коменданти і хлібороби — казали в одне і присягалися на одному. Краще було б зовсім не згадувати за столом про ті осоружні війни, яких більше не повинно бути,— адже їх не хоче ніхто.</w:t>
      </w:r>
    </w:p>
    <w:p>
      <w:r>
        <w:br/>
        <w:t>Шкода тільки, що зараз поміж присутніми нема Лошакова, не дзвенить його чарка молодецьким красивим дзвоном... Де він? Чому його нема?</w:t>
      </w:r>
    </w:p>
    <w:p>
      <w:r>
        <w:br/>
        <w:t>Перебігає легка хмарка, Ілончині очі темніють, щоб за хвилину знову засвітитися радістю: десь на селі глухо ударили бубни, скликаючи всіх на карнавал. Пора!</w:t>
      </w:r>
    </w:p>
    <w:p>
      <w:r>
        <w:br/>
        <w:t>Гості встають.</w:t>
      </w:r>
    </w:p>
    <w:p>
      <w:r>
        <w:br/>
        <w:t>Вилетівши з подругами надвір, Ілонка дзвінко заспівала — на мотив "Катюші" — якусь свою угорську пісеньку.</w:t>
      </w:r>
    </w:p>
    <w:p>
      <w:r>
        <w:br/>
        <w:t>Буйний святковий карнавал з гиками та гуками, з бубнами та цимбалами б'є у вузьку вуличку напролом. Гомін свята, уже обгримівши вздовж і впоперек тісне село, нарешті виривається на його околиці, у світлі простори нив та виноградників.</w:t>
      </w:r>
    </w:p>
    <w:p>
      <w:r>
        <w:br/>
        <w:t>Чолом тобі, земле, мати врожаю!</w:t>
      </w:r>
    </w:p>
    <w:p>
      <w:r>
        <w:br/>
        <w:t>Цей рік земля щедро віддячила сентіштванцям за їхню невсипущу працю. Протягом літа наливалися тут під сонцем рясні виноградні грона, блищали, сивіли, обтягуючи кущі.</w:t>
      </w:r>
    </w:p>
    <w:p>
      <w:r>
        <w:br/>
        <w:t>Тепер урожай зібрано, і виткі лози з полегкістю відпочивають, позвисавши на тичках, густо переплівшись клубками розкішного листя.</w:t>
      </w:r>
    </w:p>
    <w:p>
      <w:r>
        <w:br/>
        <w:t>Поміж виноградниками, курною польовою доріжкою валом валить карнавал. Поперед веселої процесії поважно ступають заклечані коні, запряжені в дерев'яного високого воза, вздовж якого розляглася величезна дубова бочка з вином. Зверху на бочці красуються загримовані дівчатка, наряджені в білих русалок, у вінках і стрічках, кожна з келихом у руці. Поміж ними — Ілонка.</w:t>
      </w:r>
    </w:p>
    <w:p>
      <w:r>
        <w:br/>
        <w:t>За возом ідуть невтомні музики, пливуть натовпом танцюристи, здіймаючи за собою хмару куряви.</w:t>
      </w:r>
    </w:p>
    <w:p>
      <w:r>
        <w:br/>
        <w:t>Дорога в'ється на сусіднє словацьке село Поставці. Вже здавна так повелося, що цей день завершується приходом у гості до поставчан, таких же засмаглих, жилавих виноградарів та хліборобів. Поставчани всім селом вийдуть на шлях зустрічати сентіштванців, і тоді до пізньої ночі клекотітиме на луках під високими зорями свято, лунатимуть співи, гухкатимуть радісні бубни.</w:t>
      </w:r>
    </w:p>
    <w:p>
      <w:r>
        <w:br/>
        <w:t>Це — потім. А поки що куриться дорога, вирує карнавал і далеко біліє Ілонка над морем чорних капелюхів. Пливе, мов чайка, мов чиста мрія, що її оце підняв і несе над собою розвихрений ліс темних, вузлуватих, натруджених рук. Небо над нею казково блакитне, видно Ілонці далеко, їй, щасливій, здається, немовби вона рухається в повітрі, летить... Понад мереживом плантацій, понад жовтими стернями, понад розбитими танками, що де-не-де бовваніють самотньо на полях... Ліворуч, удалині, Сіріє могутня гора, облямована чагарниками.</w:t>
      </w:r>
    </w:p>
    <w:p>
      <w:r>
        <w:br/>
        <w:t>Зійти б на її верховину!..</w:t>
      </w:r>
    </w:p>
    <w:p>
      <w:r>
        <w:br/>
        <w:t>Ілонка шукає очима Лукича і лейтенанта. Вони теж крокують у цьому врочистому поході, не могли ж вони відмовитись, коли їх просили цілим селом.</w:t>
      </w:r>
    </w:p>
    <w:p>
      <w:r>
        <w:br/>
        <w:t>— Лейтенант! їді сюда!.. : Ілонка махає комендантові своїм кухлем, закликає</w:t>
      </w:r>
    </w:p>
    <w:p>
      <w:r>
        <w:br/>
        <w:t>вгощатись. Адже він ще зовсім тверезий!</w:t>
      </w:r>
    </w:p>
    <w:p>
      <w:r>
        <w:br/>
        <w:t>— їді, пожалуйста!.. Випий до дна!</w:t>
      </w:r>
    </w:p>
    <w:p>
      <w:r>
        <w:br/>
        <w:t>Лейтенант іде далеко в чоловічому натовпі, проте Ілонці здається, що він зовсім близько, ось тут. Ніколи раніше вона не почувала себе з ним так близько, просто і природно.</w:t>
      </w:r>
    </w:p>
    <w:p>
      <w:r>
        <w:br/>
        <w:t>Він щось весело відповідає Ілонці, звертаючись через голови, за суцільним галасом їй нічого не чути, але в неї лишається таке враження, немов щойно оце між ними відбулася чудесна розмова, варта всіх інших розмов, яких вона хотіла і які не могли відбутися раніше..</w:t>
      </w:r>
    </w:p>
    <w:p>
      <w:r>
        <w:br/>
        <w:t>Лейтенант мовби враз відкрився дівчинці своїми загадками, і те дивовижне, героїчне, що розповідав про нього Лукич, Ілонка тепер, здається, вже могла б сама пояснити і доповнити.</w:t>
      </w:r>
    </w:p>
    <w:p>
      <w:r>
        <w:br/>
        <w:t>Жаль, що немає Лошакова. Він мусив би бути тут, як і всі. Він має повне право на сьогоднішнє свято. Бо хто ж, як не сержант, був вартовим і захисником оцих рясних виноградників, що принесли людям стільки втіхи та радості.</w:t>
      </w:r>
    </w:p>
    <w:p>
      <w:r>
        <w:br/>
        <w:t>Ночами, коли весь Сент-Іштван укладався спати, Лошаков з Лукичем, озброївшись автоматами, вирушали в свої нічні обходи, пильнуючи, щоб ніякий ворог не забрався на плантації, щоб ніхто не порушив спокою мирних осель.</w:t>
      </w:r>
    </w:p>
    <w:p>
      <w:r>
        <w:br/>
        <w:t>Мама не раз говорила Ілонці, гасячи лампу: "Спи, доню, не бійся нічого...— і, кивнувши в темряві на вікно, додавала: — Там Лошаков і Лукич..."</w:t>
      </w:r>
    </w:p>
    <w:p>
      <w:r>
        <w:br/>
        <w:t>— Ілонко, чи не спорожніла бочка? Вгощай, хочемо пити!..</w:t>
      </w:r>
    </w:p>
    <w:p>
      <w:r>
        <w:br/>
        <w:t>Дівчата й молодиці, розхристані та гарячі після танцю, оточують воза, вимагають свого. Обличчя їхні пашать здоров'ям, лисняться від поту. Ілонка разом з подругами, юними виночерпійками, жваво наповнює келихи золотистим напоєм.</w:t>
      </w:r>
    </w:p>
    <w:p>
      <w:r>
        <w:br/>
        <w:t>— Сервус! (На здоров'я!)</w:t>
      </w:r>
    </w:p>
    <w:p>
      <w:r>
        <w:br/>
        <w:t>Недопите вино дівчата випліскують високо вгору.</w:t>
      </w:r>
    </w:p>
    <w:p>
      <w:r>
        <w:br/>
        <w:t>— Ілонко,— витираючи губи, весело каже одна з молодиць,— де Лошаков?</w:t>
      </w:r>
    </w:p>
    <w:p>
      <w:r>
        <w:br/>
        <w:t>— Він нам допомагав збирати виноград та возити снопи,— напівжартома додає інша,— ми йому обіцяли... могорич!</w:t>
      </w:r>
    </w:p>
    <w:p>
      <w:r>
        <w:br/>
        <w:t>Дотепи, сміхи, лукаві поблиски чорних очей... Справді, де ж він?</w:t>
      </w:r>
    </w:p>
    <w:p>
      <w:r>
        <w:br/>
        <w:t>А він у цей час уже недалеко. Мчить назустріч карнавалові безлюдною доріжкою поміж безкраїми виноградниками, везе з міської комендатури дуже важливі вісті...</w:t>
      </w:r>
    </w:p>
    <w:p>
      <w:r>
        <w:br/>
        <w:t>Ластівки супроводжують його, на льоту залицяються до нього. Біле вересневе сонце мигтить і мигтить, заплутавшись двома світляними клубками у спицях велосипеда.</w:t>
      </w:r>
    </w:p>
    <w:p>
      <w:r>
        <w:br/>
        <w:t>І раптом сержанта чимось дошкульно ударило в ногу нижче коліна. За мить по цьому на виноградниках почувся легкий постріл. Ляснув і завмер. Згарячу Лошаков проїхав ще кілька метрів" тоді помітив, що з пробитої халяви чобота у нього сочиться кров. Кинув геть велосипед, зняв автомат, випростався, перемагаючи біль. Але ніде нікого й нічого. Нагріта млосна тиша, мерехтливе повітря, таємнича клубкувата зелень безкраїх виноградників. І зненацька знову постріл. Куля тонко просвистіла біля самого вуха. Лошаков інстинктивно пригнувся, круто вилаявся: він встиг помітити, як неподалік за кущами звився димок. Старанно прицілившись, Лошаков з коліна послав у тому напрямку коротку автоматну чергу...</w:t>
      </w:r>
    </w:p>
    <w:p>
      <w:r>
        <w:br/>
        <w:t>Одним з перших постріли почув лейтенант. Його натренований слух весь час був мовби настроєний на такі звуки.</w:t>
      </w:r>
    </w:p>
    <w:p>
      <w:r>
        <w:br/>
        <w:t>— Увага!</w:t>
      </w:r>
    </w:p>
    <w:p>
      <w:r>
        <w:br/>
        <w:t>Вечірко рішуче махнув рукою, і музика змовкла.</w:t>
      </w:r>
    </w:p>
    <w:p>
      <w:r>
        <w:br/>
        <w:t>Зловісна тінь пробігла по обличчях вражених учасників карнавалу.</w:t>
      </w:r>
    </w:p>
    <w:p>
      <w:r>
        <w:br/>
        <w:t>Всі зупинились, примовкли. Хто стріляє? Чому?</w:t>
      </w:r>
    </w:p>
    <w:p>
      <w:r>
        <w:br/>
        <w:t>Лейтенант і Лукич, опинившись одразу поперед інших, стояли, насторожено прислухаючись в далечінь, похмуро оглядаючи місцевість. Ілонка, завмерши на бочці з кухлем у руці, не зважилася в цей момент чіпати своїх комендантів: такі вони стали раптом серйозні, зосереджені, неприступні.</w:t>
      </w:r>
    </w:p>
    <w:p>
      <w:r>
        <w:br/>
        <w:t>Напруга наростала. Жінки розгублено перешіптувались. Гнівно загули чоловіки. Навіть ті, що вже були добре напідпитку, враз протверезились. Не терпілося знати, хто стріляє на виноградниках.</w:t>
      </w:r>
    </w:p>
    <w:p>
      <w:r>
        <w:br/>
        <w:t>— Кому наше свято — не свято?</w:t>
      </w:r>
    </w:p>
    <w:p>
      <w:r>
        <w:br/>
        <w:t>Лейтенант і Лукич, про щось радячись на ходу, швидко рушили вперед. Слідом за ними ринув увесь ч похід. Однак це вже був не карнавал. Це вже рухався роздратований натовп, гнівний, лютий, сторожкий.</w:t>
      </w:r>
    </w:p>
    <w:p>
      <w:r>
        <w:br/>
        <w:t>На бочці не лишилось нікого. Коні йшли самі за людським натовпом. Порожні кухлі безладно подзеленькували в передку. Дівчата-виночерпії вже десь розсипалися поміж дорослими, забувши про свої веселі обов'язки.</w:t>
      </w:r>
    </w:p>
    <w:p>
      <w:r>
        <w:br/>
        <w:t>Велосипед! Ілонка перша помітила серед шляху перекинутий боком сержантів велосипед. їй здалося, що сержанта вбито. Зойкнула, закричала не своїм голосом:</w:t>
      </w:r>
    </w:p>
    <w:p>
      <w:r>
        <w:br/>
        <w:t>— Лощакова вбито! .</w:t>
      </w:r>
    </w:p>
    <w:p>
      <w:r>
        <w:br/>
        <w:t>А він тим часом, зачувши близький гомін, підвівся над. виноградними кущами, живий, спітнілий, весь вкритий дорожнім пилом, і зробив лейтенантові якийсь знак рукою.</w:t>
      </w:r>
    </w:p>
    <w:p>
      <w:r>
        <w:br/>
        <w:t>За хвилину вже всі були коло нього. Оточили сержанта тісним колом, схвильовано оглядали, розпитували. Ілонка стояла, не чуючи себе, приголомшена незвичайним виглядом сержанта. Пррєтрілений, закривавлений чобіт, наспіх перетягнута ременем нога, вияложена в пилюці міська цукерка, що стирчала з сержантової кишені,— все це було зараз страшним, таємничим, незбагненним для неї. В кількох словах Лошаков доповів лейтенантові, що сталося.</w:t>
      </w:r>
    </w:p>
    <w:p>
      <w:r>
        <w:br/>
        <w:t>— Звідси він стріляв,— пояснював Лошаков, показуючи лейтенантові лігвище під густими кущами, де, видно, ще зовсім недавно лежав бандит.— Але поки я сюди добрався, тут уже нікого не було. Відповз...</w:t>
      </w:r>
    </w:p>
    <w:p>
      <w:r>
        <w:br/>
        <w:t>Слід вів попід кущами кудись на захід.</w:t>
      </w:r>
    </w:p>
    <w:p>
      <w:r>
        <w:br/>
        <w:t>— Спершу тебе треба перев'язати,— сказав Лукич, добувши з кишені засмальцьований індивідуальний пакет.</w:t>
      </w:r>
    </w:p>
    <w:p>
      <w:r>
        <w:br/>
        <w:t>— Доки Лукич з кількома молодицями робив Лошакову перев'язку, лейтенант розподілив учасників карнавалу на групи, призначив старших і, розтлумачивши їм завдання, розіслав людей в різні кінці виноградників. Важко дихаючи, чоловіки на ходу висмикували з землі замашні кілки, що по них вився виноград. Хтось розмахував у повітрі зірваною з воза люшнею.</w:t>
      </w:r>
    </w:p>
    <w:p>
      <w:r>
        <w:br/>
        <w:t>— Швидше давай, бо скоро вечір,— чула Ілонка чиїсь слова.— Якщо не встигнемо, то темрява його врятує.</w:t>
      </w:r>
    </w:p>
    <w:p>
      <w:r>
        <w:br/>
        <w:t>Біля бочки з вином не зосталося нікого. . Розкинувшись кількома лавами, заходячи здалеку, люди поступово з усіх кінців оточували плантації. Ішли, прочісуючи кожне міжряддя, де міг притаїтись злочинець. Хто він? Яким вітром занесло його в ці краї, з якою метою він стріляв у сержанта? Ще ніхто нічого цього не знав, люди знали одне — що стріляти в радянського сержанта міг тільки фашист, воєнний злочинець, палій війни. А для мирних мешканців</w:t>
      </w:r>
    </w:p>
    <w:p>
      <w:r>
        <w:br/>
        <w:t>Сент-Іштвана цього було досить. Зрештою, в цей момент вони вже менш за все думали про Лошакова вони насамперед непокоїлись за своє власне майбутнє. Ще свіжі в пам'яті криваві страхіття війни попливли кожному перед очима, заступивши собою радість порушеного свята, розпалюючи ненависть до винуватця тривоги, викликаючи в кожного жагуче бажання розправи.</w:t>
      </w:r>
    </w:p>
    <w:p>
      <w:r>
        <w:br/>
        <w:t>Ішли, як на звіра: з паліччям у руках, з войовничим обуренням у поглядах. Дедалі тісніше змикалися лави...</w:t>
      </w:r>
    </w:p>
    <w:p>
      <w:r>
        <w:br/>
        <w:t>Лейтенант Вечірко разом з Лукичем, Штефаном та кількома селянами рухався по основному сліду, що його лишив за собою відповзаючий ворог. Його, видно, було поранено: раз у раз хто-небудь натикався на плями свіжої крові.</w:t>
      </w:r>
    </w:p>
    <w:p>
      <w:r>
        <w:br/>
        <w:t>Ілонка трималася батька. Горіла нетерплячкою, шарпала батька за руки, щоб швидше йти вперед.</w:t>
      </w:r>
    </w:p>
    <w:p>
      <w:r>
        <w:br/>
        <w:t>— Бо ж той утече!..</w:t>
      </w:r>
    </w:p>
    <w:p>
      <w:r>
        <w:br/>
        <w:t>Справді, незабаром вечір, а виноградники великі, розкинулись на десятки гектарів. Рухатися доводиться повільно — кожну хвилину можна чекати пострілу. Та ще, як на те, кущі пішли високі й густі, далеко крізь них не побачиш.</w:t>
      </w:r>
    </w:p>
    <w:p>
      <w:r>
        <w:br/>
        <w:t>— Тату, візьми мене на руки, я дивитимусь...</w:t>
      </w:r>
    </w:p>
    <w:p>
      <w:r>
        <w:br/>
        <w:t>— Він тебе встрілить, ти — в білому...</w:t>
      </w:r>
    </w:p>
    <w:p>
      <w:r>
        <w:br/>
        <w:t>— Але ж він утече, і тоді знову буде на всіх війна...</w:t>
      </w:r>
    </w:p>
    <w:p>
      <w:r>
        <w:br/>
        <w:t>Штефан деякий час думає над доньчиними словами. Мовби в забутті, ніжно гладить її красиву голівку.</w:t>
      </w:r>
    </w:p>
    <w:p>
      <w:r>
        <w:br/>
        <w:t>— ...Все погорить, поруйнується, і ми будемо знов сидіти в брудному холодному бункері, ховаючись від бомб... О Єзус-Марія!</w:t>
      </w:r>
    </w:p>
    <w:p>
      <w:r>
        <w:br/>
        <w:t>Коваль темніє на виду, стає навшпиньки, оглядаючи міжряддя. Ні, так не побачиш далеко!</w:t>
      </w:r>
    </w:p>
    <w:p>
      <w:r>
        <w:br/>
        <w:t>— Ну, добре... Іди.</w:t>
      </w:r>
    </w:p>
    <w:p>
      <w:r>
        <w:br/>
        <w:t>Він бере Ілонку на руки, садовить собі на плече, її черевички, що були зранку білі, як сніг, тепер зовсім посіріли від куряви.</w:t>
      </w:r>
    </w:p>
    <w:p>
      <w:r>
        <w:br/>
        <w:t>— Дивись пильно... Бо як не будеш пильною, то він нас уб'є.</w:t>
      </w:r>
    </w:p>
    <w:p>
      <w:r>
        <w:br/>
        <w:t>Ілонка напруженим зором оглядає плантації. Але ніде нічого підозрілого. їй нетерпеливиться:</w:t>
      </w:r>
    </w:p>
    <w:p>
      <w:r>
        <w:br/>
        <w:t>— Мабуть, він уже втік!</w:t>
      </w:r>
    </w:p>
    <w:p>
      <w:r>
        <w:br/>
        <w:t>Здалеку величезною дугою посуваються назустріч сентіштванці, бредуть по груди в густій зеленій масі. Добре, коли разом, коли всі дружно: тоді ніщо не страшне.</w:t>
      </w:r>
    </w:p>
    <w:p>
      <w:r>
        <w:br/>
        <w:t>Сонце вже заходить, міжряддя виповнюються тінями.</w:t>
      </w:r>
    </w:p>
    <w:p>
      <w:r>
        <w:br/>
        <w:t>Втече чи не втече?</w:t>
      </w:r>
    </w:p>
    <w:p>
      <w:r>
        <w:br/>
        <w:t>Раптом Ілонка здригнулась і міцно припала до батька.</w:t>
      </w:r>
    </w:p>
    <w:p>
      <w:r>
        <w:br/>
        <w:t>— Що таке, доцю?</w:t>
      </w:r>
    </w:p>
    <w:p>
      <w:r>
        <w:br/>
        <w:t>— Бачу...</w:t>
      </w:r>
    </w:p>
    <w:p>
      <w:r>
        <w:br/>
        <w:t>Приголомшений ПІтефан рвучко пригнувся. Ілонка схвильовано зашепотіла:</w:t>
      </w:r>
    </w:p>
    <w:p>
      <w:r>
        <w:br/>
        <w:t>— Не пригинайся, тату, випростайся... Бо так мені не видно!</w:t>
      </w:r>
    </w:p>
    <w:p>
      <w:r>
        <w:br/>
        <w:t>— Де він?</w:t>
      </w:r>
    </w:p>
    <w:p>
      <w:r>
        <w:br/>
        <w:t>— Он там... Випростайся!</w:t>
      </w:r>
    </w:p>
    <w:p>
      <w:r>
        <w:br/>
        <w:t>ПІтефан випростався, обома руками тримаючи Ілон-ку, мов сокола на плечі.</w:t>
      </w:r>
    </w:p>
    <w:p>
      <w:r>
        <w:br/>
        <w:t>До злочинця ще була чимала відстань. Він швидко відповзав у глиб широкого вибалка, тримаючись тіні, іноді важко й незграбно плигаючи від куща до куща.</w:t>
      </w:r>
    </w:p>
    <w:p>
      <w:r>
        <w:br/>
        <w:t>Затамувавши подих, Ілонка стежила за ним. Обшарпаний, закудланий, блискаючи підковами чобіт, він відповзав якось розлючено й нервово, і коли озирався на погоню, дівча виразно бачило його смертельно бліде, гидко перекошене обличчя.</w:t>
      </w:r>
    </w:p>
    <w:p>
      <w:r>
        <w:br/>
        <w:t>Лейтенант мовчки йде попереду з револьвером у руці, Лукич — з автоматом напоготові.</w:t>
      </w:r>
    </w:p>
    <w:p>
      <w:r>
        <w:br/>
        <w:t>Все швидше прослизають поміж кущами вперед, батько з Ілонкою на плечі ледь встигає за ними.</w:t>
      </w:r>
    </w:p>
    <w:p>
      <w:r>
        <w:br/>
        <w:t>— Стежиш, Ілонко?</w:t>
      </w:r>
    </w:p>
    <w:p>
      <w:r>
        <w:br/>
        <w:t>— Стежу.</w:t>
      </w:r>
    </w:p>
    <w:p>
      <w:r>
        <w:br/>
        <w:t>— Пильнуй же, доню...</w:t>
      </w:r>
    </w:p>
    <w:p>
      <w:r>
        <w:br/>
        <w:t>Десь далеко у вечірньому тихому повітрі весело вдарили святкові бубни. То, видно, поставчани вже виходили зустрічним карнавалом на шлях.</w:t>
      </w:r>
    </w:p>
    <w:p>
      <w:r>
        <w:br/>
        <w:t>1949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Ілонка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