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виникли броненосці</w:t>
      </w:r>
    </w:p>
    <w:p>
      <w:r>
        <w:br/>
        <w:t xml:space="preserve"> &lt;p&gt;Як виникли броненосці</w:t>
      </w:r>
    </w:p>
    <w:p>
      <w:r>
        <w:br/>
        <w:t>Це, любі мої, інша розповідь зі стародавніх часів, десь у самісінькій середині яких жив собі колючо-голчастий їжак. Мешкав він на березі каламутної ріки Амазонки і живився равликами та усілякою всячиною. Їжачок цей товаришував із неповороткою черепахою, яка теж мешкала на березі каламутної ріки Амазонки і живилася зеленим салатним листям та іншою всячиною.</w:t>
      </w:r>
    </w:p>
    <w:p>
      <w:r>
        <w:br/>
        <w:t>Тож усе було нібито чудово, мої любі. Чи не так?</w:t>
      </w:r>
    </w:p>
    <w:p>
      <w:r>
        <w:br/>
        <w:t>Однак тоді ж, у ті самі стародавні часи, на березі каламутної ріки Амазонки мешкав ще й плямистий ягуар, який поїдав геть усе, що тільки міг упіймати. Коли не вдавалося вполювати оленя або мавпу, він не гребував закусити жабами й жуками. А коли не було навіть їх, то приходив до матері-ягуарихи, котра навчала синочка, як полювати на їжаків та черепах.</w:t>
      </w:r>
    </w:p>
    <w:p>
      <w:r>
        <w:br/>
        <w:t>Граціозно виляючи хвостом, матуся не раз казала нащадку:</w:t>
      </w:r>
    </w:p>
    <w:p>
      <w:r>
        <w:br/>
        <w:t>— Сину мій, якщо знайдеш їжака, ти повинен кинути його у воду, і той розгорнеться, а якщо знайдеш черепаху, ти мусиш видряпати її з панцира своєю лапою.</w:t>
      </w:r>
    </w:p>
    <w:p>
      <w:r>
        <w:br/>
        <w:t>Тож усе йшло як належить, любі мої.</w:t>
      </w:r>
    </w:p>
    <w:p>
      <w:r>
        <w:br/>
        <w:t>Якось чудової ночі плямистий ягуар здибав на березі каламутної ріки Амазонки колючо-голчастого їжака та неповоротку черепаху, які мирно сиділи під стовбуром поваленого дерева. Тікати вже пізно, і тому перший із цієї парочки миттєво згорнувся клубком, адже він усе-таки був їжачком, а друга якомога глибше втягнула свою голову й лапки під надійний захист панцира, оскільки, звісна річ, була черепахою.</w:t>
      </w:r>
    </w:p>
    <w:p>
      <w:r>
        <w:br/>
        <w:t>Тож усе трапилось, як і мало статися, мої любі. Згодні?</w:t>
      </w:r>
    </w:p>
    <w:p>
      <w:r>
        <w:br/>
        <w:t>— Агов, ви, обоє, — рикнув плямистий ягуар, — слухайте мене уважно, бо це дуже важливо. Матінка пояснювала, що коли я зустріну їжака, то маю кинути його у воду, і він розгорнеться; а коли зустріну черепаху, то повинен видряпати її з панцира своєю лапою. Ну, і хто з вас їжак, а хто черепаха? Гм, присягаюся своїми плямами, я цього второпати не можу.</w:t>
      </w:r>
    </w:p>
    <w:p>
      <w:r>
        <w:br/>
        <w:t>— Чи добре ти запам'ятав слова своєї матері? — вкрадливо спитав колючо-голчастий їжачок. — Ти в цьому справді впевнений? Можливо, вона сказала, що коли ти розгорнеш черепаху, то маєш швиденько видряпати її з води, а коли зустрінеш їжака, то повинен кинути його на панцир?</w:t>
      </w:r>
    </w:p>
    <w:p>
      <w:r>
        <w:br/>
        <w:t>— Справді, чи добре ти запам'ятав слова своєї матері? — не менш вкрадливо запитала неповоротка черепаха. — Ти в цьому впевнений? Можливо, вона сказала, що коли оббризкаєш водою їжака, то маєш ударити його лапою, а коли зустрінеш черепаху, то повинен дряпати її, поки та не розгорнеться?</w:t>
      </w:r>
    </w:p>
    <w:p>
      <w:r>
        <w:br/>
        <w:t>— Навряд чи воно було саме так, — завагався плямистий ягуар. — Утім, будь ласка, повторіть чіткіше ще раз.</w:t>
      </w:r>
    </w:p>
    <w:p>
      <w:r>
        <w:br/>
        <w:t>— Коли ти лапою зачерпнеш воду, то розгорни її їжаком, — терпляче мовив їжачок. — Не забудь, адже це дуже важливо.</w:t>
      </w:r>
    </w:p>
    <w:p>
      <w:r>
        <w:br/>
        <w:t>— Проте, — додала черепаха, — коли видряпаєш воду, то негайно полий нею черепаху. Затямив?</w:t>
      </w:r>
    </w:p>
    <w:p>
      <w:r>
        <w:br/>
        <w:t>— Через вас навіть мої плями розболілися, — трусонув головою плямистий ягуар. — Врешті, мені зовсім не потрібні ваші поради. Я просто хочу знати, хто з вас їжак, а хто черепаха?</w:t>
      </w:r>
    </w:p>
    <w:p>
      <w:r>
        <w:br/>
        <w:t>— Не скажу, — пирхнув їжак. — Втім, якщо хочеш, можеш мене видряпати з панцира.</w:t>
      </w:r>
    </w:p>
    <w:p>
      <w:r>
        <w:br/>
        <w:t>— Ага! — аж підскочив плямистий ягуар. — Тепер я знаю, що ти черепаха. Думала, не здогадаюся? Тож так і зроблю!</w:t>
      </w:r>
    </w:p>
    <w:p>
      <w:r>
        <w:br/>
        <w:t>Відтак він щосили стусонув їжачка лапою, коли той саме знову згорнувся клубком, і, зрозуміло, тільки нещадно поколов її голками. Однак найгірше, що після того удару їжак далеченько відлетів у гущавину джунглів, де через суцільну темряву його було б важко знайти. Тоді ягуар взяв лапу собі в рот, але це, звісно, не допомогло; ба, колючки занили ще дужче. Коли ж він трохи отямився, буркнув:</w:t>
      </w:r>
    </w:p>
    <w:p>
      <w:r>
        <w:br/>
        <w:t>— Тепер я знаю, що це була ніяка не черепаха. Та, — невдаха почухав голову вцілілою лапою, — як мені переконатися, що черепаха — оця, друга?</w:t>
      </w:r>
    </w:p>
    <w:p>
      <w:r>
        <w:br/>
        <w:t>— Але я справді черепаха, — здавалося, подруга їжачка навіть образилася. — Твоя матуся мала рацію. Вона сказала, щоб ти мене видряпав із панцира. Ну, починай.</w:t>
      </w:r>
    </w:p>
    <w:p>
      <w:r>
        <w:br/>
        <w:t>— Ще хвилину тому ти не казала, що вона казала те, що ти кажеш зараз, — розгублено промимрив плямистий ягуар, висмоктуючи колючки зі своєї лапи, — а казала, що вона казала щось не таке.</w:t>
      </w:r>
    </w:p>
    <w:p>
      <w:r>
        <w:br/>
        <w:t>— Ну, припустимо, ти кажеш, що я сказала, що вона казала щось не таке, не бачу в цьому жодної різниці; бо якщо вона казала те, що, як ти кажеш, я сказала, що сказала вона, то це те саме, якби сказала я те, що вона сказала. З іншого боку, якщо гадаєш, що вона сказала, аби ти одразу розгорнув мене, замість того, щоб видряпати з панцира, то я тут причому, еге ж?</w:t>
      </w:r>
    </w:p>
    <w:p>
      <w:r>
        <w:br/>
        <w:t>— Але ти сама наполягала, аби я тебе видряпав із панцира лапою, — геть збентежився затурканий звір.</w:t>
      </w:r>
    </w:p>
    <w:p>
      <w:r>
        <w:br/>
        <w:t>— Коли хтось помізкує, то усвідомить, що нічого такого я не казала, а тільки констатувала, що твоя мати сказала, щоб ти видряпав мене з панцира, — хмикнула черепаха.</w:t>
      </w:r>
    </w:p>
    <w:p>
      <w:r>
        <w:br/>
        <w:t>— І що тоді буде? — шморгнувши носом, насторожився плямистий ягуар.</w:t>
      </w:r>
    </w:p>
    <w:p>
      <w:r>
        <w:br/>
        <w:t>— Не знаю, досі це нікому не вдавалось. Та кажу по щирості, якщо ти хочеш побачити, як я попливу звідси, тобі варто лише кинути мене у воду.</w:t>
      </w:r>
    </w:p>
    <w:p>
      <w:r>
        <w:br/>
        <w:t>— Я тобі не вірю! — вигукнув плямистий ягуар. — Мішаєш докупи те, що радила робити моя мама, з тим, що пропонуєш робити ти, хоча, напевно, матуся нічого такого на увазі й не мала. І, взагалі, морочиш мені голову, яка вже й так обертом іде. Тепер ти з якогось дива заговорила зрозумілими словами, що заплутує мене ще більше, ніж раніше. Матінка напучувала, щоб я одного з вас кинув у воду, а тебе вочевидь хвилює така можливість; тож, мабуть, ти цього не бажаєш. Тому плигай у каламутну Амазонку, і мерщій!</w:t>
      </w:r>
    </w:p>
    <w:p>
      <w:r>
        <w:br/>
        <w:t>— Про всяк випадок, попереджаю: твоя мама буде незадоволена. Тільки не кажи їй, що я не казала тобі, що… — знову взялася за своє черепаха.</w:t>
      </w:r>
    </w:p>
    <w:p>
      <w:r>
        <w:br/>
        <w:t>— Якщо ти ще хоча б раз бовкнеш хоч слово про те, що казала моя мама… — розпачливо верескнув ягуар, але закінчити думки не встиг, бо рептилія безшумно пірнула в каламутну Амазонку і, пропливши під водою чималу відстань, вийшла на берег, де на неї чекав їжак.</w:t>
      </w:r>
    </w:p>
    <w:p>
      <w:r>
        <w:br/>
        <w:t>— Ледь не потрапили в халепу, — нервово хихикнув він. — Не подобається щось мені цей плямистий бевзь. До речі, що ти йому сказала?</w:t>
      </w:r>
    </w:p>
    <w:p>
      <w:r>
        <w:br/>
        <w:t>— Чесно зізналася, що я справжні сінька черепаха, та він не повірив і наказав мені плигнути у воду, аби перевірити, чи це справді так. Гм, уявляю його здивування. А зараз дитинка, схоже, кличе свою матусю. О! Чуєш?</w:t>
      </w:r>
    </w:p>
    <w:p>
      <w:r>
        <w:br/>
        <w:t>Друзі могли чути, як ягуар, жалібно скиглячи, тинявся серед дерев та кущів, аж доки з'явилася його мама.</w:t>
      </w:r>
    </w:p>
    <w:p>
      <w:r>
        <w:br/>
        <w:t>— Синку-синку, — звично зітхнула вона, граціозно виляючи хвостом. — Ну, що ти накоїв цього разу з того, що не мусив робити?</w:t>
      </w:r>
    </w:p>
    <w:p>
      <w:r>
        <w:br/>
        <w:t>— Я намагався видряпати того, хто заявив, що він хоче бути видряпаним зі свого панцира моєю лапою, яка тепер уся в колючках, — схлипнув плямистий ягуар.</w:t>
      </w:r>
    </w:p>
    <w:p>
      <w:r>
        <w:br/>
        <w:t>— Синку-синку, — вкотре зітхнула ягуариха, не припиняючи граціозно виляти хвостом. — По твоїх ранках я бачу, що то був їжак, і ти мав кинути його у воду.</w:t>
      </w:r>
    </w:p>
    <w:p>
      <w:r>
        <w:br/>
        <w:t>— У воду я кинув іншу звіринку, яка назвалася черепахою. Та я не повірив їй, а даремно, оскільки вона пірнула в каламутну Амазонку й не хоче виходити. Тож я досі голодний і взагалі вважаю, що нам ліпше переселитись куди-інде, бо місцеві звірі надто розумні для мене, бідолашного.</w:t>
      </w:r>
    </w:p>
    <w:p>
      <w:r>
        <w:br/>
        <w:t>— Синку-синку, — сумно зітхнула мати, як і раніше граціозно виляючи хвостом. — Слухай уважно та запам'ятовуй, що я скажу. Їжак згортається клубком, звідки у всі боки стирчать голки. За цією прикметою ти його впізнаєш.</w:t>
      </w:r>
    </w:p>
    <w:p>
      <w:r>
        <w:br/>
        <w:t>— Ой-ой-ой! — відверто занепокоївся їжачок, крадькома визираючи з-під великого лопуха. — А ця бабця, либонь, не подобається мені навіть дужче. Ох, не подобається! Цікаво, що ще їй відомо?</w:t>
      </w:r>
    </w:p>
    <w:p>
      <w:r>
        <w:br/>
        <w:t>— Черепаха ж, — вела далі матуся-ягуари-ха, — згортатися не здатна. Вона лише втягує голову і лапки у свій панцир. Її ти впізнаєш за цією прикметою.</w:t>
      </w:r>
    </w:p>
    <w:p>
      <w:r>
        <w:br/>
        <w:t>— І мені та бабця не подобається зовсім, — захвилювалась і собі черепаха. — Навіть такий телепень, як її синочок, не забуде цих настанов. Шкода, друже, що ти не вмієш плавати!</w:t>
      </w:r>
    </w:p>
    <w:p>
      <w:r>
        <w:br/>
        <w:t>— І не кажи, — посмутнішав їжак. — А хіба не було б чудово, якби ти вміла згортатися клубком? От історія! Послухай, що там лепече це плямисте непорозуміння.</w:t>
      </w:r>
    </w:p>
    <w:p>
      <w:r>
        <w:br/>
        <w:t>Плямистий ягуар сидів на березі каламутної Амазонки, висмоктуючи з лапи колючки, й гундосив про себе:</w:t>
      </w:r>
    </w:p>
    <w:p>
      <w:r>
        <w:br/>
        <w:t>Хто пливе і не згортається —</w:t>
      </w:r>
    </w:p>
    <w:p>
      <w:r>
        <w:br/>
        <w:t>Черепахою вважається.</w:t>
      </w:r>
    </w:p>
    <w:p>
      <w:r>
        <w:br/>
        <w:t>Хто не пливе і згорнеться клубком, —</w:t>
      </w:r>
    </w:p>
    <w:p>
      <w:r>
        <w:br/>
        <w:t>То зветься він колючим їжаком.</w:t>
      </w:r>
    </w:p>
    <w:p>
      <w:r>
        <w:br/>
        <w:t>— Леле! — прошепотів їжачок. — Цього він точно нік&amp;#243;ли не забуде. А потримай-но ти мене за підборіддя, шановна. Я спробую навчитися плавати. Можливо, це стане колись у пригоді.</w:t>
      </w:r>
    </w:p>
    <w:p>
      <w:r>
        <w:br/>
        <w:t>— Залюбки! — повеселішала черепаха.</w:t>
      </w:r>
    </w:p>
    <w:p>
      <w:r>
        <w:br/>
        <w:t>І вона тримала їжака за підборіддя, поки той безладно молотив лапками воду й без того каламутної Амазонки.</w:t>
      </w:r>
    </w:p>
    <w:p>
      <w:r>
        <w:br/>
        <w:t>— З тебе вийде чудовий плавець, — схвально оцінила старання товариша черепаха. — А зараз, якщо ти трохи розшнуруєш пластини мого панцира, я спробую згорнутися клубком. Можливо, і це стане колись у пригоді.</w:t>
      </w:r>
    </w:p>
    <w:p>
      <w:r>
        <w:br/>
        <w:t>Їжачок охоче допоміг їй розпустити кілька пластин на спині, й черепаха, хоч і не без зусиль, та все ж зуміла трішечки згорнутися.</w:t>
      </w:r>
    </w:p>
    <w:p>
      <w:r>
        <w:br/>
        <w:t>— Цілком пристойно, — запевнив їжак. — Та наразі досить, бо ти он ледве жива від утоми. Краще знову підстрахуй мене; я попрактикуюся плавати брасом[57]; адже ти казала, що це дуже легко.</w:t>
      </w:r>
    </w:p>
    <w:p>
      <w:r>
        <w:br/>
        <w:t>Тож, почуваючись дедалі впевненіше, їжачок якийсь час бовтався у річці, а черепаха трималася поряд.</w:t>
      </w:r>
    </w:p>
    <w:p>
      <w:r>
        <w:br/>
        <w:t>— Чудово! — раділа вона. — Тобі ще слід опанувати рівномірний ритм дихання, і незабаром зможеш оселитися на дні каламутної Амазонки. Давай тепер я спробую завести задні лапки за голову, адже ти казав, що це особливо зручно. Ото здивується плямистий ягуар!</w:t>
      </w:r>
    </w:p>
    <w:p>
      <w:r>
        <w:br/>
        <w:t>— Молодчина! — підбадьорив подругу їжак. — Овва, твої пластини трохи змістилися. Вони вже не так щільно прилягають, як досі.</w:t>
      </w:r>
    </w:p>
    <w:p>
      <w:r>
        <w:br/>
        <w:t>— Це наслідки моїх фізичних вправ, — здогадалася черепаха. — Між іншим, твої голки злиплися, і зараз ти більше схожий на соснову шишку, а не на плід каштана, як досі.</w:t>
      </w:r>
    </w:p>
    <w:p>
      <w:r>
        <w:br/>
        <w:t>— Не може бути! — збентежився їжачок. — Це, мабуть, наслідки водних процедур. Ото витріщиться плямистий ягуар!</w:t>
      </w:r>
    </w:p>
    <w:p>
      <w:r>
        <w:br/>
        <w:t>Усю ніч друзі по черзі тренувалися, а зі сходом сонця сіли відпочити й обсохнути. При цьому вони уважно оглянули одне одного й помітили, що зовсім не схожі на себе колишніх.</w:t>
      </w:r>
    </w:p>
    <w:p>
      <w:r>
        <w:br/>
        <w:t>— У мене виникла ідея! — оголосила черепаха після сніданку. — Використавши наш сьогоднішній вигляд, ми зможемо добряче покепкувати з учорашнього знайомого.</w:t>
      </w:r>
    </w:p>
    <w:p>
      <w:r>
        <w:br/>
        <w:t>— Мені щойно спало на думку те саме, — пирснув їжак. — Гадаю, що луска ліпша за голки, до того ж я навчився плавати. Ото чудуватиметься плямистий ягуар! Ходімо його шукати.</w:t>
      </w:r>
    </w:p>
    <w:p>
      <w:r>
        <w:br/>
        <w:t>Знайти ягуара, який досі вилизував поколоту минулої ночі лапу, було неважко. Побачивши невідомих тварин, він так отетерів, що, злякано задкуючи, тричі перекинувся через власний хвіст.</w:t>
      </w:r>
    </w:p>
    <w:p>
      <w:r>
        <w:br/>
        <w:t>— Доброго ранку! — озвався їжачок. — Як почувається ваша дорога матуся?</w:t>
      </w:r>
    </w:p>
    <w:p>
      <w:r>
        <w:br/>
        <w:t>— У неї все гаразд, дякую, — спантеличено відповів плямистий ягуар. — Вибачайте, не пригадую ваших імен…</w:t>
      </w:r>
    </w:p>
    <w:p>
      <w:r>
        <w:br/>
        <w:t>— Який ви нелюб'язний, — лукаво підморгнув йому їжак. — Адже це ви вчора збиралися видряпати мене з панцира.</w:t>
      </w:r>
    </w:p>
    <w:p>
      <w:r>
        <w:br/>
        <w:t>— Але в тебе був не панцир, а голки, — знітився плямистий ягуар. — Хто-хто, а я знаю. Досить глянути на мою лапу.</w:t>
      </w:r>
    </w:p>
    <w:p>
      <w:r>
        <w:br/>
        <w:t>— А мені ви наказали стрибнути в каламутну Амазонку, щоб я потонула, — грайливо додала черепаха. — Чому ви сьогодні такий нечемний і забудькуватий?</w:t>
      </w:r>
    </w:p>
    <w:p>
      <w:r>
        <w:br/>
        <w:t>— Ви ж пам'ятаєте, чого вчила вас ваша мати? — продовжив їжачок:</w:t>
      </w:r>
    </w:p>
    <w:p>
      <w:r>
        <w:br/>
        <w:t>Хто пливе і не згортається —</w:t>
      </w:r>
    </w:p>
    <w:p>
      <w:r>
        <w:br/>
        <w:t>Черепахою вважається.</w:t>
      </w:r>
    </w:p>
    <w:p>
      <w:r>
        <w:br/>
        <w:t>Хто не пливе і згорнеться клубком, —</w:t>
      </w:r>
    </w:p>
    <w:p>
      <w:r>
        <w:br/>
        <w:t>То зветься він колючим їжаком.</w:t>
      </w:r>
    </w:p>
    <w:p>
      <w:r>
        <w:br/>
        <w:t>Тут обидва згорнулися клубками, і гайда кататися навколо ягуара, доки у нього в голові не закрутилося.</w:t>
      </w:r>
    </w:p>
    <w:p>
      <w:r>
        <w:br/>
        <w:t>Врешті він накивав п'ятами, розпачливо гукаючи матір.</w:t>
      </w:r>
    </w:p>
    <w:p>
      <w:r>
        <w:br/>
        <w:t>— Мамо, — плаксиво проскімлив сердега, — сьогодні в лісі я зустрів чудернацьких звірів, і той, про якого ти казала, що він не вміє плавати, плаває; інша ж, про яку ти казала, що вона не вміє згортатися, згортається. Крім того, в них шкурка однакова, луската, хоча я добре пам'ятаю, що одна тваринка була гладенькою, а інша — колючою. А ще вони безупину крутяться колесом так, що в мене аж у голові замакітрилося.</w:t>
      </w:r>
    </w:p>
    <w:p>
      <w:r>
        <w:br/>
        <w:t>— Синку-синку, — журливо зітхнула матуся, щоправда, не забуваючи граціозно виляти хвостом. — Їжак — це їжак, і він не може бути кимось іншим, а черепаха — це черепаха і такою вона залишатиметься вічно.</w:t>
      </w:r>
    </w:p>
    <w:p>
      <w:r>
        <w:br/>
        <w:t>— Але це не їжак і не черепаха. Радше, це трішки їжак і трішки черепаха, а хто вони насправді, я не знаю.</w:t>
      </w:r>
    </w:p>
    <w:p>
      <w:r>
        <w:br/>
        <w:t>— Дива та й годі! — збентежилася ягуариха, здивовано спостерігаючи за дружньою парочкою, яка велично зникала в лісовій гущавині. — Адже кожна істота повинна мати власне ім'я. Тому я називатиму їх броненосцями, аж доки підшукаю точніше визначення, і не зачіпатиму.</w:t>
      </w:r>
    </w:p>
    <w:p>
      <w:r>
        <w:br/>
        <w:t>Плямистий ягуар присл&amp;#253;хався до маминих порад, передусім до рекомендації не турбувати нових мешканців джунглів. Та найдивніше, любі мої, що відтоді на берегах каламутної Амазонки наших їжака й черепаху інакше як броненосцями ніхто не називав. Звичайно, деінде такі звірятка водяться (зокрема, кілька — в моєму саду), але ті справжні кмітливі, вкриті пластинками, наче соснові шишки, їжак і черепаха; ті, що жили на берегах каламутної Амазонки у давні часи, назавжди залишилися броненосцями, бо вони були дуже кмітливі.</w:t>
      </w:r>
    </w:p>
    <w:p>
      <w:r>
        <w:br/>
        <w:t>Тож усе склалося непогано, мої любі; чи не так?</w:t>
      </w:r>
    </w:p>
    <w:p>
      <w:r>
        <w:br/>
        <w:t>На далекій Амазонці</w:t>
      </w:r>
    </w:p>
    <w:p>
      <w:r>
        <w:br/>
        <w:t>Я ніколи не бував,</w:t>
      </w:r>
    </w:p>
    <w:p>
      <w:r>
        <w:br/>
        <w:t>Під бразильським теплим сонцем</w:t>
      </w:r>
    </w:p>
    <w:p>
      <w:r>
        <w:br/>
        <w:t>Не ходив, не мандрував…</w:t>
      </w:r>
    </w:p>
    <w:p>
      <w:r>
        <w:br/>
        <w:t>Тільки "Дон" і "Магдалина" —</w:t>
      </w:r>
    </w:p>
    <w:p>
      <w:r>
        <w:br/>
        <w:t>Океанські кораблі —</w:t>
      </w:r>
    </w:p>
    <w:p>
      <w:r>
        <w:br/>
        <w:t>Коли схочуть, тоді й плинуть</w:t>
      </w:r>
    </w:p>
    <w:p>
      <w:r>
        <w:br/>
        <w:t>До бразильської землі.</w:t>
      </w:r>
    </w:p>
    <w:p>
      <w:r>
        <w:br/>
        <w:t>Там чарівне місто Ріо</w:t>
      </w:r>
    </w:p>
    <w:p>
      <w:r>
        <w:br/>
        <w:t>Й екзотичних птахів тьма,</w:t>
      </w:r>
    </w:p>
    <w:p>
      <w:r>
        <w:br/>
        <w:t>Ягуари й бронезвіри,</w:t>
      </w:r>
    </w:p>
    <w:p>
      <w:r>
        <w:br/>
        <w:t>Та кого тільки нема!..</w:t>
      </w:r>
    </w:p>
    <w:p>
      <w:r>
        <w:br/>
        <w:t>Всіх побачити їх мрію,</w:t>
      </w:r>
    </w:p>
    <w:p>
      <w:r>
        <w:br/>
        <w:t>Мій запал горить, не зник!</w:t>
      </w:r>
    </w:p>
    <w:p>
      <w:r>
        <w:br/>
        <w:t>Тож вперед, до міста Ріо,</w:t>
      </w:r>
    </w:p>
    <w:p>
      <w:r>
        <w:br/>
        <w:t>До лісів, бурхливих рік!</w:t>
      </w:r>
    </w:p>
    <w:p>
      <w:r>
        <w:br/>
        <w:t>Отже — вниз, униз — до Ріо!</w:t>
      </w:r>
    </w:p>
    <w:p>
      <w:r>
        <w:br/>
        <w:t>Ну ж, збирайтеся мерщій!</w:t>
      </w:r>
    </w:p>
    <w:p>
      <w:r>
        <w:br/>
        <w:t>І хай мрія не старіє,</w:t>
      </w:r>
    </w:p>
    <w:p>
      <w:r>
        <w:br/>
        <w:t>Доки ти ще молодий!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виникли броненосці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