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мисливець обережний...</w:t>
      </w:r>
    </w:p>
    <w:p>
      <w:r>
        <w:br/>
        <w:t xml:space="preserve"> * * *</w:t>
      </w:r>
    </w:p>
    <w:p>
      <w:r>
        <w:br/>
        <w:t>Як мисливець обережний,&lt;br /&gt;</w:t>
        <w:br/>
        <w:t>Звіробійник довголітній,&lt;br /&gt;</w:t>
        <w:br/>
        <w:t>Посивілий слідопит&lt;br /&gt;</w:t>
        <w:br/>
        <w:t>Прилягає теплим ухом,&lt;br /&gt;</w:t>
        <w:br/>
        <w:t>Щоб почути шум далекий,&lt;br /&gt;</w:t>
        <w:br/>
        <w:t>До ласкавої землі,—</w:t>
      </w:r>
    </w:p>
    <w:p>
      <w:r>
        <w:br/>
        <w:t>Так і ти, поете, слухай&lt;br /&gt;</w:t>
        <w:br/>
        <w:t>Голоси життя людського,&lt;br /&gt;</w:t>
        <w:br/>
        <w:t>Нові ритми уловляй,&lt;br /&gt;</w:t>
        <w:br/>
        <w:t>І розбіжні, вільні хвилі,&lt;br /&gt;</w:t>
        <w:br/>
        <w:t>Хаос ліній, дим шукання&lt;br /&gt;</w:t>
        <w:br/>
        <w:t>В панцир мислі одягни.</w:t>
      </w:r>
    </w:p>
    <w:p>
      <w:r>
        <w:br/>
        <w:t>Так як лікар мудру руку&lt;br /&gt;</w:t>
        <w:br/>
        <w:t>Покладе на пульс дитині&lt;br /&gt;</w:t>
        <w:br/>
        <w:t>І в бурханні хорих жил&lt;br /&gt;</w:t>
        <w:br/>
        <w:t>Бачить нам усім незримий&lt;br /&gt;</w:t>
        <w:br/>
        <w:t>Поєдинок невловимий&lt;br /&gt;</w:t>
        <w:br/>
        <w:t>Поміж смертю та життям,—</w:t>
      </w:r>
    </w:p>
    <w:p>
      <w:r>
        <w:br/>
        <w:t>Так і ти, поете, слухай&lt;br /&gt;</w:t>
        <w:br/>
        <w:t>Голоси і лживі й праві,&lt;br /&gt;</w:t>
        <w:br/>
        <w:t>Темний гріх і світлий сміх,&lt;br /&gt;</w:t>
        <w:br/>
        <w:t>І клади не як Феміда,&lt;br /&gt;</w:t>
        <w:br/>
        <w:t>А з розкритими очима.&lt;br /&gt;</w:t>
        <w:br/>
        <w:t>На спокійні терези.</w:t>
      </w:r>
    </w:p>
    <w:p>
      <w:r>
        <w:br/>
        <w:t>1925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мисливець обережний...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