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ми вбили Пятраса</w:t>
      </w:r>
    </w:p>
    <w:p>
      <w:r>
        <w:br/>
        <w:t xml:space="preserve"> &lt;p&gt;Пятрас Камінскіс помер за два дні до Нового року. Три з половиною доби він пролежав у районній лікарні, так і не прийшовши жодного разу до пам’яті.</w:t>
      </w:r>
    </w:p>
    <w:p>
      <w:r>
        <w:br/>
        <w:t>Саша Мельник, останній, хто бачив Пятраса живим, розповідає, що за дві хвилини до нещастя той насвистував собі щось веселе. Вони вдвох вилізли на дах караулки, аби поправити телевізійну антену, бо з Одеси саме показували "Біле сонце пустелі" — улюблений фільм наших космонавтів.</w:t>
      </w:r>
    </w:p>
    <w:p>
      <w:r>
        <w:br/>
        <w:t>Дивитися телевізор у караульному приміщенні забороняється. Та що там дивитися — його взагалі не повинно там бути! Але в нашій частині на це ніхто не зважав — до пори. Після смерті Пятраса бійці самі принесли телевізор у штаб разом зі злощасною антеною. Тепер наш командир у вільний від настойоблих службових обов’язків час оглядає улюблену передачу "Людина і закон".</w:t>
      </w:r>
    </w:p>
    <w:p>
      <w:r>
        <w:br/>
        <w:t>Хоча, власне, злощасною була не антена, а труба. Труба стояла на даху караулки, вона була зле прикріплена і хиталась. Не далі як за тиждень до тієї ночі ми посилали когось із молодих визирати, чи не йде дембель, і він — молодий — теж вилазив на оту сучу трубу, але нічого не трапилося. Це ще одне свідчення того, що у всякого своя доля і від неї не втечеш, як воно й вийшло з Пятрасом.</w:t>
      </w:r>
    </w:p>
    <w:p>
      <w:r>
        <w:br/>
        <w:t>Саша Мельник, якщо йому вірити, передчував щось недобре. "Я жопой чуствовав", — каже нині Саша. Отож коли тіло Пятраса вже виносили зі службового виходу районної лікарні, Саша розповів Манукяну, як хотів затримати бідолаху і не пустити його до тієї труби, що до неї була причеплена антена. Але Пятрас лише насвистував собі щось веселе. А ще він сказав: "Не сци, з нами, німцями, всьо буде чікі-пікі!" (Прибалтів у нас називали німцями, і вони не ображалися, ба навіть пишалися цим.)</w:t>
      </w:r>
    </w:p>
    <w:p>
      <w:r>
        <w:br/>
        <w:t>Саша каже, що то були останні Пятрасові слова. Труба захиталась і на мить перехилилася, мов Пізанська вежа, Пятрас упав з неї навзнак на бетонний дах караулки, а труба впала на нього.</w:t>
      </w:r>
    </w:p>
    <w:p>
      <w:r>
        <w:br/>
        <w:t>Про те, що труба перегнулась, як Пізанська вежа, саме як Пізанська вежа, Саша чомусь повторює завжди, коли розповідає ту історію. Мабуть, і на допитах він так само про це казав. Саша закінчив інститут, він багато всякого знає. Але в ту мить він заціпенів, приворожений калюжею крові, що прибувала навколо Пятрасової голови.</w:t>
      </w:r>
    </w:p>
    <w:p>
      <w:r>
        <w:br/>
        <w:t>Для сержанта Бузенка останні Пятрасові слова були іншими. Він як начальник караулу сидів перед комутатором з кухлем гарячого чаю і малював на постовій відомості голу бабу. Виходячи назовні, Камінскіс підійшов до нього і, сягнувши рукою до кишені, сипонув на стіл кілька м’ятних цукерок: "Посмокчи, шефе!"</w:t>
      </w:r>
    </w:p>
    <w:p>
      <w:r>
        <w:br/>
        <w:t>Бузенко зиркнув на нього знизу і прогарчав у відповідь: "А цукор? Давай, бо в морду вчіплюся!"</w:t>
      </w:r>
    </w:p>
    <w:p>
      <w:r>
        <w:br/>
        <w:t>Це був жарт. Камінскіс ошкірився і витягнув з кишені три кубики рафінаду: "Більше не маю. Бля буду, Кеннеді!" Тому що ми називали сержанта Бузенка Кеннеді.</w:t>
      </w:r>
    </w:p>
    <w:p>
      <w:r>
        <w:br/>
        <w:t>І то були останні слова, які Бузенко почув від Камінскіса.</w:t>
      </w:r>
    </w:p>
    <w:p>
      <w:r>
        <w:br/>
        <w:t>Дві хвилини по тому сердега вже вилазив на дах караулки і, якщо вірити Саші Мельникові, насвистував собі щось веселе. А ще через дві хвилини всі ми почули, як на даху щось завалилося.</w:t>
      </w:r>
    </w:p>
    <w:p>
      <w:r>
        <w:br/>
        <w:t>"Мабуть, єлданулися", — сказав сержант Бузенко, сьорбнувши чаю.</w:t>
      </w:r>
    </w:p>
    <w:p>
      <w:r>
        <w:br/>
        <w:t>І щойно коли Саша Мельник закричав не своїм голосом, ми кинулися надвір.</w:t>
      </w:r>
    </w:p>
    <w:p>
      <w:r>
        <w:br/>
        <w:t>Стягувати з двометрової висоти вісімдесят кілограмів безвладного тіла, з якого булькає кров, того самого тіла, яке щойно сиділо поруч з нами, дивилося телевізор, перділо вголос і частувало всіх цукерками, а зараз тільки посіпується і все — справа невдячна. Надто коли у всіх дрижать руки й коліна, а головами бродить жах. Тривало це страх як довго і для стороннього ока виглядало б, напевно, страх як смішно. Але врешті ми з ним, з отим тілом, упоралися. Бо ж усі без винятку були зухами і стріляними горобцями на другому році служби.</w:t>
      </w:r>
    </w:p>
    <w:p>
      <w:r>
        <w:br/>
        <w:t>Пятраса поклали в комутаторній на простелений брезентовий плащ. Годину тому Манукян у тому плащі стояв на посту. І навіть залишив у кишені пачку сигарет з фільтром. Плащ просякнув кров’ю за лічені хвилини. Пізніше його хотіли випрати, але так ніхто й не зважився і навіть молодих не хотілося до цього змушувати. Але перш ніж викинути його на звалище за третім постом, молоді знайшли в кишені пожмакану, всю в засохлій крові пачку "Стюардеси". До речі, Манукян ніколи більше не купував цієї марки. Манукян дуже вразливий і блідне як стіна від самої тільки згадки про кров.</w:t>
      </w:r>
    </w:p>
    <w:p>
      <w:r>
        <w:br/>
        <w:t>Ми всі згадали про Пятраса, коли ще пізніше побачили рештки того плаща в автопарку: його порвали на ганчірки з метою технічного обслуговування машин.</w:t>
      </w:r>
    </w:p>
    <w:p>
      <w:r>
        <w:br/>
        <w:t>Коли у штабі почули про те, що в нас трапилося, і викликали з райцентру швидку, Бузенко вже знав, що і як йому слід говорити, щоб не залетіти під суд і на зону. Та й Саші Мельникові Бузенко встиг утовкмачити, які слід давати свідчення. І все ж Саша й далі дрижав, ніби у пропасниці, а земляк потерпілого Бубеніс навіть плакав. Він узагалі був дивний, той Бубеніс. Ніколи не чіпав молодих і завжди сам підшивав собі комірці.</w:t>
      </w:r>
    </w:p>
    <w:p>
      <w:r>
        <w:br/>
        <w:t>Незадовго до того проісшествія, а точніше, за два дні до нього, сержант Бузенко подивився в райцентрівському кіно польський фільм "Знахар", у якому розповідається про підневільне життя незаможного селянства в панській Польщі. Дивлячись на прибитого Камінскіса, наш Кеннеді згадав, як героїня фільму розбилася на мотоциклі і проламала собі череп.</w:t>
      </w:r>
    </w:p>
    <w:p>
      <w:r>
        <w:br/>
        <w:t>"Мабуть, у нього те саме", — сказав він лікареві швидкої і кивнув на тіло Пятраса, що без перерви сіпалося. Без перерви, але все рідше.</w:t>
      </w:r>
    </w:p>
    <w:p>
      <w:r>
        <w:br/>
        <w:t>"Подивимось", — відказав лікар, ніби якийсь телемайстер, котрому кажуть, що от чомусь телевізор перестав показувати. Його білий халат був накинутий поверх шуби зі штучного хутра, хоч надворі й не було аж так зимно — близько нуля.</w:t>
      </w:r>
    </w:p>
    <w:p>
      <w:r>
        <w:br/>
        <w:t>Машина помчала, шалено розкидаючи грязюку з-під коліс. А нас усіх, ясне діло, зняли з караулу, замінивши невиспаним другим взводом. До ранку ми викурили все, що було в казармі, і позасинали десь аж о п’ятій. О сьомій в частині вже нишпорили всілякі військові і невійськові експерти, і закрутилося.</w:t>
      </w:r>
    </w:p>
    <w:p>
      <w:r>
        <w:br/>
        <w:t>Три з половиною доби ми чергували в лікарні коло Пятраса, але він усе ж помер. Шкода, Він був такий незлий хлопець, щиросердий і простий. Розслідування дійшло висновку про нещасний випадок з вини самого потерпілого. Кажуть, ніби розтин показав, що в нього були відбиті легені й печінка, тобто справа була не тільки в проламаному черепі. Лікарі й не здогадувалися про це, так що помер він, можливо, й не від голови.</w:t>
      </w:r>
    </w:p>
    <w:p>
      <w:r>
        <w:br/>
        <w:t>Кажуть також, ніби Бузенко стояв перед командиром на колінах, як тільки той почав тиснути на нього. Мовляв, насправді винен в усьому він як начальник караулу. Хоч урешті командир пожалів сержанта і не став ламати йому життя. Та й відбріхувався той цілком пристойно, не те що Саша Мельник, який, хоч і з верхньою освітою, та все одно дуб дубом — свідчив плутано, весь час вагався і збивався. А всі інші твердили одне: не бачив, не знаю. Так що нікого з нас не посадили. І це найголовніше, бо що б воно помогло мертвому Пятрасові? Усіх нас чекають удома, щоб ми щасливо повернулися.</w:t>
      </w:r>
    </w:p>
    <w:p>
      <w:r>
        <w:br/>
        <w:t>З лікарні тіло знову доставили в частину, щоб оформити всі документи на перевезення в литовське місто Каунас, а звідти на село, до батьків. Бідолаха лежав у клубі цілий день, тож пізніше вартові третього посту боялися вночі ходити попри клуб. Особливо після того, як Молдаван розказав, що бачив його між дерев, у самій білизні.</w:t>
      </w:r>
    </w:p>
    <w:p>
      <w:r>
        <w:br/>
        <w:t>Пятраса вирішили спорядити в парадний мундир, і молодий сержант Губан власноруч прасував для нього штани, кітель та сорочку. Але прапорщик Головатюк відібрав ту парадку, мовляв, вона цілком нова і шкода її просто так віддавати на той світ. Замість неї дав іншу — стару й засмальцьовану. І прасувати її вже було ніколи, бо слід було ще забити труну і вкласти її в конверт — великий дерев’яний контейнер захисного кольору, на якому наш ротний писар Варфоломейко красивими літерами білою фарбою вивів адресу Пятрасових батьків і навіть поштовий індекс.</w:t>
      </w:r>
    </w:p>
    <w:p>
      <w:r>
        <w:br/>
        <w:t>У Литву вантаж повезли потягом, і всі земляки Камінскіса супроводили його. Таким чином їм ще й пощастило Новий рік зустріти вдома. На похороні з наших був тільки Бубеніс, а всі інші навіть не заїхали до Пятрасових старих — навіщо роз’ятрювати людям горе? Щоправда, на вокзалі у Каунасі вони допомогли батькам винести громіздкий конверт захисного кольору. Усю дорогу в поїзді дурнуватий Зеня Шюркус чіплявся до якоїсь курви і вночі пив з нею в тамбурі вино.</w:t>
      </w:r>
    </w:p>
    <w:p>
      <w:r>
        <w:br/>
        <w:t>Бубеніс каже, що похорон був не надто пишний, але зі священиком, і той щось казав про сина. Тобто про сина, котрого не дочекалися батьки, бо він віддав життя десь далеко від рідної землі. Усі при цих словах буцімто заплакали, а надто Пятрасова дівчина Ґражина. Може, вона згадала, що в день, коли з її хлопцем усе те трапилося, вона з подругою ходила на комсомольську дискотеку.</w:t>
      </w:r>
    </w:p>
    <w:p>
      <w:r>
        <w:br/>
        <w:t>Потім його поховали. Так, наче й не було Пятраса. Ось і вся історія про його смерть.</w:t>
      </w:r>
    </w:p>
    <w:p>
      <w:r>
        <w:br/>
        <w:t>Вона поволі забувається, хоч труба і досі лежить на даху караулки, а Манукян не палить "Стюардеси". На вішаку в казармі ще й зараз натикаєшся на стареньку шинелю, хлоркою підписану ПЯТРАС. Тільки от ніхто не одягає її, хоч емблеми з петлиць усе ж повідкручували, та й хлястика собі хтось відфігачив. Напевно, дурнуватий Зеня Шюркус, в якого вічно щось губиться, і він мусить красти в товаришів.</w:t>
      </w:r>
    </w:p>
    <w:p>
      <w:r>
        <w:br/>
        <w:t>Якось днями штабний сержант-секретник показав нам віддрукований на машинці папірець. То була копія висновку судово-медичної експертизи про смерть рядового Камінскіса Пятраса Домініковича, 1964 року народження, литовця, члена ВЛКСМ, освіта середня.</w:t>
      </w:r>
    </w:p>
    <w:p>
      <w:r>
        <w:br/>
        <w:t>1984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ми вбили Пятраса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