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ми колись учились</w:t>
      </w:r>
    </w:p>
    <w:p>
      <w:r>
        <w:br/>
        <w:t xml:space="preserve"> &lt;p&gt;Дуже рано починалася за старих часів професійна на селі освіта.</w:t>
      </w:r>
    </w:p>
    <w:p>
      <w:r>
        <w:br/>
        <w:t>Тоді вона починалася, коли Ванька або Ода рочку було вже "одлучено" і коли Ванькові або Одарочці сорочка підіймалася вище колін і зав'язувалася вузлом на спині.</w:t>
      </w:r>
    </w:p>
    <w:p>
      <w:r>
        <w:br/>
        <w:t>— Щоб не закаляло! А то воно в мене, вибачте, на втори слабеньке!</w:t>
      </w:r>
    </w:p>
    <w:p>
      <w:r>
        <w:br/>
        <w:t>Ванько вже міцно тримався за материну спідницю і весь час:</w:t>
      </w:r>
    </w:p>
    <w:p>
      <w:r>
        <w:br/>
        <w:t>— Мамо! Моні!</w:t>
      </w:r>
    </w:p>
    <w:p>
      <w:r>
        <w:br/>
        <w:t>— Ось не мамай мені над душею! На ось дубця, пожени гуси за ворота. Він у мене хороший хлопець! Пожени, пожени! Мама на базар поїдуть, гостинця куплять! Отак, отак їх! Гиля,— кричи,— гиля! Отак! От цяця Ванько! От цяця! А Меланя кака,— вона мами не слухає! Жени, жени!</w:t>
      </w:r>
    </w:p>
    <w:p>
      <w:r>
        <w:br/>
        <w:t>Це були перші кроки нашої освіти.</w:t>
      </w:r>
    </w:p>
    <w:p>
      <w:r>
        <w:br/>
        <w:t>Пасти гуси, впасти їх так, щоб у чужі копи не вбралися, пригнати додому всіх до одного,— це була програма нашого "технікуму", першого, сказати б, курсу.</w:t>
      </w:r>
    </w:p>
    <w:p>
      <w:r>
        <w:br/>
        <w:t>Коли ви цього іспиту було не складете, коли у вас одберуть де-небудь у чужому просі або на чужій стерні картуза або ж ви, навчаючись поціляти, бахнете гуся грудкою по голові і приженете додому замість восьми гусят семеро,— крім того, що на вас буде побито нового-новісінького віника, вас ніколи не переведуть на вищий курс.</w:t>
      </w:r>
    </w:p>
    <w:p>
      <w:r>
        <w:br/>
        <w:t>Вищий курс — це свині.</w:t>
      </w:r>
    </w:p>
    <w:p>
      <w:r>
        <w:br/>
        <w:t>Самі ж ви, певна річ, розумієте, що це вже справа далека серйозніша, ніж гуси.</w:t>
      </w:r>
    </w:p>
    <w:p>
      <w:r>
        <w:br/>
        <w:t>Свиню ви в самій сорочці не впасете. Тут уже обов'язково потрібні були штани... Хоч і з прорішкою ззаду, а проте штани, та ще й на одній підтяжці.</w:t>
      </w:r>
    </w:p>
    <w:p>
      <w:r>
        <w:br/>
        <w:t>Замість дубця потрібний невеликий кийок.</w:t>
      </w:r>
    </w:p>
    <w:p>
      <w:r>
        <w:br/>
        <w:t>Цю справу доручалося громадянинові від шести років. Раніш — ні. Бо тут треба було певної вже кваліфікації, а най' головніше — поважності.</w:t>
      </w:r>
    </w:p>
    <w:p>
      <w:r>
        <w:br/>
        <w:t>Сказати:</w:t>
      </w:r>
    </w:p>
    <w:p>
      <w:r>
        <w:br/>
        <w:t>— Аля! Бодай була вона тобі здохла!</w:t>
      </w:r>
    </w:p>
    <w:p>
      <w:r>
        <w:br/>
        <w:t>Це не те, що невинне й наївне:</w:t>
      </w:r>
    </w:p>
    <w:p>
      <w:r>
        <w:br/>
        <w:t>— Гиля-гиля!</w:t>
      </w:r>
    </w:p>
    <w:p>
      <w:r>
        <w:br/>
        <w:t>Тут уже треба було, щоб свиня почувала над собою тверду руку, треба було вчасно й уміючи вхлудити її кийком, не хапаючись і не нервуючись, і, ніби так, між іншим, прослатись по вигоні басом:</w:t>
      </w:r>
    </w:p>
    <w:p>
      <w:r>
        <w:br/>
        <w:t>— А куди ж ото ти пішла? Кочни, га? Куди ря-а-а-а-ба?</w:t>
      </w:r>
    </w:p>
    <w:p>
      <w:r>
        <w:br/>
        <w:t>А потім солідно додати:</w:t>
      </w:r>
    </w:p>
    <w:p>
      <w:r>
        <w:br/>
        <w:t>— Сибірки на тебе нема!</w:t>
      </w:r>
    </w:p>
    <w:p>
      <w:r>
        <w:br/>
        <w:t>"Володарем" над свинями ми були до 10&amp;ndash;11 років. Потім йшли такі "курси" нашої освіти:</w:t>
      </w:r>
    </w:p>
    <w:p>
      <w:r>
        <w:br/>
        <w:t>Т е л я т а.</w:t>
      </w:r>
    </w:p>
    <w:p>
      <w:r>
        <w:br/>
        <w:t>В і в ц і.</w:t>
      </w:r>
    </w:p>
    <w:p>
      <w:r>
        <w:br/>
        <w:t>К о р о в и.</w:t>
      </w:r>
    </w:p>
    <w:p>
      <w:r>
        <w:br/>
        <w:t>К о н і...</w:t>
      </w:r>
    </w:p>
    <w:p>
      <w:r>
        <w:br/>
        <w:t>Переступивши на телячий курс, вже "дозволялося" вкрасти в батька паперу й закурювати цигарку з кінського кізяку або прохати в прохожих (тільки не з свого села!):</w:t>
      </w:r>
    </w:p>
    <w:p>
      <w:r>
        <w:br/>
        <w:t>— Дядю, закурить нема?</w:t>
      </w:r>
    </w:p>
    <w:p>
      <w:r>
        <w:br/>
        <w:t>— Нема!</w:t>
      </w:r>
    </w:p>
    <w:p>
      <w:r>
        <w:br/>
        <w:t>— Так дайте ж хоч сірничка!</w:t>
      </w:r>
    </w:p>
    <w:p>
      <w:r>
        <w:br/>
        <w:t>В цей час (узимку) починалася й загальна освіта в місцевій церковноприходській або в народній школі...</w:t>
      </w:r>
    </w:p>
    <w:p>
      <w:r>
        <w:br/>
        <w:t>Звичайно, коли була та школа та були чоботи, щоб у ту школу ходити.</w:t>
      </w:r>
    </w:p>
    <w:p>
      <w:r>
        <w:br/>
        <w:t>Дійшовши до кінського курсу, увечері вже можна було, пригнавши коней додому, вискочити на вулицю, на колодки.</w:t>
      </w:r>
    </w:p>
    <w:p>
      <w:r>
        <w:br/>
        <w:t>Коли мати було почнуть:</w:t>
      </w:r>
    </w:p>
    <w:p>
      <w:r>
        <w:br/>
        <w:t>— Уже, сибіряко, хата тобі чимсь тхне! Уже на вулицю!</w:t>
      </w:r>
    </w:p>
    <w:p>
      <w:r>
        <w:br/>
        <w:t>Можна було матері відповісти:</w:t>
      </w:r>
    </w:p>
    <w:p>
      <w:r>
        <w:br/>
        <w:t>— Та?!</w:t>
      </w:r>
    </w:p>
    <w:p>
      <w:r>
        <w:br/>
        <w:t>А як батько почнуть, краще мовчати. Бо в батька аргументи були значно солідніші:</w:t>
      </w:r>
    </w:p>
    <w:p>
      <w:r>
        <w:br/>
        <w:t>— Ти не той, не дуже! Що ото чоботи вже бутилками пристроюєш? Ти мені дивись! Поб'ю на сукиному синові істика до цурки!</w:t>
      </w:r>
    </w:p>
    <w:p>
      <w:r>
        <w:br/>
        <w:t>Батькові іноді тільки можна було сказати, та й то потихеньку:</w:t>
      </w:r>
    </w:p>
    <w:p>
      <w:r>
        <w:br/>
        <w:t>— Та я хіба, тату, що?! Я ж — нічого...</w:t>
      </w:r>
    </w:p>
    <w:p>
      <w:r>
        <w:br/>
        <w:t>Кіньми закінчувалася освіта в нашому "технікумі".</w:t>
      </w:r>
    </w:p>
    <w:p>
      <w:r>
        <w:br/>
        <w:t>Освіта в "технікумі" провадилася однаково для хлопців і дівчат.</w:t>
      </w:r>
    </w:p>
    <w:p>
      <w:r>
        <w:br/>
        <w:t>З певними, розуміється, відмінами: одночасно з "технікумом" хлопець вчився погоничувати, тесати, стругати, а дівчина — коноплі брати, тіпати, прясти, вишивати.</w:t>
      </w:r>
    </w:p>
    <w:p>
      <w:r>
        <w:br/>
        <w:t>А далі функції хлопчачі й дівчачі різко розмежовувалися: хлопець ішов на плугатаря, на косаря, а дівчина на полільницю й на в'язальницю.</w:t>
      </w:r>
    </w:p>
    <w:p>
      <w:r>
        <w:br/>
        <w:t>Співати вчилися разом на колодках. Співать — це обов'язково, як дихати.</w:t>
      </w:r>
    </w:p>
    <w:p>
      <w:r>
        <w:br/>
        <w:t>Закінчувалася наша освіта материними словами:</w:t>
      </w:r>
    </w:p>
    <w:p>
      <w:r>
        <w:br/>
        <w:t>— Женить би вже лобуряку слід!</w:t>
      </w:r>
    </w:p>
    <w:p>
      <w:r>
        <w:br/>
        <w:t>Або:</w:t>
      </w:r>
    </w:p>
    <w:p>
      <w:r>
        <w:br/>
        <w:t>— Та моя вже доросленька! Кума казали, що Іванів Максим уже напитував! Мабуть, так у М'ясниці й обкрутимо! Час уже!</w:t>
      </w:r>
    </w:p>
    <w:p>
      <w:r>
        <w:br/>
        <w:t>Кінець був нашій освіті.</w:t>
      </w:r>
    </w:p>
    <w:p>
      <w:r>
        <w:br/>
        <w:t>. . . . . . . . . . . . . . . . . . . . . . . . . . .</w:t>
      </w:r>
    </w:p>
    <w:p>
      <w:r>
        <w:br/>
        <w:t>А тепер, як подивишся, і семилітки, і десятилітки, технікуми, інститути, університети, академії...</w:t>
      </w:r>
    </w:p>
    <w:p>
      <w:r>
        <w:br/>
        <w:t>Ой, як "тяжко" тепер нашій молоді!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ми колись учились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