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ми до Генки ходили</w:t>
      </w:r>
    </w:p>
    <w:p>
      <w:r>
        <w:br/>
        <w:t xml:space="preserve"> &lt;p&gt;Пішли ми якось у гості. До Генки. Він нам двері вичиняє з відром у руці. І в коридорі підлога мокра.</w:t>
      </w:r>
    </w:p>
    <w:p>
      <w:r>
        <w:br/>
        <w:t>— Ой, — ми кажемо, — в тебе так чисто! А де ваш килимок, щоб ноги витирати?</w:t>
      </w:r>
    </w:p>
    <w:p>
      <w:r>
        <w:br/>
        <w:t>А він:</w:t>
      </w:r>
    </w:p>
    <w:p>
      <w:r>
        <w:br/>
        <w:t>— Знаєте, хлопці, я оце щойно в квартирі прибрав, бачите, навіть підлогу помив. У мене зараз просто стерильна чистота.</w:t>
      </w:r>
    </w:p>
    <w:p>
      <w:r>
        <w:br/>
        <w:t>— Так що ж нам зайти не можна? — я питаю.</w:t>
      </w:r>
    </w:p>
    <w:p>
      <w:r>
        <w:br/>
        <w:t>— Зайти можна, — він у відповідь, — але я килимок поправ, і мені, е-е-е, не хотілося б, е-е-е, щоб ви його зразу забруднили.</w:t>
      </w:r>
    </w:p>
    <w:p>
      <w:r>
        <w:br/>
        <w:t>— Ну, то почепи його над ліжком. — Митько каже, — і милуйся. Ходім, Сергію.</w:t>
      </w:r>
    </w:p>
    <w:p>
      <w:r>
        <w:br/>
        <w:t>— Та що ви, хлопці, що ви! Витирати ноги можна, але я хотів, щоб мама з роботи прийшла, подивилась, як усе чисто в мене, навіть килимок, і пораділа, а потім ви уже витирайте ноги скільки завгодно. Хоч цілий день витирайте — мені не школа.</w:t>
      </w:r>
    </w:p>
    <w:p>
      <w:r>
        <w:br/>
        <w:t>Митько питає:</w:t>
      </w:r>
    </w:p>
    <w:p>
      <w:r>
        <w:br/>
        <w:t>— Що ж нам отак під дверима стояти, поки твоя мама прийде?</w:t>
      </w:r>
    </w:p>
    <w:p>
      <w:r>
        <w:br/>
        <w:t>— А ви краще ноги он об отой килимок витріть. Він же сухий.</w:t>
      </w:r>
    </w:p>
    <w:p>
      <w:r>
        <w:br/>
        <w:t>Ми підійшли до сусідського килимка й стали витирати ноги, щоб Генчина мама пораділа, який у неї син, але в цей час сусідські двері відчинилися, й ми побачили дядечка — в окулярах і високого.</w:t>
      </w:r>
    </w:p>
    <w:p>
      <w:r>
        <w:br/>
        <w:t>— Ви до мене? — спитав дядечко.</w:t>
      </w:r>
    </w:p>
    <w:p>
      <w:r>
        <w:br/>
        <w:t>— До… До вас, — збрехав Митько й озирнувсь на Генку.</w:t>
      </w:r>
    </w:p>
    <w:p>
      <w:r>
        <w:br/>
        <w:t>— Прошу, заходьте! — посміхнувся дядечко, але ми так і стояли на тому килимку, думаючи, що ж нам сказати (чи, може, краще втекти?) — і весь час при цьому човгали ногами.</w:t>
      </w:r>
    </w:p>
    <w:p>
      <w:r>
        <w:br/>
        <w:t>— Заходьте! — повторив дядечко, і ми зайшли.</w:t>
      </w:r>
    </w:p>
    <w:p>
      <w:r>
        <w:br/>
        <w:t>— Ну, чим можу… — почав було він, але Митько його швидко перебив.</w:t>
      </w:r>
    </w:p>
    <w:p>
      <w:r>
        <w:br/>
        <w:t>— А у вас металобрухту нема?! — закричав він.</w:t>
      </w:r>
    </w:p>
    <w:p>
      <w:r>
        <w:br/>
        <w:t>— Нема, — здивувавсь од такого крику дядечко.</w:t>
      </w:r>
    </w:p>
    <w:p>
      <w:r>
        <w:br/>
        <w:t>— А макулатури?! — ще голосніше закричав Митько.</w:t>
      </w:r>
    </w:p>
    <w:p>
      <w:r>
        <w:br/>
        <w:t>Я зрозумів, що то він кричить од розгубленості, але ж дядечко цього не знав. Він трохи одійшов і сказав: — Та ти, хлопчику, не горлай! Я не глухий! — Потім глянув на нас крізь окуляри і додав: — А макулатуру можете забирати, — і повів нас на кухню.</w:t>
      </w:r>
    </w:p>
    <w:p>
      <w:r>
        <w:br/>
        <w:t>Там він заліз на табуретку й став діставати з антресолей цілі стоси якихось журналів, списаних аркушів паперу.</w:t>
      </w:r>
    </w:p>
    <w:p>
      <w:r>
        <w:br/>
        <w:t>— О, як чудово! О, як чудово! — понуро повторював Митько. — Ми принесемо більше за всіх!</w:t>
      </w:r>
    </w:p>
    <w:p>
      <w:r>
        <w:br/>
        <w:t>Насправді ж ніякої макулатури нам не треба було. Бо в школі ми її збирали минулого тижня, і тоді нам ніде у квартирах багато не давали. А тепер, коли ми просто не знали, що з нею робити, дядечко викладав усе більше й більше, і приказував:</w:t>
      </w:r>
    </w:p>
    <w:p>
      <w:r>
        <w:br/>
        <w:t>— Добре, що ви нагодились. А то накопичилося за кілька років, ніяк не зберуся викинути.</w:t>
      </w:r>
    </w:p>
    <w:p>
      <w:r>
        <w:br/>
        <w:t>— О, як чудово! — дедалі сумовитіше повторював Митько. Зрештою я не витримав.</w:t>
      </w:r>
    </w:p>
    <w:p>
      <w:r>
        <w:br/>
        <w:t>— Знаєте, ми стільки за один раз не донесемо.</w:t>
      </w:r>
    </w:p>
    <w:p>
      <w:r>
        <w:br/>
        <w:t>— Ох, і то правда, — засміявся дядечко. — Щось я захопився. Ну нічого, прийдете ще.</w:t>
      </w:r>
    </w:p>
    <w:p>
      <w:r>
        <w:br/>
        <w:t>Ми вийшли за двері й звернули до Генки, але дядечко гукнув:</w:t>
      </w:r>
    </w:p>
    <w:p>
      <w:r>
        <w:br/>
        <w:t>— Куди ви? Ліфт он там!..</w:t>
      </w:r>
    </w:p>
    <w:p>
      <w:r>
        <w:br/>
        <w:t>Ми вдали, що йдемо до ліфта, почекали, доки дядечко зачинить двері, і навшпиньках, тримаючи перед собою по здоровенному оберемку, прокралися до Генчиних дверей.</w:t>
      </w:r>
    </w:p>
    <w:p>
      <w:r>
        <w:br/>
        <w:t>— Дзвони! — сказав я Митькові.</w:t>
      </w:r>
    </w:p>
    <w:p>
      <w:r>
        <w:br/>
        <w:t>— Краще ти!</w:t>
      </w:r>
    </w:p>
    <w:p>
      <w:r>
        <w:br/>
        <w:t>— Як же я подзвоню, коли в мене руки зайняті?</w:t>
      </w:r>
    </w:p>
    <w:p>
      <w:r>
        <w:br/>
        <w:t>— А в мене, по-твоему, вільні?</w:t>
      </w:r>
    </w:p>
    <w:p>
      <w:r>
        <w:br/>
        <w:t>Ми постояли деякий час під дверима. Можна було постукати ногами, але ми боялися, шо вийде дядечко, а покласти папір на підлогу просто не здогадалися. Я спробував подзвонити головою, звівшись навшпиньки, але тільки вдаривсь об одвірок. Тоді я спитав у Митька:</w:t>
      </w:r>
    </w:p>
    <w:p>
      <w:r>
        <w:br/>
        <w:t>— Що ж, ми довго так будемо стояти? Ходімо краще.</w:t>
      </w:r>
    </w:p>
    <w:p>
      <w:r>
        <w:br/>
        <w:t>— Давай хоч мотузку в нього попросимо, — відповів він. А потім додав: — Поклади свій папір на мій і подзвони.</w:t>
      </w:r>
    </w:p>
    <w:p>
      <w:r>
        <w:br/>
        <w:t>— А ти втримаєш?</w:t>
      </w:r>
    </w:p>
    <w:p>
      <w:r>
        <w:br/>
        <w:t>— Постараюсь!</w:t>
      </w:r>
    </w:p>
    <w:p>
      <w:r>
        <w:br/>
        <w:t>Я поклав свій оберемок на Митьків, — він аж похитнувсь, — і подзвонив.</w:t>
      </w:r>
    </w:p>
    <w:p>
      <w:r>
        <w:br/>
        <w:t>Клацнув замок, і тут я побачив, що Митько притулив отой здоровенний стос до дверей, щоб легше тримати.</w:t>
      </w:r>
    </w:p>
    <w:p>
      <w:r>
        <w:br/>
        <w:t>— Зараз я тобі поможу, — сказав я, але в ту ж мить двері відчинились і мій друг разом із усією горою макулатури повалився на Генку.</w:t>
      </w:r>
    </w:p>
    <w:p>
      <w:r>
        <w:br/>
        <w:t>Почувся одчайдушний крик, я аж заплющив очі. А коли розплющив — на вже висохлій підлозі в купі журналів і всякого паперу лежали Генка Й Митько.</w:t>
      </w:r>
    </w:p>
    <w:p>
      <w:r>
        <w:br/>
        <w:t>— Ви що, збожеволіли! — став кричати Генка. — Що ви мені з квартири зробили! Я старався цілий день, прибирав! А ви! Що мені тепер мама скаже?</w:t>
      </w:r>
    </w:p>
    <w:p>
      <w:r>
        <w:br/>
        <w:t>Тут він замовк і глянув кудись через моє плече. Я теж озирнувсь. У дверях стояла Генчина мама і оторопіло дивилась на підлогу, завалену паперами, які сусідній дядечко накопичував кілька років. Добре, що ми не все забрали, а то купа була б куди більшою…</w:t>
      </w:r>
    </w:p>
    <w:p>
      <w:r>
        <w:br/>
        <w:t>— Це не я, мамо! — заскиглив Генка. — А вони. Я все прибрав.</w:t>
      </w:r>
    </w:p>
    <w:p>
      <w:r>
        <w:br/>
        <w:t>— Атож, — сказати тоді ми з Митьком. — Генка все прибрав, слово честі.</w:t>
      </w:r>
    </w:p>
    <w:p>
      <w:r>
        <w:br/>
        <w:t>І ми навперебій стали розповідати, як прийшли до Генки і яка в нього була стерильна чистота, що він навіть пускати не хотів і відправив витирати ноги до сусідського дядечка, щоб вона, тобто мама, пораділа… І як дядечко дав нам стільки макулатури, що ми тепер просто не знаємо, шо з цією макулатурою робити, бо в школі її зараз не приймуть — адже збір макулатури був минулого тижня…</w:t>
      </w:r>
    </w:p>
    <w:p>
      <w:r>
        <w:br/>
        <w:t>Але не встигли ми розповісти все до кінця, як Генчина мама стала сміятись, і що далі ми розповідали, то дужче вона сміялась.</w:t>
      </w:r>
    </w:p>
    <w:p>
      <w:r>
        <w:br/>
        <w:t>— Ох!.. Ноги витирати!.. До Петра Миколайовича (це, виявляється, дядечка так звати). Щоб килимок!.. Не забруднити!..</w:t>
      </w:r>
    </w:p>
    <w:p>
      <w:r>
        <w:br/>
        <w:t>А потім, коли вже вдосталь насміялась, дістала якусь газету і говорить:</w:t>
      </w:r>
    </w:p>
    <w:p>
      <w:r>
        <w:br/>
        <w:t>— Ось тут адреса приймального пункту. Збирайте свій папір і здавайте його — Генка вам допоможе. А за це вам датуть хорошу книжку.</w:t>
      </w:r>
    </w:p>
    <w:p>
      <w:r>
        <w:br/>
        <w:t>Ми хутко зібрали все у два стоси, перев’язали кожен мотузкою і поїхати трамваєм за тією адресою. Там ми здали макулатуру, а натомість одержали талончики, і ще нам сказали, в який книжковий магазин ці талончики треба одвезти.</w:t>
      </w:r>
    </w:p>
    <w:p>
      <w:r>
        <w:br/>
        <w:t>Ми сіли в тролейбус, приїхали в магазин, і нам видали казки Андерсена в двох томах.</w:t>
      </w:r>
    </w:p>
    <w:p>
      <w:r>
        <w:br/>
        <w:t>— Пхе, казки, — сказав Генка. — А у вас про шпигунів не видають?</w:t>
      </w:r>
    </w:p>
    <w:p>
      <w:r>
        <w:br/>
        <w:t>Йому відповіли, шо про шпигунів не видають, і ми поїхали назад. У тролейбусі Генка почав читати першу книжку, і вона йому дуже сподобалась.</w:t>
      </w:r>
    </w:p>
    <w:p>
      <w:r>
        <w:br/>
        <w:t>— Дайте мені почитати, — попросив він, — а ви поки другу будете! А потім обміняємось.</w:t>
      </w:r>
    </w:p>
    <w:p>
      <w:r>
        <w:br/>
        <w:t>— Так це ж не про шпигунів, — сказав Митько.</w:t>
      </w:r>
    </w:p>
    <w:p>
      <w:r>
        <w:br/>
        <w:t>— Нічого, вона теж цікава.</w:t>
      </w:r>
    </w:p>
    <w:p>
      <w:r>
        <w:br/>
        <w:t>— Нехай почитає, — сказав я. — Адже якби не Генка, то в нас жодної не було б.</w:t>
      </w:r>
    </w:p>
    <w:p>
      <w:r>
        <w:br/>
        <w:t>Ми дали Генці одну книжку, а потім поїхали до мене й весь вечір читали казки Андерсена, і вони нам теж дуже сподобались, хоч деякі з них ми вже знали. Але все одно ми і їх поперечитували також.</w:t>
      </w:r>
    </w:p>
    <w:p>
      <w:r>
        <w:br/>
        <w:t>— Треба й дядечкові дати прочитати, Петрові Миколайовичу, адже це його макулатура.</w:t>
      </w:r>
    </w:p>
    <w:p>
      <w:r>
        <w:br/>
        <w:t>— Правильно! От обміняємося з Генкою, а тоді одразу обидві йому занесемо.</w:t>
      </w:r>
    </w:p>
    <w:p>
      <w:r>
        <w:br/>
        <w:t>Тож тепер ми зовсім не шкодуємо, що все в нас так вийшло.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ми до Генки ходили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