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Я вороном не каркну на прийдешнє...</w:t>
      </w:r>
    </w:p>
    <w:p>
      <w:r>
        <w:br/>
        <w:t xml:space="preserve"> Я вороном не каркну на прийдешнє&lt;br /&gt;</w:t>
        <w:br/>
        <w:t>І лисом не схитрую на сьогодні.&lt;br /&gt;</w:t>
        <w:br/>
        <w:t>А ви де, праведні, несогрішимі, де ж ви —&lt;br /&gt;</w:t>
        <w:br/>
        <w:t>Всі на хрестах, що й обізватися не годні?</w:t>
      </w:r>
    </w:p>
    <w:p>
      <w:r>
        <w:br/>
        <w:t>Чи то не ви у сатанинськім світі&lt;br /&gt;</w:t>
        <w:br/>
        <w:t>Раділи радієм, плутоново плодились,&lt;br /&gt;</w:t>
        <w:br/>
        <w:t>А ми світили вами, аж посліпли…&lt;br /&gt;</w:t>
        <w:br/>
        <w:t>І в судний день чорнобильський збудились.</w:t>
      </w:r>
    </w:p>
    <w:p>
      <w:r>
        <w:br/>
        <w:t>Бо як Алей таки затряс землею —&lt;br /&gt;</w:t>
        <w:br/>
        <w:t>Хто вмів не вмів, молилися Алею.</w:t>
      </w:r>
    </w:p>
    <w:p>
      <w:r>
        <w:br/>
        <w:t>Та страх минув. І ми свій сук рубаєм.&lt;br /&gt;</w:t>
        <w:br/>
        <w:t>Допилюємо. І на тім щасливі,&lt;br /&gt;</w:t>
        <w:br/>
        <w:t>Що врізав дуба соловей із гаєм,&lt;br /&gt;</w:t>
        <w:br/>
        <w:t>Замість хрущів дими над світом сиві.</w:t>
      </w:r>
    </w:p>
    <w:p>
      <w:r>
        <w:br/>
        <w:t>І далі віримо. Усе берем на віру,&lt;br /&gt;</w:t>
        <w:br/>
        <w:t>Зневірені в усьому до нестями.&lt;br /&gt;</w:t>
        <w:br/>
        <w:t>У вірі також треба мати міру,&lt;br /&gt;</w:t>
        <w:br/>
        <w:t>Бо глупа віра доведе до ями.</w:t>
      </w:r>
    </w:p>
    <w:p>
      <w:r>
        <w:br/>
        <w:t>Та хай гаїв нам на хрести не тешуть —&lt;br /&gt;</w:t>
        <w:br/>
        <w:t>Не всохли ще уста й душа народні!&lt;br /&gt;</w:t>
        <w:br/>
        <w:t>Я вороном не каркну на прийдешнє.&lt;br /&gt;</w:t>
        <w:br/>
        <w:t>Ну й лисом не схитрую на сьогодні.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вороном не каркну на прийдешнє...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