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уявляв собі смерть не такою...</w:t>
      </w:r>
    </w:p>
    <w:p>
      <w:r>
        <w:br/>
        <w:t xml:space="preserve"> я уявляв собі смерть не такою&lt;br /&gt;</w:t>
        <w:br/>
        <w:t>наївно вірив&lt;br /&gt;</w:t>
        <w:br/>
        <w:t>що нестямний орґазм страху&lt;br /&gt;</w:t>
        <w:br/>
        <w:t>рвучко жбурне мене&lt;br /&gt;</w:t>
        <w:br/>
        <w:t>поза межі болю</w:t>
      </w:r>
    </w:p>
    <w:p>
      <w:r>
        <w:br/>
        <w:t>а насправді все чую</w:t>
      </w:r>
    </w:p>
    <w:p>
      <w:r>
        <w:br/>
        <w:t>все бачу</w:t>
      </w:r>
    </w:p>
    <w:p>
      <w:r>
        <w:br/>
        <w:t>але ж достоту мертвяк</w:t>
      </w:r>
    </w:p>
    <w:p>
      <w:r>
        <w:br/>
        <w:t>ні застогнати&lt;br /&gt;</w:t>
        <w:br/>
        <w:t>ні затремтіти&lt;br /&gt;</w:t>
        <w:br/>
        <w:t>ані рухнутися</w:t>
      </w:r>
    </w:p>
    <w:p>
      <w:r>
        <w:br/>
        <w:t>ніби просяклий страхом і терпінням&lt;br /&gt;</w:t>
        <w:br/>
        <w:t>став персонажем баєчки&lt;br /&gt;</w:t>
        <w:br/>
        <w:t>про доктора тульпа&lt;br /&gt;</w:t>
        <w:br/>
        <w:t>і лиш доходяга студентик&lt;br /&gt;</w:t>
        <w:br/>
        <w:t>длубається мені в мозку якоюсь хріновиною</w:t>
      </w:r>
    </w:p>
    <w:p>
      <w:r>
        <w:br/>
        <w:t>дивлюсь на його бридку пику&lt;br /&gt;</w:t>
        <w:br/>
        <w:t>на його допотопну одежу&lt;br /&gt;</w:t>
        <w:br/>
        <w:t>злорадствую</w:t>
      </w:r>
    </w:p>
    <w:p>
      <w:r>
        <w:br/>
        <w:t>він ще мабуть нецілований</w:t>
      </w:r>
    </w:p>
    <w:p>
      <w:r>
        <w:br/>
        <w:t>і від цього стає трохи легше</w:t>
      </w:r>
    </w:p>
    <w:p>
      <w:r>
        <w:br/>
        <w:t>якщо взагалі може бути легше&lt;br /&gt;</w:t>
        <w:br/>
        <w:t>коли тобі бабраються в мізках</w:t>
      </w:r>
    </w:p>
    <w:p>
      <w:r>
        <w:br/>
        <w:t>я знаю всі вади професора&lt;br /&gt;</w:t>
        <w:br/>
        <w:t>старого і лисого як коняка&lt;br /&gt;</w:t>
        <w:br/>
        <w:t>знаю похмурі жарти студентів&lt;br /&gt;</w:t>
        <w:br/>
        <w:t>мені вгризлися в пам'ять&lt;br /&gt;</w:t>
        <w:br/>
        <w:t>навіть безглузді медичні терміни&lt;br /&gt;</w:t>
        <w:br/>
        <w:t>якими нібито вкрите&lt;br /&gt;</w:t>
        <w:br/>
        <w:t>моє перемучене тіло&lt;br /&gt;</w:t>
        <w:br/>
        <w:t>приречене на відкриття&lt;br /&gt;</w:t>
        <w:br/>
        <w:t>щораз вишуканіших&lt;br /&gt;</w:t>
        <w:br/>
        <w:t>букетів тортур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уявляв собі смерть не такою...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