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ми — люде!</w:t>
      </w:r>
    </w:p>
    <w:p>
      <w:r>
        <w:br/>
        <w:t xml:space="preserve"> &lt;p&gt;І. ЩО ПРИМУСИЛО МЕНЕ І ОПАНАСА ІТИ В ЛЮДЕ?</w:t>
      </w:r>
    </w:p>
    <w:p>
      <w:r>
        <w:br/>
        <w:t>Коли годі блукати по світу, то й годі! Послухав я Опанаса, і осілись ми на одному місці "спасати душі".</w:t>
      </w:r>
    </w:p>
    <w:p>
      <w:r>
        <w:br/>
        <w:t>Живемо! Спокійно живемо місяць, другий, півроку; ніхто й ніщо нас не тривожить — ми ні до кого й до нас ніхто. Живемо, наче ченці, в мирі: тихо, спокійно, тихіше води, нижче трави. Встанемо вранці — зараз до чаю; нап'ємось — в садок, у холодок. У садку, мов умисне задля нас, стояв віковічний, високий, розлогий та іустий клен. Отут під кленовою зеленою шапкою ми з Опанасом зараз на божу постіль; лежимо, гадаємо, розмовляємо, а більш любуємось небом та блакитним наметом. Надворі тихо, тепло, ясно... Біля нас мала дітвора грається: одно підбіжить — чоломкнеться, друге підлізе нищечком та залоскоче або смикне, третє сяде на тебе верхи —</w:t>
      </w:r>
    </w:p>
    <w:p>
      <w:r>
        <w:br/>
        <w:t>"ньо!"... Пригорнеш його до лона, вп'єшся у його пухлу щі-чечку та так але замлієш... Гарно! Хіба се не життя?</w:t>
      </w:r>
    </w:p>
    <w:p>
      <w:r>
        <w:br/>
        <w:t>Лежимо, гадаємо собі про всячину, аж поки не гукнуть нас до снідання. Гадаємо та мріємо собі, ніхто нам сього не забороняє, бо й гадаємо ми собі, і мріємо нищечком, щоб ніхто не вчув. Бо й нащо його голосно гадати? Ми бували в бувальцях і знаємо, що до чого — а хліб до борщу... Поснідавши, коли невелика спека — зараз на прохідку, а душно — знов під кленовий намет. Трохи задрімаємо до обіду; літній день довгий, обідаємо не рано. За обідом поздоровкаємось з вишнівкою чи слив'янкою, а після обіду — спочинемо, як слідує, годину чи дві... Вставши — чи купатися, чи на прохідку. Увечері чай, вечеря, та й набік у перину. Та так щодня...</w:t>
      </w:r>
    </w:p>
    <w:p>
      <w:r>
        <w:br/>
        <w:t>Хіба не життя!</w:t>
      </w:r>
    </w:p>
    <w:p>
      <w:r>
        <w:br/>
        <w:t>Трапляється вряди-годи заглянеш у книжку. Перш усього шукаєш, чи є "дозволено цензурою"; коли є, то й читаєш її повагом, а коли нема, так насамперед обміряєш, чи буде в неї десять аркушів, чи ні. Коли вийде менш десяти, приміром дев'ять і дев'ять десятих, так і цур їй! Значить, се таке, що краще й не читати, а то часом... Часописи*— так зовсім сміливо читаємо, особливо "Московския ведомости" або "Правительственный вестник" 1, добре знаєш, що за се нічого не буде, нічого спокусливого тут не вичитаєш... Читаємо, гадаємо, мріємо!.. Часом і в політику вдаримось: а як то Бісмарк? що буде в Туреччині? що гадає мікадо?.. Про мікадо — так іноді й не вдержимось: думаємо, думаємо мовчки та й заведемо спірку таку, що мов той мікадо — рідний батько наш, а не японський імператор.</w:t>
      </w:r>
    </w:p>
    <w:p>
      <w:r>
        <w:br/>
        <w:t>— Отже, таки мікадо справді добре діло вдіє... Заведе у себе волю,— сказав раз Опанас, прочитавши щось у "Правительственному вестнику".</w:t>
      </w:r>
    </w:p>
    <w:p>
      <w:r>
        <w:br/>
        <w:t>— Куди йому, плюгавому! — всміхнувся я.— Хіба з ними... Невігласок отой мікадо... бач, констит...</w:t>
      </w:r>
    </w:p>
    <w:p>
      <w:r>
        <w:br/>
        <w:t>І! Господи! Як напустився на мене Опанас, як почав він заступатися за японців!.. Він своє, а я своє; я слово, а він десять, та таку бучу підняли, що хто його зна, до чого б ми й доспорились, коли б не перебила нас жінка, спасибі їй.</w:t>
      </w:r>
    </w:p>
    <w:p>
      <w:r>
        <w:br/>
        <w:t>— Годі вам! — каже.— Я бачила, що під ворітьми стоїть квартальний!</w:t>
      </w:r>
    </w:p>
    <w:p>
      <w:r>
        <w:br/>
        <w:t>Ми нараз і осіли, мов води в рот набрали... Знаємо своє діло: "їж борщ із грибами, держи язик за зубами". Лучче мовчки мріяти!</w:t>
      </w:r>
    </w:p>
    <w:p>
      <w:r>
        <w:br/>
        <w:t>І мріємо собі, гадаємо мовчки, сміливо гадаємо! Се не заказано, можна. Та воно й для самої гадки корисніш, коли чоловік держить її за зубами: там вона ніким не огуджена, не осміяна сидить собі в теплі та в добрі, наче морква в грядці, і росте, і спіє, і виспіє гаразд. Треба буде і можна буде, ну тоді її з-за зубів і пустити, вона знайде свою дорогу. Се вже я добре знаю і по собі, і по людях, і по Опанасові.</w:t>
      </w:r>
    </w:p>
    <w:p>
      <w:r>
        <w:br/>
        <w:t>Та й куди і на що не глянь — то так воно виходить. Он під вікном у мене по купі гною ходить півень-галаган. Чого він так гордо голову дере, чого так сміливо виступає? Певно, від того, що він не кричить, не репетує, а мовчки собі думає та думає. А прирівняймо знов до нього курку: зовсім що інше — якась вона несмілива, полохлива. Через що? А через те, що чи знесла, чи не знесла яйце, інколи не яйце, а просто нікчемний наливок, а скільки вона нарепетує, скільки накудкудаче!.. Овва!</w:t>
      </w:r>
    </w:p>
    <w:p>
      <w:r>
        <w:br/>
        <w:t>Знов же й те: як на кого, а я чоловік полохливий, і по-моєму, і мовчки, і гадаючи не треба давати волі думкам, а треба знати, де їх зупинити, бо думки таке діло, що як даси їм волю, то певно заведуть тебе в неволю. Думкам кінця нема! От, приміром, та ж таки купа гною; здається, що б можна про неї гадати, а тільки почни! Коли б, мов, оцей гній у селі та в мужика!.. Е, було б у мужика доволі товару — був би й гній; а він би його вивіз на ниву та такий-то підмет зробив, що на! Та насіяв би ячменю, а ячмінь вродив би на славу: по пояс, буйний, та колосистий, та вмолотний! Була б у мужика і каша, і кутя, і подать було б чим оплатити, і молодиця дробину розвела б... Еге! А чом же у мужика гною нема? Чом у нього товару нема? Чому в нього землі нема? Чого у нього податі є? От і пішла гадка, і пішла, і пішла, і зупину їй нема... Заведе вона так, що й не стямишся, як скрикнеш: "Ех, коли б мені сила та воля!" — а тут тебе, раба божого, зараз за лоба та на віз, та й гайда на мочарі!.. От воно до чого можна дійти, не вміючи мовчки гадати та язик за зубами держати. Вже ж недаром старі люде видумали прислів'я: "Помовчи, язичку, папки дам". І правда! От ми з Опа-насом мовчимо тепер і живемо собі покійно, наче в бога за пазухою; а колись були дурні, язикали — ну нам і вкоротили язиків... Тепер ні! Тепер "ми самі з вусами..." Не проведуть нас!.. Та й се ще не все: з якої речі нам гадати і розмишляти? Хіба, крім нас, нікому сього робити? Хіба задля сього нема начальства? Хіба воно, оце начальство, не задля того и поставлено від бога і від царя, щоб піклувалося про нас, щоб гадало-розмишляло, що треба, а чого не треба, про що можна мовчки гадати, а про що не слід. Ну, так нехай же урядники, станові, волосні, комісари, судді і всяке інше начальство гадає, а наше діло — мовчки жити та начальство і бога хвалити...</w:t>
      </w:r>
    </w:p>
    <w:p>
      <w:r>
        <w:br/>
        <w:t>— Коли .ж., каже Опанас,— і рада б душа в рай, так гріхи не пускають; і радніший би не думати-гадати, а тільки жити, так що ж, коли ота невсипуща думка залізе до тебе в голову потай бога, мов злодій уночі, закрадеться у мозок та й почне там господарювати... Що з нею вдієш?..</w:t>
      </w:r>
    </w:p>
    <w:p>
      <w:r>
        <w:br/>
        <w:t>— Е, е! Опанасе, мій голубеї Сількись!.. Щоб не лізла думка в голову, пам'ятуй перш усього: "держи язик за зубами", згадуй частіш про північ, про Сибір, "неісходиму", про начальство та не забувай — хто ми такі і що ми?.. Люде, скажеш ти. Якби то так, а то, дивись лишень, чи люде ми? Люде звались у нас з того часу, як знесено кріпацтво; за кріпацтва, правда, були "пани" і "люде", а тепер стали "обивателі і ми обивателі, а обивателю "не положено" гадати і розмишляти... бо, кажу ж таки, задля сього постановлено начальство... На запомогу начальству єсть ще "преса", як-от: "Московския ведомости", "Киевлянин"2, "Правительственный вестник" і "Сенатские объявления" 3. Що начальству господь положить на душу, те воно розкаже в "пресі", а "преса" освітить те критичним, філософським і іншим поглядом; а для того, щоб і "преса" не помилялась і щоб у неї "ум не зайшов за розум", на поміч "пресі" єсть цензура. Ну і читай тоді та дякуй мовчки (все-таки мовчки!) бога і начальство... Коли ж вже невмоготу більш мовчати, йди до церкви, співай на криласі — от і продереш горло і вдовольниш потребу не мовчати; або у яке велике свято зайди до начальства поклонитися, поздоровити з святом — от і поговориш; не кортітиме і не страшно буде тобі, бо "поговориш" не тільки "з дозволенія начальства", але — се треба добре вважати — з самим начальством! От воно що!</w:t>
      </w:r>
    </w:p>
    <w:p>
      <w:r>
        <w:br/>
        <w:t>Отакечки ми й мовчали: мовчали та мріяли; мовчали та гадали і рік, і два, а далі остогидло нам мовчати, та так остогидло, що й сказати не можна; наче перед смертю закортіло говорити...</w:t>
      </w:r>
    </w:p>
    <w:p>
      <w:r>
        <w:br/>
        <w:t>— Про що ж би його говорити? Хіба про Київ? — питаю Опанаса.</w:t>
      </w:r>
    </w:p>
    <w:p>
      <w:r>
        <w:br/>
        <w:t>— Е, ні, ні, страшно...</w:t>
      </w:r>
    </w:p>
    <w:p>
      <w:r>
        <w:br/>
        <w:t>— Ну, про картоплю? ,</w:t>
      </w:r>
    </w:p>
    <w:p>
      <w:r>
        <w:br/>
        <w:t>— Про картоплю, може, й можна, а попробуймо... Та гляди ж, обережно, озираючись, щоб хто не підслухав.</w:t>
      </w:r>
    </w:p>
    <w:p>
      <w:r>
        <w:br/>
        <w:t>Почали та й згадали, яку-то добрячу картоплю їли ми під Лирятином у баби Оришки. От якби такої картоплі й собі розвести! Так що ж, насіння такого нема; баба Оришка і дала б — так і в неї бігма; коли б у неї було більш, коли б у неї не такий малюсінький город, так би...</w:t>
      </w:r>
    </w:p>
    <w:p>
      <w:r>
        <w:br/>
        <w:t>— Цитьте! Що се ви почали! Бач, до чого доверзлись! Хіба забули! — гукнула на нас нянька Горпина. Ми так і присіли... Справді, далеко ми зайшли. Значить, і про картоплю не можна говорити... Цур же їй! Давай знов мовчати — спокійніш і благородніш. Мовчали цілий рік. Якраз у саму страсну п'ятницю 4 закортіло знов говорити. Ми швидше за шапки та до церкви. Стали на криласі та як гукнемо за дяком: "Искупил ни єси от клятви законния"... Я взяв горою, а Опанас окселентуе мені низом; от, думаємо собі, переб'ємо голод, продеремо горло; а дяк як штовхне під бік та до нас: "Цитьте! Щоб вам заціпило!" Чи то ми не в той голос взяли, чи хто його зна чого, тільки не дав нам співати, вилаяв і з церкви вигнав...</w:t>
      </w:r>
    </w:p>
    <w:p>
      <w:r>
        <w:br/>
        <w:t>Перетерпіли ми суботу, а в неділю, розговівшись, знов закортіло у нас співати. Сіли біля вікна, мовчимо, кріпимося; поки люде були в хаті — терпіли, а як повиходили усі з хати, ми в один мент, мов змовились, давай співати:</w:t>
      </w:r>
    </w:p>
    <w:p>
      <w:r>
        <w:br/>
        <w:t>У місяці у юні випала пороша,</w:t>
      </w:r>
    </w:p>
    <w:p>
      <w:r>
        <w:br/>
        <w:t>Тим дід бабу полюбив, що баба хороша!..</w:t>
      </w:r>
    </w:p>
    <w:p>
      <w:r>
        <w:br/>
        <w:t>та навприсядки, мов парубки, носимося по хаті та додаємо словами:</w:t>
      </w:r>
    </w:p>
    <w:p>
      <w:r>
        <w:br/>
        <w:t>Тільки баба вирне, А дід бабу пірнеі..</w:t>
      </w:r>
    </w:p>
    <w:p>
      <w:r>
        <w:br/>
        <w:t>Аж гульк! Перед нами квартальний!.. Ми так і застигли!..</w:t>
      </w:r>
    </w:p>
    <w:p>
      <w:r>
        <w:br/>
        <w:t>— А що се ви робите? — питає.— Га? Співаєте?.. Хіба не знаєте, що українських пісень співати не можна, заборонено!.. Та вам за се... Знаєте... Та я вам за се!..</w:t>
      </w:r>
    </w:p>
    <w:p>
      <w:r>
        <w:br/>
        <w:t>Мовчимо ми. Звісно, що ж тут казати? Застав над піснею... "Заступи нас мати божа!" — молюся я мовчки, а квартальний зближається до столу, де стояла паска, горілка і вино. Опанас зараз і собі туди; миттю вхопив пляшку з мадерою, налив велику склянку доверху та "Христос воскрес!" до квартального. Похристосувався і випив з квартальним. Тоді і я став сміливий і собі похристосувався і випив з квартальним. Просимо його сісти, не погордувати та свяченого покуштувати... Сів, спасибі йому, їсть і вже не сердиться, а так ласкаво питає:</w:t>
      </w:r>
    </w:p>
    <w:p>
      <w:r>
        <w:br/>
        <w:t>— Що се вам прийшло в голову по-українськи співати? Ми висповідались йому, наче попу на духу, розказали, як</w:t>
      </w:r>
    </w:p>
    <w:p>
      <w:r>
        <w:br/>
        <w:t>нам кортіло спершу говорити, а потім співати, усе розказали. Слухав він, слухав, та й каже:</w:t>
      </w:r>
    </w:p>
    <w:p>
      <w:r>
        <w:br/>
        <w:t>— Коли вже ви не стерпите, щоб зовсім мовчати, так я запоможу вашій біді: інколи заходитиму до вас і будемо говорити про всячину; зо мною "про все" можна балакати, тільки з умовоїр — без мене мовчати, і про се, що я кажу, анітелень! Чуєте?</w:t>
      </w:r>
    </w:p>
    <w:p>
      <w:r>
        <w:br/>
        <w:t>Зраділи ми! Та ми до сього торгу і пішки, обіруч!.. Ще раз похристосувались, випили усе, що було... А ввечері і кажу нищечком Опанасові:</w:t>
      </w:r>
    </w:p>
    <w:p>
      <w:r>
        <w:br/>
        <w:t>— Та й дурні ж ми з тобою! Як таки так: четвертий рік живемо у Києві і не догадались самі, щоб закликати квартального та з ним розмовляти! Прямо дурні! Ну, та дякуймо ж богові, що він заради Великодня запоміг нам! "Слава тобі, показавшому нам світ!"</w:t>
      </w:r>
    </w:p>
    <w:p>
      <w:r>
        <w:br/>
        <w:t>Ждемо день — мовчимо; ждемо тиждень — мовчимо; знов починає кортіти на розмову, а квартальний не йде. Аж ось увечері в суботу "гряде жених от полу нощи". Трошки веселенький —— ще краще, менше вип'є. Сіли. Мовчимо. Не знаємо, з якого боку і про що можна. А квартальний мовчки дивиться по стінах, по столах, по шафах, запримітив на столі календар Андріяшева 5, розгорнув і каже:</w:t>
      </w:r>
    </w:p>
    <w:p>
      <w:r>
        <w:br/>
        <w:t>— Се нічого, се можна!.. А тих, знаєте, заказаних книжок, часом, нема у вас?</w:t>
      </w:r>
    </w:p>
    <w:p>
      <w:r>
        <w:br/>
        <w:t>— Крий боже! Цур їм! Крім отсього календаря та "Байок" Глібова , нічого нема!..</w:t>
      </w:r>
    </w:p>
    <w:p>
      <w:r>
        <w:br/>
        <w:t>— Бач! От "Байок" і не слід держати, бо се книжка українська, а українські книжки заказані начальством!..</w:t>
      </w:r>
    </w:p>
    <w:p>
      <w:r>
        <w:br/>
        <w:t>Повинились ми, сказали, що сього не знали, і зараз швир-нули "Байки" в грубу. Квартальний похвалив нас за се та й питає:</w:t>
      </w:r>
    </w:p>
    <w:p>
      <w:r>
        <w:br/>
        <w:t>— А як ви гадаєте про начальство? Що таке начальство і від кого воно?</w:t>
      </w:r>
    </w:p>
    <w:p>
      <w:r>
        <w:br/>
        <w:t>— Про се, признаться, ми не гадали; але ж звісно, начальство од бога... "Всяка душа властям да повинується, ність власті, аще не од бога суть",— вирік Опанас.</w:t>
      </w:r>
    </w:p>
    <w:p>
      <w:r>
        <w:br/>
        <w:t>— Так, так! Розумне ваше слово! — і знов похвалив. Та й знов питає:</w:t>
      </w:r>
    </w:p>
    <w:p>
      <w:r>
        <w:br/>
        <w:t>— А чи можна жити без начальства?</w:t>
      </w:r>
    </w:p>
    <w:p>
      <w:r>
        <w:br/>
        <w:t>— Історія свідчить нам,— став я відповідати, але гість наш замахав швидше руками та до мене:</w:t>
      </w:r>
    </w:p>
    <w:p>
      <w:r>
        <w:br/>
        <w:t>— Годі, годі! Гетьте з історією! Нащо вона нам? Ви говоріть не по історії, а по душі...</w:t>
      </w:r>
    </w:p>
    <w:p>
      <w:r>
        <w:br/>
        <w:t>— По душі?.. По душі., начальство.. Як же без начальства? Хто ж би тоді піклувався про нас? Хто ж би гадав за нас? Начальство... Ми б погибли без начальства: розжиріли б, роз-стовстіли б, знічев'я б і бога забули... Самі здорові, знаєте, що коли б не було начальства, кому б ми платили податі і налоги? Нікому! Ті б гроші лишалися у нас у кишені; ми на них стали б розкошувати, товстіти, п'янствувати... Без начальства за кого б ми молились богу? Ні за кого! А не молячись, забули б і бога, а забувши бога і його заповіді, стали б красти, розбивати людей, розпустувати, зовсім би скаменіли, перевернулись у звірів... От що б вийшло без начальства!..</w:t>
      </w:r>
    </w:p>
    <w:p>
      <w:r>
        <w:br/>
        <w:t>— Так, так! Правда, свята правда! — знов похвалив і каже:</w:t>
      </w:r>
    </w:p>
    <w:p>
      <w:r>
        <w:br/>
        <w:t>— Та ще не все: без начальства не було б государства, без государства не вдержалась би сім'я, а без сім'ї, що?.. Звір'є — і те живе сім'єю...</w:t>
      </w:r>
    </w:p>
    <w:p>
      <w:r>
        <w:br/>
        <w:t>— Не все звір'є! — роззявив я рот, а Опанас швидше мене за рукав та сам до квартального.— Порадьте, будьте ласкаві, що можна робити, а чого не можна?</w:t>
      </w:r>
    </w:p>
    <w:p>
      <w:r>
        <w:br/>
        <w:t>— Можна усе те, що на користь государству, начальству, церкві, громаді і сім'ї... Що хоч, те й роби — тільки в хмари не заходь...</w:t>
      </w:r>
    </w:p>
    <w:p>
      <w:r>
        <w:br/>
        <w:t>Випили!</w:t>
      </w:r>
    </w:p>
    <w:p>
      <w:r>
        <w:br/>
        <w:t>— Я,— кажу,— ніяк не знайду собі роботи.</w:t>
      </w:r>
    </w:p>
    <w:p>
      <w:r>
        <w:br/>
        <w:t>— А якої вам роботи?</w:t>
      </w:r>
    </w:p>
    <w:p>
      <w:r>
        <w:br/>
        <w:t>— Та такої б, поздоров боже вас, щоб не сидіти мовчки, а можна розмишляти.</w:t>
      </w:r>
    </w:p>
    <w:p>
      <w:r>
        <w:br/>
        <w:t>— Гм! Роз-ми-шляти... Бач, чого гиря забажала проти ночі — кісничка!.. Що ж, і така робота є: приміром — шинкувати! Скільки-то в сім ділі треба голову поламати та покрутити мозком... Се діло не просте; хто, не розжувавши, візьметься за його зараз — тпрру та ну, та й не вивезе, зникне; а шинкувати — розмишляючи... Е, се діло добре і начальство за се нічого... От і робота. Що ж?</w:t>
      </w:r>
    </w:p>
    <w:p>
      <w:r>
        <w:br/>
        <w:t>— Нема, кажу, у мене вдачі на се.</w:t>
      </w:r>
    </w:p>
    <w:p>
      <w:r>
        <w:br/>
        <w:t>— Ну, на службу!</w:t>
      </w:r>
    </w:p>
    <w:p>
      <w:r>
        <w:br/>
        <w:t>— Боязко.</w:t>
      </w:r>
    </w:p>
    <w:p>
      <w:r>
        <w:br/>
        <w:t>^— Чого? Начальства? Овва! У нас начальство добре, не кусається. От же я служу десятий рік... Нема охоти на царську службу — ідіть на приватну... От у банках, в акціонерів... Там добре, тільки що треба протекції... Справді, десь та треба вам притулитись, хоч не для роботи, так хоч задля начальства; а то от начальство якось ніяково поглядає на вас: що воно, каже, за люде такі? Ніде не служать, нічого не роблять, ні до кого в гості не ходять і п'яними ніхто їх не бачив на вулиці... Щось воно та не так... Треба б назирати за ними...</w:t>
      </w:r>
    </w:p>
    <w:p>
      <w:r>
        <w:br/>
        <w:t>Мені зараз у голову так і залізла "ідея": господи, так се за нами знов назирають!.. Робили колись — назирали, придивлялись: "Що і для чого роблять?" А тепер нічого не робимо — знов назирають: "Чому нічого не роблять?" На яку ж тут його ступити? Як же його вгадати, де гаряче, а де боляче? Як же його жити?.. Чого ж се, Опанасе, така на нас напасть? Відкіля вона йде? Чого вона присікалася до нас? Як від неї відкараска-тися?.. І почали ми з Опанасом про таку нашу біду думати, гадати. Довго думали, далі кликнули на пораду Оришку. Вже не даром люде кажуть: "Де чорт нічого не вдіє, туди бабу пошле". Баба Оришка зразу, як почула наші речі, так і рішила:</w:t>
      </w:r>
    </w:p>
    <w:p>
      <w:r>
        <w:br/>
        <w:t>— Се все вам через те, що ви все сиднем дома сидите, між люде носа не покажете!</w:t>
      </w:r>
    </w:p>
    <w:p>
      <w:r>
        <w:br/>
        <w:t>— Страшно, бабусю, між люде!.. Коли ж ми не люде, а обивателі... Та між людьми, сама здорова, знаєш, не вмовчимо, заговоримо, та часом таке скажеш, що опісля не відкараскаєшся...</w:t>
      </w:r>
    </w:p>
    <w:p>
      <w:r>
        <w:br/>
        <w:t>— А ви "такого" нічого не говоріть...</w:t>
      </w:r>
    </w:p>
    <w:p>
      <w:r>
        <w:br/>
        <w:t>— Мовчать — остогидло.</w:t>
      </w:r>
    </w:p>
    <w:p>
      <w:r>
        <w:br/>
        <w:t>— І не мовчіть, а говоріть по-людськи.</w:t>
      </w:r>
    </w:p>
    <w:p>
      <w:r>
        <w:br/>
        <w:t>— Про що ж його можна говорити?</w:t>
      </w:r>
    </w:p>
    <w:p>
      <w:r>
        <w:br/>
        <w:t>— Про все, про що люде говорять. Про святих печерських угодників, про добрість начальства, про отих навіжених "соціалістів" — тільки що їх треба раз по раз лаяти і в батька і в матір; навіть про пиво, про ковбаси...</w:t>
      </w:r>
    </w:p>
    <w:p>
      <w:r>
        <w:br/>
        <w:t>— Брешеш, бабо! — не втерпів Опанас.— Про ковбаси не можна! Сама знаєш, ковбаса — ласе діло!</w:t>
      </w:r>
    </w:p>
    <w:p>
      <w:r>
        <w:br/>
        <w:t>— Чи вже ж?</w:t>
      </w:r>
    </w:p>
    <w:p>
      <w:r>
        <w:br/>
        <w:t>4 — А чи кожний їсть ковбасу? Ні! А чому ні? Бо нема. А чому нема? Чому в одного є дві ковбаси, а в другого ні одної? Чом би не зробити так, щоб поділити ті ковбаси на всіх?..</w:t>
      </w:r>
    </w:p>
    <w:p>
      <w:r>
        <w:br/>
        <w:t>— Бач, куди він стриже!.. Цить лишень! — перебила Ориш-ка.— Почав з ковбаси — на соціалізм зводиш. Та за се тебе знаєш куди? Хочеш, зараз піду, докажу... Ділити! Бач, що вигадав! А нащо їх ділити? У кого дві ковбаси — хай,дві і буде у нього; а в кого ні одної нема — хай заробить...</w:t>
      </w:r>
    </w:p>
    <w:p>
      <w:r>
        <w:br/>
        <w:t>Опанас прикусив губи. Справді, страшно стало: що, як відважиться Оришка та піде доказувати, що Опанас "соціаліст" або "нігіліст", та ще й мене потягнуть!.. Тепер такий час, що ні на кого не можна покладатись... Так як же його іти в люде? Навіть про ковбасу страшно говорити...</w:t>
      </w:r>
    </w:p>
    <w:p>
      <w:r>
        <w:br/>
        <w:t>А баба Оришка знай все своє плеще:</w:t>
      </w:r>
    </w:p>
    <w:p>
      <w:r>
        <w:br/>
        <w:t>— Не слухайте ви оцього Опанаса! Вйлізіть з свого дупла,— ідіть у люде, а то, отут сидячи, цвіллю покриєтесь, і собі, і другим віку укорочуєте... От і пані — така безталанна; усе сидить дома, усе сидить, незабаром і говорить забуде... Хоч би в театр, абощо...</w:t>
      </w:r>
    </w:p>
    <w:p>
      <w:r>
        <w:br/>
        <w:t>— Справді, Опанасе! Гайда завтра в театр! Тільки знаєш: вельми не ляскай в долоні і більш трьох разів не викликай актора, бо такий закон видав у Києві поліцмейстер!..— Жінка моя, господи, як зраділа, почувши, що підемо в театр... Пішли, якраз на "Гугенотів" 7. Грають, мабуть, добре, бо публіка ляскає; співають трошки фальшиво: голоси, наче колеса не мазані, риплять; зате як добросовісно кривляться актори, ще добросовісніш актриси закидують вгору ногами і зовсім вже добросовісно обголюють своє тіло там, де... звісно, вимагає сього... п'єса. Після опери балет! Гарно танцювали, а миліш усього оті голі ноги, голі руки, груди... Правда, в іншої і грудей нема, зате в другої мов кавуни — дивишся, не надивишся... Гарно! Щоб трошки нижче згори та вище знизу — так от тобі і Єва, і Адам, і едем, і первозданний мир!..</w:t>
      </w:r>
    </w:p>
    <w:p>
      <w:r>
        <w:br/>
        <w:t>Що ж, Опанас і тут нашкодив: дивився, дививсь, а далі як плюне, а потім голосно:</w:t>
      </w:r>
    </w:p>
    <w:p>
      <w:r>
        <w:br/>
        <w:t>— Чорт батька знає, що таке!.. Одно розпуство! От коли б нашу "Наталку Полтавку" 8...</w:t>
      </w:r>
    </w:p>
    <w:p>
      <w:r>
        <w:br/>
        <w:t>А квартальний на сім слові як з землі виріс та до нього:</w:t>
      </w:r>
    </w:p>
    <w:p>
      <w:r>
        <w:br/>
        <w:t>— Що, що? Забули, що я говорив, що приказував?.. Хіба-не знаєте, що "Наталка" заказана!..</w:t>
      </w:r>
    </w:p>
    <w:p>
      <w:r>
        <w:br/>
        <w:t>Я швидше Опанаса за полу та додому. Лаємо дома Оришку, що порадила іти в театр: трохи-трохи не вскочили в халепу. Та як-бо його і вдержаться? Треба бути німим, щоб не промовити слова... Одначе ж коли за всяке слово та в біду, так краще сидіти дома та мовчати. Зареклись ми знов не говорити. Терпіли цілу зиму, тільки й жили тим, що забіжить інколи квартальний та перекинеться яким словом про бога, про на-* чальство та вип'є півкварти вишнівки.</w:t>
      </w:r>
    </w:p>
    <w:p>
      <w:r>
        <w:br/>
        <w:t>Ох, господи, аж страшно й тепер нагадати, як то тяжко було нам мовчати... На весну всяка твар оживає; тим-то, мабуть, і нам навесні так замулило говорити, що нічого не вдіємо! Як там не придержуєш язик, як не пхаєш його за зуби, інколи й прикусиш, а він все-таки лізе та й лізе, пробі лізе — говорити хоче, так і преться, так і пручається... Мучимось ми з Опана-сом... Хто його зна, що б із нами сталося далі, коли б жінка не запримітила, що ми начебто не ті стали.</w:t>
      </w:r>
    </w:p>
    <w:p>
      <w:r>
        <w:br/>
        <w:t>— От,— каже,— збожеволіли! Коли ви не хочете іти в люде, я дам об'явку в поліцію, що ви божевільні...</w:t>
      </w:r>
    </w:p>
    <w:p>
      <w:r>
        <w:br/>
        <w:t>Загадались ми з Опанасом: що діяти? А що, як, може, й справді ми зсовуємося з глузду? А що, як покличуть нас "сві-детельствовати в положенії умственних способностей"? А ж ми якраз наговоримо такого, що признають нас божевільними, бо будемо говорити п о-с в о є м у, а так, як слід говорити, так, як треба говорити, "по-людськи", ми ще не навчилися... Овва! Які ж ми дурні! Щоб було піти "в люде" та навчитися говорити "по-людськи"... От тепер і на!... Якраз попадемо у божевільні. Бідна моя голівонько!.. Ну, тут непереливки, жартувати нічого. Коли так, рушаймо, Опанасе! Нічого більш ждати, годі сидіти дома! Рушаймо в люде! І рушили...</w:t>
      </w:r>
    </w:p>
    <w:p>
      <w:r>
        <w:br/>
        <w:t>II. ХТО НАС З ОПАНАСОМ ВИВІВ У ЛЮДЕ/</w:t>
      </w:r>
    </w:p>
    <w:p>
      <w:r>
        <w:br/>
        <w:t>Чи так, то й так! Коли в люде, так і в люде. Видима річ, що краще йти в люде, ніж поміж божевільних... Добре, але хто ж би показав нам шлях в люде? Самі не втрапимо, зблудимо. Се не те, що навпростець чимчикувати; тут треба знати: куди, коли і на яку ступити, де постояти, а де підтюпати? Де ж би нам проводиря взяти? А без нього ніяк не можна: підеш соб — погано, візьмеш цабе — ще гірше, почнеш прямувати — щоб часом до Верхоянська не допрямувався!.. Морока, та й годі! Іти треба, а їсти не можна, зовсім наче в тій казці про Івана Царевича і Сірого Вовка... Вже ж і не сидіти... Проводиря давай шукати! До кого ж би його обернутися? Хіба до квартального — чоловік він вірний, не змилить; так п'є здорово і часом так заллє очі, що й сам не попаде на шлях, до того ще й бридко якось... Треба чоловіка поважного, заможного, хоч і торопленого, та аби "благонамеренного". Де ж його в бога такого чоловіка знайти? Купить? Не продаються на видоці, а шукати по закутках — боязко. Як його вгадаєш, чи він "благонамеренный", чи, може, і єсть якраз самий настоящий "соціаліст"... Поведе він тебе "в люде", а приведе у такий вертеп, що прямо "і в Камчатці мало місця"... Горенько, та й годі.</w:t>
      </w:r>
    </w:p>
    <w:p>
      <w:r>
        <w:br/>
        <w:t>— Ну, кажи, Опанасе, що ти пригадав?</w:t>
      </w:r>
    </w:p>
    <w:p>
      <w:r>
        <w:br/>
        <w:t>— Нічогісінько! Думав і вдовж, і впоперек — нічого не виходить. Треба з кимсь порадитись.</w:t>
      </w:r>
    </w:p>
    <w:p>
      <w:r>
        <w:br/>
        <w:t>— З квартальним хіба?</w:t>
      </w:r>
    </w:p>
    <w:p>
      <w:r>
        <w:br/>
        <w:t>— Ні, він до сього не дотепний; тут треба якусь мудрішу голову...</w:t>
      </w:r>
    </w:p>
    <w:p>
      <w:r>
        <w:br/>
        <w:t>— Ну, до протопопа піди.</w:t>
      </w:r>
    </w:p>
    <w:p>
      <w:r>
        <w:br/>
        <w:t>— Ходив. Справив до схимника.</w:t>
      </w:r>
    </w:p>
    <w:p>
      <w:r>
        <w:br/>
        <w:t>— Ну?</w:t>
      </w:r>
    </w:p>
    <w:p>
      <w:r>
        <w:br/>
        <w:t>— Був і в нього, нехай йому абищо! Визвірився, немов той сірий на підсвинка. "Ви,— каже,— питали б мене, як увійти в царство небесне, я б вам показав стежку, а то "в люде"... В люде — людей і питайте, а я чоловік не от мира сього!.." Отаке-то! Та з сим словом і прийнявся пхати за обидві щоки кав'яр з булкою та карасі та запивать мадерою. "На служіння богові треба,— каже,— сили підкріпляти..." Цур йому!</w:t>
      </w:r>
    </w:p>
    <w:p>
      <w:r>
        <w:br/>
        <w:t>— Ну, так що ж діяти? Кого питати?</w:t>
      </w:r>
    </w:p>
    <w:p>
      <w:r>
        <w:br/>
        <w:t>— Поспитаймо ще нашу бабусю.</w:t>
      </w:r>
    </w:p>
    <w:p>
      <w:r>
        <w:br/>
        <w:t>— Гаразд.</w:t>
      </w:r>
    </w:p>
    <w:p>
      <w:r>
        <w:br/>
        <w:t>Бабуся справді добру пораду дала.</w:t>
      </w:r>
    </w:p>
    <w:p>
      <w:r>
        <w:br/>
        <w:t>— Хіба,— каже,— забули про Мукосія? А ж колись, як був він ще хлоп'ям, ви його водили в школу, тепер його черга повести вас "в люде".</w:t>
      </w:r>
    </w:p>
    <w:p>
      <w:r>
        <w:br/>
        <w:t>— Та-та-та! Спасибі тобі, бабусю. Краще Мукосія ніхто не проведе нас... А ми-то про нього й байдуже, зовсім забули.</w:t>
      </w:r>
    </w:p>
    <w:p>
      <w:r>
        <w:br/>
        <w:t>— Та все ж через те, що не показуєтесь в люде, а &lt;5идите неначе квочка на яйцях. Не диво, що й забули,— попрікає нас бабуся,— забудете й свою меню...</w:t>
      </w:r>
    </w:p>
    <w:p>
      <w:r>
        <w:br/>
        <w:t>— Не дорікай-бо, бабусю! Сама поглянь, хіба не бачиш, що страшно й носа виткнути з хати; страшно слово промовити...</w:t>
      </w:r>
    </w:p>
    <w:p>
      <w:r>
        <w:br/>
        <w:t>— Годі, годі! — перебила вона.— Хто хоче та вміє, тому не страшно... Коли ви не соціалісти, так що вам?..</w:t>
      </w:r>
    </w:p>
    <w:p>
      <w:r>
        <w:br/>
        <w:t>— Цить! Бач, куди чеше гаспидська душа! — не втерпів Опанас.</w:t>
      </w:r>
    </w:p>
    <w:p>
      <w:r>
        <w:br/>
        <w:t>— Чого цить!.. Дивись, чи не ти лишень — цить! Схочу — зараз заціпить! Квартальний недалеко: сама бачила, зараз пішов у шинок! — огризнулась баба.</w:t>
      </w:r>
    </w:p>
    <w:p>
      <w:r>
        <w:br/>
        <w:t>— А щоб тобі повилазили! — процідив скрізь зуби Опа-нас.— От до чого дожили! Було всяково, а так не було...</w:t>
      </w:r>
    </w:p>
    <w:p>
      <w:r>
        <w:br/>
        <w:t>Я бачив, як в Опанаса очі налилися кров'ю, як цокотіли зуби, немов пропасниця його била. Я швидше кинувся утихомирити бабу і заспокоїти старого. Раз, що бридко таке слухати, а вдруге, знов страшно: кинеться баба до квартального, почне доказувати, видавати... Нічого не докаже, нічого не видасть, бо чисті ми, наче херувими; а все-таки лиха накуйовдить: почнуть трусити, тягати в поліцію, до жандармів, а може, і в тюрму... Крий боже! Лучче в петлю...</w:t>
      </w:r>
    </w:p>
    <w:p>
      <w:r>
        <w:br/>
        <w:t>А тим часом бабина порада і мені прийшлась по серцю: Мукосій усе відає, усіх знає, і його всі знають... Ану, обернусь до нього: догнав не догнав, а побігти можна. Рушай!</w:t>
      </w:r>
    </w:p>
    <w:p>
      <w:r>
        <w:br/>
        <w:t>Але хто ж такий Мукосій? Мукосій — доктор медицини, і він варт того, щоб мої читателі спізнали його.</w:t>
      </w:r>
    </w:p>
    <w:p>
      <w:r>
        <w:br/>
        <w:t>У нашому селі був убогий дякон Василь Мукосій. Тридцять літ назад довелось мені одвозити до бурси сина отсього дякона, Оадріма. Готов би я був тоді на св. хресті і Євангелії9 заприсягти, що з сього дяконенка нічого путнього ніколи не буде: таке воно було з себе непоказне, худе, пришиблене, миршаве та коряве. От же гляньте тепер, як я здорово помилився! Вийшов з сього корявого хлоп'яти не тільки що великий пан, а "великі люде", та ще такі люде, що, не знаючи, і вмер би, а не повірив, що се той самий корявий дяконенко, котрому мій Опа-нас проказував "Вірую"!</w:t>
      </w:r>
    </w:p>
    <w:p>
      <w:r>
        <w:br/>
        <w:t>Мукосій тепер лікар, та ще який лікар! На весь Київ, на всю Київщину, та що "Київщину, на всю... ну, хоч Європу!.. Хоч, може, в Берліні, Відні, Парижі його й не знають, зате він знає і Берлін, і Відень і навіть — що б ви думали? Не вгадаєте,— Мукосій знає Монако, бо й там він учився... Чому вчився? Звісно, чому — лікарювати. І справді, чоловік він "вчений" і добре вчений; хоча в способах і методі його'гоїння людей нема нічого нереального, абстрактного; в своїх рецептах він завжди випише що-небудь таке реальне, що в аптеку за те "реальне" не менше треба нести як два карбованці...</w:t>
      </w:r>
    </w:p>
    <w:p>
      <w:r>
        <w:br/>
        <w:t>Як і слідує всякому "вченому", Мукосій чоловік серйозний, одначе говіркий. Кілько я знаю лікарів, так вони мовчки пишуть свої рецепти, а Мукосій і пише, і розмовляє з недужим, і розмовляє не про недуг, а про що-кебудь таке світове, що найбільш подобається недужому; з одним про начальство, з другим про бога і святих печерських, з третім про акції, з четвертим про вбожество; з тим про крамарство, з іншим про моральність; з тим про соціалізм, з іншим про жіночі жижки, груди або й про що інше трохи скоромне, про таке, що наше "Діло" 10 — так би зараз спихонуло... За словом Мукосій ніколи в кишеню не полізе; зате і вважають його всі яко "світського і приятного чоловіка". Про розум Мукосія нема що й казати: розум його свідчить вже самий лікарський диплом,і патент на "доктора медицини". По-моєму, він і філософ, хоча Опанас і не вірить мені, і каже, що він не ручився б за філософію Мукосія, коли б йому довелося їздити та гоїти яку-будь убогу дівчину; але ж Опанас — чоловік заздрий; я сам добре знаю, що як у мого сусіда князя Пампушкіна або у банкіра Злодійзона занепадає нянька або бонна, так гоїти їздить ніхто другий, як Мукосій.</w:t>
      </w:r>
    </w:p>
    <w:p>
      <w:r>
        <w:br/>
        <w:t>Політики Мукосій ніякої не вважає і сам її не має, бо так воно й подобає усякому російському "обивателю". Та й нащо нам політика? До чого вона доводить? Добре ще, як тільки до гріха, а то часом і до Верхоянська... Політика — се діло не наше, се річ н а ч а л ь с т в а; на те воно й постановлено від самого бога, щоб вигадувало політику, знало, коли яка політика потрібна, і давало прикази, коли обивателям яку політику слідує держати і як про неї розмовляти... Ну, а ми за начальством. Воно так і слід, і краще: по протоптаній стежці не задрипаєшся ніколи...</w:t>
      </w:r>
    </w:p>
    <w:p>
      <w:r>
        <w:br/>
        <w:t>Ростом Мукосій не дійшов до звичайного середнього; на двадцять третьому літі він перестав рости; зате, нівроку йому, роздався завширшки. Звісно, природа своє надолужить; не там, так тут, а своє візьме. Ширина трохи обважняє Мукосія, та він привик до неї, він навик носити ще важче: інколи повні кишені напхає грішми і, байдуже, не втомиться і донесе усі гроші додому...</w:t>
      </w:r>
    </w:p>
    <w:p>
      <w:r>
        <w:br/>
        <w:t>З виду Мукосій рудий, аж трошки червоний. Часом се вража йому. Покійна дякониха Устя сподівалася, що хлоп'я буде тільки русяве, волосся буде "під тінь" чорному. Певно, що так би воно й було або хоч так би воно мусіло бути, коли б не прикинувся якийсь чудний недуг. У бурсі ще занепав був Мукосій: спершу на голові завелась всячина, далі прокинулись шолуді (може, з очей або з пристріту!), далі все волосся вилізло, мабуть, вилиняло. Нове хоч і виросло, і виросло гарне, іусте, дебеле, та коліром не вийшло! Замісто "під тінь чорному", вийшло руде, наче новий мідний лембик.</w:t>
      </w:r>
    </w:p>
    <w:p>
      <w:r>
        <w:br/>
        <w:t>Доктор Мукосій стоїть тепер на кінці четвертого десятка: хоч трошки і світить тім'я, але се не шкодить лікарській практиці; се ще більш додає Мукосієві шаноби і степенства, особливо в таких случаях, коли доведеться йому гоїти дівчяяу або молоду молодицю... Вже коли лисина світить — значить, кров перекипіла, вже лікарське око не зверне туди, куди не слід. Коли ж "правила науки" вимагають зазирнути за пазуху, так що ж, у лисого лікаря око нічогісінько не побачить, ку / іе того, що слідує побачити лікареві "по правилам науки"... А до того, Мукосій чоловік жонатий.</w:t>
      </w:r>
    </w:p>
    <w:p>
      <w:r>
        <w:br/>
        <w:t>Дітьми бог не благословив його: було двойко, так померли. Одначе Мукосій сподівається, що за допомогою своєї науки він підправить жінчине здоров'я і діти у нього будуть і вже такі, що не помруть. Що ся надія не дурниця, видно з того, що Мукосій половину своїх лікарських заробітків, тисяч десять карбованців щорічно, приховує в банках — "на дітей". Опанас базікає, що доктор Мукосій розуміє тут "якихось-то інших дітей" — може, дітей вбогого люду; але се неправда, бо я за-певно знаю, що "на інших дітей" Мукосій щороку дає по десять карбованців на три дітські приюти. Знов же не забувайте, що Опанас, хоч і старий чоловік, але язикатий і верзе невідь-що, приміром, буцімто Мукосій зовсім "невінчаний". Про мене, хіба не все однаково, чи він двадцять разів вінчаний, чи ні разу; я знаю, що він чоловік жонатий, і досить. Але для людей се не так. Єсть, одначе ж, люде, що бачили у Мукосія і бумагу від попа, що вінчав. Опанас і проти сього десь висмоктав, що Мукосій вінчаний не з сією жінкою: вінчали його, каже, з Аграфе-ною, а ся Агнеса. Кажу: яке діло, чи вона Агнеса, чи Аграфена, аби вона жінка була, а яке їй ім'я приятне, тим вона і зветься. А ж її не питали тоді, як хрестили, як її назвати! Нехай вона буде хоч і Прозерпіна або Клеопатра, аби путяща людина була та вдачна до свого жіноцького діла — от що!</w:t>
      </w:r>
    </w:p>
    <w:p>
      <w:r>
        <w:br/>
        <w:t>Вже ж і сам Опанас нічого не втне супроти того, що Муко-сієва жінка — настояща людина "женського полу", як слід бути тому. З мене, кажу, досить і того, що я знаю з уст самого доктора Мукосія; а він казав мені, що одружився на двадцять шостому літі, одружився з Агнесою, дочкою якогось крамаря, одружився, люблячи її; ніякого віна за нею не добивався і не хотів брати, та вже сам тесть силоміць пололсив йому в кишеню два білети на п'ятдесят тисяч карбованців... Агнеса тоді була красавиця. Сьому не можна не вірити, кинувши погляд і тепер на Мукосіїху; очі у неї невеличкі, капельку біляві — побіліли від сліз за дітьми; вони тепер немовби в молоці, зате вони крот-кі і спокійні. Треба великого знатця красоти і строгого критика, щоб ті молочні очі вважати яко ознаку невеликого розуму і величезного спокою. Бровки у неї вузенькі і з півдня такі чорні-чорні, аж сині, наче те крило у ворона. Губоньки невеличкі, тоненькі, наче барбарисові ягідки; зуби і тепер свідчать, що колись були і білі, і широкі, і гострі; конечно, задля ідеальної краси можна бажати хоч наполовину вужчих, зате плечі, стан, долоні рук, ноги — так самі і говорять, що у Агнеси колись було добре здоров'я.</w:t>
      </w:r>
    </w:p>
    <w:p>
      <w:r>
        <w:br/>
        <w:t>Важніша річ, що Мукосіїха, хоч і любить вбиратись, але не горда. Та чом же їй не вбиратись! Вона ж багатого батька дитина і не вбогого чоловіка подрулсжя. Часом вона вбереться так, що вбрання краще її самої: от тоді-то наші цокотухи і почнуть верзти, що у Мукосіїхи "нема гострого ума". Запевно, що Мукосіїха вбиралась би ще краще, коли б не спиняв її доктор Мукосій: йому не жаль грошей на жінчине вбрання, але він не хоче, щоб на його подружжя заздрили люде... Та й те ще: ніяково б було, коли б стала гутірка, що жінка такого "досвідченого і вченого" чоловіка, як доктор Мукосій, так розкішно вбирається, що за одно яке її вбрання можна спорудити три "мужичі" хати з коморами і з усією оселею. Йому таки здається і те, що "добре вихованій дамі" не годиться надягати на себе "трохи не половину своїх достатків"; не через те, одначе, щоб від того було важко плечам Агнеси; плечі її, дяка богові, видержали б і втроє що важкіше...</w:t>
      </w:r>
    </w:p>
    <w:p>
      <w:r>
        <w:br/>
        <w:t>Зате і сама Агнеса любить, береже і доглядує доктора Мукосія, а особливо побивається і пильнує про його здоров'я: щодня, як вернеться він додому з практики, вона зараз положить його любенько на канапі, сама подасть йому люльку, погладить по голові, поцілує в лисину і прийметься працювати коло кишені — значить, помагає йому в праці! Витягне гроші з однієї кишені в штанях, з другої, полапає в третій за пазухою, достане що є там, перелічить, бо не лічити ж самому доктору, їздячи по недужих, не роздивляться, хто скільки дав! Хто що дасть — доктор, не дивлячись,— в кишеню, щоб не бачила правиця, що взяла лівиця...</w:t>
      </w:r>
    </w:p>
    <w:p>
      <w:r>
        <w:br/>
        <w:t>Доктор Мукосій не ласий до грошей, не скупий, щедрий. Отеє як перелічить Агнеса гроші з кишень, він і спитає:</w:t>
      </w:r>
    </w:p>
    <w:p>
      <w:r>
        <w:br/>
        <w:t>— А скільки?</w:t>
      </w:r>
    </w:p>
    <w:p>
      <w:r>
        <w:br/>
        <w:t>— Гарний сьогодня день: двісті дев'ять карбованців.</w:t>
      </w:r>
    </w:p>
    <w:p>
      <w:r>
        <w:br/>
        <w:t>— Ну, дев'ять бери собі, а двісті сховай.</w:t>
      </w:r>
    </w:p>
    <w:p>
      <w:r>
        <w:br/>
        <w:t>Він тільки любить, щоб праця його оплачувалась "по всіх правилах науки економії", і через те, коли в кишенях набереться менш двохсот карбованців, він промовить: "гидкий день!" — більш нічого не скаже і ввечері не поїде вже до недужих, а заверне до клубу, щоб там спочити за картами; часом повезе йому — і яку сотню виграє...</w:t>
      </w:r>
    </w:p>
    <w:p>
      <w:r>
        <w:br/>
        <w:t>Найкращий заробіток Мукосієві літом; звісно, всюди жнива. Літом сотні недужих панів їдуть у Київ лічитися у Мукосія; він ніколи не торгується: хто що дасть, те й бере. До того він чоловік гуманний: грошей ніколи даром не бере. Приміром, випаде яка лиха пошесть: холера, обкладки, тифи, віспа — до таких недужих Мукосій ні за які тисячі не поїде, прямо скаже: "Я не спеціаліст, заразливих недугів не вмію гоїти! Шукайте кого другого". А чи так би зробив другий який лікар? Другому — що? Зовуть — і добре! Чи вміє, чи не вміє гоїти обкладки, а гроші візьме. У Мукосія таке м'яке та любляче серце, що в велику пошесть він і сам занедужає з одного жалю про людей. Особливо таким чулим до чужого нещастя став він з того часу, як поховав своїх діточок: одного з обкладків, другого з віспи. Ім'я його яко лікаря від сього нічого не втеряло, а ще виграло, бо всі тоді завірились, що доктор Мукосій справді не спеціаліст на дифтерит і віспу.</w:t>
      </w:r>
    </w:p>
    <w:p>
      <w:r>
        <w:br/>
        <w:t>Мукосієва гуманність знає і інші ще факти. По смерті його брата лишилася убога вдова з сином. Мусила вона перебратися до Києва, щоб віддати хлоп'я в гімназію. Доктор Мукосій прийняв її до себе, дав їй хату, поки вона знайде собі місце або квартиру. Одначе минув уже рік, а вона й досі нічого не знайшла, правда, я не знаю, чи й шукала вона, а Мукосій і виду не показує, що час би вже знайти їй квартиру. Ходить вона в нього за ключницю, але що йому з того: хіба у нього не стало б достатків найнять собі ключницю? Ніколи ні разу Мукосій не виговорить своїй невістці, як часом не донесе' з базару п'ятака або хоч би й злотого, бо знає, що крамарі народ теплий...</w:t>
      </w:r>
    </w:p>
    <w:p>
      <w:r>
        <w:br/>
        <w:t>Отакий-то доктор медицини Охрім Мукосій! Тим-то його у Києві всі знають, усі поважають, шанують; усюди він "свій чоловік", усюди він знає всі входи і виходи... Тим-то я і вдався до нього, щоб вивів мене "в люде". І не помилився я! Мукосій стрів мене радо, немов рідного брата. Опанас запримітив, що він з гордощами вітав мене, та се неправда; се вже така навичка у Мукосія, що він здається нібито гордовитий.</w:t>
      </w:r>
    </w:p>
    <w:p>
      <w:r>
        <w:br/>
        <w:t>Розказав я Мукосієві усе як слід, як попові на духу.</w:t>
      </w:r>
    </w:p>
    <w:p>
      <w:r>
        <w:br/>
        <w:t>— Давно б,— каже він,— так пора! А то я сам собі дивувався, що чоловік ти з головою, а лежиш, згорнувши руки, ніби замер...</w:t>
      </w:r>
    </w:p>
    <w:p>
      <w:r>
        <w:br/>
        <w:t>— Справді, я був замер.</w:t>
      </w:r>
    </w:p>
    <w:p>
      <w:r>
        <w:br/>
        <w:t>— Ну, я воскрешу тебе. Тільки знаєш, тепер такий бридкий час... Треба бережно... Про тебе, знаєш, що гадають! Так тут абияк нічого не вдієш... Треба: раз, доказати, що ти не т а к и й, а вдруге, щоб і мені не нашкодив... Ну, кажи ж правду: ти й досі т а к и й, як був, чи вивітрився?</w:t>
      </w:r>
    </w:p>
    <w:p>
      <w:r>
        <w:br/>
        <w:t>— Себто як? Ти питай напрямки, а то я не розберу...</w:t>
      </w:r>
    </w:p>
    <w:p>
      <w:r>
        <w:br/>
        <w:t>— Справді, нам нічого обиняками; кажи прямо: віриш в бога?</w:t>
      </w:r>
    </w:p>
    <w:p>
      <w:r>
        <w:br/>
        <w:t>— А хіба ж у нас можна не вірити?</w:t>
      </w:r>
    </w:p>
    <w:p>
      <w:r>
        <w:br/>
        <w:t>— От бач, бач! Зараз і вбік!.. Се я знаю, що не можна, знаю ще краще, що до чужої душі мені нема діла, але ж так, знаєш, задля людей... На видоці... Без віри не можна... Ну, говів ти?</w:t>
      </w:r>
    </w:p>
    <w:p>
      <w:r>
        <w:br/>
        <w:t>— Хотів був, так занедужав...</w:t>
      </w:r>
    </w:p>
    <w:p>
      <w:r>
        <w:br/>
        <w:t>— От бач! Яка ж се віра! Ну, та тепер якраз спасівка, говій швидше, та говій так, щоб усі бачили, що ти говієш!..</w:t>
      </w:r>
    </w:p>
    <w:p>
      <w:r>
        <w:br/>
        <w:t>— Добре! Я й сам думав...</w:t>
      </w:r>
    </w:p>
    <w:p>
      <w:r>
        <w:br/>
        <w:t>— Ну, тепер кажи: чи ти соціаліст, чи ні?</w:t>
      </w:r>
    </w:p>
    <w:p>
      <w:r>
        <w:br/>
        <w:t>— Хіба сам не знаєш! Який з мене соціаліст!..</w:t>
      </w:r>
    </w:p>
    <w:p>
      <w:r>
        <w:br/>
        <w:t>— Гм! А нащо ж ти свій хутір продав, коли ти не соціаліст?</w:t>
      </w:r>
    </w:p>
    <w:p>
      <w:r>
        <w:br/>
        <w:t>— Продав, бо не вмів господарювати, та треба було і в Київ перебиратись: дітвора росте, час до школи.</w:t>
      </w:r>
    </w:p>
    <w:p>
      <w:r>
        <w:br/>
        <w:t>— Гм! Так чом же ти у Києві хати не купуєш?</w:t>
      </w:r>
    </w:p>
    <w:p>
      <w:r>
        <w:br/>
        <w:t>— Цур їй! Клопітно... Спокійніш чужу наймати...</w:t>
      </w:r>
    </w:p>
    <w:p>
      <w:r>
        <w:br/>
        <w:t>— Чи чуєте! Се так говорить українець!.. Аж сором слухати! Хіба забув наш символ у пісні:</w:t>
      </w:r>
    </w:p>
    <w:p>
      <w:r>
        <w:br/>
        <w:t>Збудуй мені хаточку з лободи, А в чужую не веди!..</w:t>
      </w:r>
    </w:p>
    <w:p>
      <w:r>
        <w:br/>
        <w:t>Годі! Коли ти не соціаліст — купуй хату, і баста! А не купиш — я тобі не товариш! Так прямо й кажу...</w:t>
      </w:r>
    </w:p>
    <w:p>
      <w:r>
        <w:br/>
        <w:t>"Оце пісня, так-так що пісня!" — подумав я собі, а далі й кажу:</w:t>
      </w:r>
    </w:p>
    <w:p>
      <w:r>
        <w:br/>
        <w:t>— Дорогі хати в Києві!</w:t>
      </w:r>
    </w:p>
    <w:p>
      <w:r>
        <w:br/>
        <w:t>— Що ж, не дешеві. А ж ти за хутір взяв тридцять тисячів, на хату буде...</w:t>
      </w:r>
    </w:p>
    <w:p>
      <w:r>
        <w:br/>
        <w:t>А їстиму що?</w:t>
      </w:r>
    </w:p>
    <w:p>
      <w:r>
        <w:br/>
        <w:t>— Аби хата! Всі знатимуть, що ти не соціаліст... Я виведу тебе в люде: буде і хліб, і до хліба... Сім'я велика у тебе?</w:t>
      </w:r>
    </w:p>
    <w:p>
      <w:r>
        <w:br/>
        <w:t>— Семеро дітей.</w:t>
      </w:r>
    </w:p>
    <w:p>
      <w:r>
        <w:br/>
        <w:t>— Се добра річ — благословив тебе господь, а мене ні... А ще скажи: чи ти вінчаний, чи так?..</w:t>
      </w:r>
    </w:p>
    <w:p>
      <w:r>
        <w:br/>
        <w:t>— Та ще як вінчаний! Не просто, а "с разрешения начальства".</w:t>
      </w:r>
    </w:p>
    <w:p>
      <w:r>
        <w:br/>
        <w:t>— Себто як? Я розказав.</w:t>
      </w:r>
    </w:p>
    <w:p>
      <w:r>
        <w:br/>
        <w:t>— Бач, який ти завзятий! — промовив Мукосій і почав сповідати мене, як і про що я гадаю. Довго, довго сповідав і вкінець звернув річ на патріотизм...</w:t>
      </w:r>
    </w:p>
    <w:p>
      <w:r>
        <w:br/>
        <w:t>— Патріотизм,— каже,— вимагає, щоб усі ми, як один чоловік, стали на допомогу урядові супротив соціалістів і нігілістів... Се наш обов'язок... Чи так?</w:t>
      </w:r>
    </w:p>
    <w:p>
      <w:r>
        <w:br/>
        <w:t>— Авжеж! Тільки ж, бач, Охріме, чим же я запоможу? Не йти ж мені в жандарми або в поліціанти...</w:t>
      </w:r>
    </w:p>
    <w:p>
      <w:r>
        <w:br/>
        <w:t>— Ніхто сього й не каже. А хіба тільки й світа, що у вікні — хіба чим іншим не можна?</w:t>
      </w:r>
    </w:p>
    <w:p>
      <w:r>
        <w:br/>
        <w:t>— Чим же? Порадь.</w:t>
      </w:r>
    </w:p>
    <w:p>
      <w:r>
        <w:br/>
        <w:t>— Буде на все свій час.</w:t>
      </w:r>
    </w:p>
    <w:p>
      <w:r>
        <w:br/>
        <w:t>Ми попрощались. Охрім дав слово, що приїде до мене подивитися на моє життя і виведе мене "в люде"...</w:t>
      </w:r>
    </w:p>
    <w:p>
      <w:r>
        <w:br/>
        <w:t>Вернувся я додому. Під клен — лежу. А думки так і осіли мене: чи не краще б воно було сидіти дома, хоч і мовчки, ніж іти "в люде"? Чи не лучче буде, щоб мене зробили божевільним, ніж "людьми"? І сюди гаряче, і туди боляче... Став радитись з Опанасом, з жінкою...</w:t>
      </w:r>
    </w:p>
    <w:p>
      <w:r>
        <w:br/>
        <w:t>— Що ж,— каже Опанас,— і "не в людях" не смачно, та і в Нерчинську...</w:t>
      </w:r>
    </w:p>
    <w:p>
      <w:r>
        <w:br/>
        <w:t>Мене при сім слові мов хто кип'ятком облив...</w:t>
      </w:r>
    </w:p>
    <w:p>
      <w:r>
        <w:br/>
        <w:t>— Ні, ні,— скрикнув я,— нічого довго думати! "В люде, .в люде!" Нехай веде Мукосій!..</w:t>
      </w:r>
    </w:p>
    <w:p>
      <w:r>
        <w:br/>
        <w:t>"А минувшина! — наче хто шепнув в ухо.— Минувшина! Хіба втеряти її не страшно, хіба се не мука? Але ж один тому кінець!.. Коли вмирать, так час терять..."</w:t>
      </w:r>
    </w:p>
    <w:p>
      <w:r>
        <w:br/>
        <w:t>III. ЯКИМ ШЛЯХОМ ДОКТОР МУКОСІЙ ВИВОДИВ НАС У ЛЮДЕ?</w:t>
      </w:r>
    </w:p>
    <w:p>
      <w:r>
        <w:br/>
        <w:t>Тяжко ховати батька і неньку, ще тяжче спускати в могилу діток або подружжя, а чи відає хто, як тяжко ховати самого себе, самому лягти живцем у труну і чути, як справляють над тобою похорони!.. Та ще які похорони і хто їх справляє?.. Чудні похорони... Умер чоловік справді, по-людськи, по-божому,— все одно від чого б не вмер: чи з холоду, чи з голоду, чи об'ївшись, чи з пошесті якої,— вмер як слід, і годі! Тіло обернулось "в землю", бо сказано: "земля єси і в землю обернешся". Душу чи анголи на крилах возьмуть, чи нечистий потягне крюком — все одно, люде не бачать того, а тіло не чує... Вмер і годі: нема чоловіка, лишилося тіло: вберуть його, заб'ють в домовину, в яму засиплють і кінець... Чи поплаче хто, чи ні — байдуже. Знаєш, що по закону тебе поховають: паламар за четвертака подзвонить "по душі", піп за коповика що треба вичитає, і "со святими упокой" заспіває, і "вічну пам'ять" виведе... усе як слід, по требнику. Вірній всього знаєш, що тіла твого на улицю не викинуть і ніхто голосно не реготатиме, не радітиме, що ти вмер, бо першого не можна по закону, а останнього посоромиться зробити хоч який безстидник, хоч би сам київський Піхно и... А хоч би хто й реготав і радів, байдуже,— бо ти нічого того не чуєш, ти не чоловік, ти мрець — і тільки!</w:t>
      </w:r>
    </w:p>
    <w:p>
      <w:r>
        <w:br/>
        <w:t>Зовсім що інше живцем лягати в домовину! Та як лягати?.. Положити в неї не тіло своє, а минувшину свою; ховати не тіло, а дух свій, свої гадки, свій символ, свого бога!.. І чутимеш на сих похоронах не плач дітей, не вбивання дружини, а сміх і регіт "благонамеренных" шпигів, злодіїв товстопузих. Радіють вони: по-їхньому "воскрес чоловік", блудний син "вернувся до отчого лона"... Як же їм не веселитись! Як не радіти!.. Хіба се не муки! І сам ти радієш з злодіями, ховаючи свою минувшину, сям клянеш її, сам кидаєш на могилу її не землю святу, а грязюку, багно, гній з свинушника і сам протикаєш його святу могилу осиковим колком...</w:t>
      </w:r>
    </w:p>
    <w:p>
      <w:r>
        <w:br/>
        <w:t>— От до чого дожились ми, Опанасе! Чи думали, чи гадали коли ми з тобою, що доведеться нам так паскудно вмирати?..</w:t>
      </w:r>
    </w:p>
    <w:p>
      <w:r>
        <w:br/>
        <w:t>Опанас нічого не відповів, тільки глянув у вікно, і на старих очах його блиснули два самоцвіти.</w:t>
      </w:r>
    </w:p>
    <w:p>
      <w:r>
        <w:br/>
        <w:t>— Чи вмирать, чи жить? Чи до божевільних, чи в Тару, чи в "люде"?..</w:t>
      </w:r>
    </w:p>
    <w:p>
      <w:r>
        <w:br/>
        <w:t>— Чи на гіллю! — скрикнув Опанас.— Чи в Дніпро!.. На гіллю — бридко: ніби собака; а Дніпра жалко поганити... Знаєте, що у мене єсть...</w:t>
      </w:r>
    </w:p>
    <w:p>
      <w:r>
        <w:br/>
        <w:t>При сім слові двері — рип! Ба, на порозі Мукосій.</w:t>
      </w:r>
    </w:p>
    <w:p>
      <w:r>
        <w:br/>
        <w:t>— Я,— каже,— забіг оце до тебе на хутилочку, на годиночку: пробі, ніколи, хоч розірвись...</w:t>
      </w:r>
    </w:p>
    <w:p>
      <w:r>
        <w:br/>
        <w:t>— Чого це?</w:t>
      </w:r>
    </w:p>
    <w:p>
      <w:r>
        <w:br/>
        <w:t>— Недужих — ось поки! — він показав пучкою на горло.— От до обіду дві години, а мені треба заїхати до десяти недужих...</w:t>
      </w:r>
    </w:p>
    <w:p>
      <w:r>
        <w:br/>
        <w:t>— Як же ти до всіх поспієш?</w:t>
      </w:r>
    </w:p>
    <w:p>
      <w:r>
        <w:br/>
        <w:t>— Треба поспівати, коли не хочеш з довгою рукою під монастир!.. Сюди-туди, треба всюди... Але не тратьмо часу, кажи швидше: купив собі хату?</w:t>
      </w:r>
    </w:p>
    <w:p>
      <w:r>
        <w:br/>
        <w:t>— Е, який-бо ти швидкий! Се таке діло, що сім раз примір, а раз одріж...</w:t>
      </w:r>
    </w:p>
    <w:p>
      <w:r>
        <w:br/>
        <w:t>— Добрий кравець зразу одріже... Та не про се річ, а коли так, так нічого верзти невідь-що,— купуй швидше. Завтра банк продає дуже добру селитьбу. Тисячів двадцять варта!</w:t>
      </w:r>
    </w:p>
    <w:p>
      <w:r>
        <w:br/>
        <w:t>— Еге! Не по мені жупан шитий.</w:t>
      </w:r>
    </w:p>
    <w:p>
      <w:r>
        <w:br/>
        <w:t>— Не витребенькуй, а купуй.</w:t>
      </w:r>
    </w:p>
    <w:p>
      <w:r>
        <w:br/>
        <w:t>— Та де ж купило взять?</w:t>
      </w:r>
    </w:p>
    <w:p>
      <w:r>
        <w:br/>
        <w:t>— В кишені... Ти послухай: селитьба добра, банк дешево продасть... Я декому шепну,— тисячів за десять купиш...</w:t>
      </w:r>
    </w:p>
    <w:p>
      <w:r>
        <w:br/>
        <w:t>— Се знов якось ніяково. Кажеш: варта двадцять тисячів, а купиш за десять... Коли двадцять коштує, так треба двадцять і давать...</w:t>
      </w:r>
    </w:p>
    <w:p>
      <w:r>
        <w:br/>
        <w:t>Мукосій аж підскочив та до мене:</w:t>
      </w:r>
    </w:p>
    <w:p>
      <w:r>
        <w:br/>
        <w:t>— А що, хіба не правду я гадав, що ти соціаліст! На-стоящий соціаліст! Хіба се не соціальна теорія: "Брати стільки, скільки варто матеріал і праця..." Що мовчиш? Ну, дякую тобі, що проговорився, а то б підвіз був ти мене під піддашшя...</w:t>
      </w:r>
    </w:p>
    <w:p>
      <w:r>
        <w:br/>
        <w:t>Я злякався, не знав що й казати,— так наче заціпило. Спасибі Опанасові, виручив: глянув на мене та до Мукосія:</w:t>
      </w:r>
    </w:p>
    <w:p>
      <w:r>
        <w:br/>
        <w:t>— Ви, добродію, не так зрозуміли... Ми гадаємо собі так: коли ми що купуємо непоцінно, так щоб люде не сміялись або не лаяли та не говорили: "Сякі-такі, покористувались чужим добром! Селитьба коштує двадцять тисячів, а вони її взяли за половину..." От що страшно...</w:t>
      </w:r>
    </w:p>
    <w:p>
      <w:r>
        <w:br/>
        <w:t>— Дурні ви обидва, як бачу! Вибачте за се слово... Видно, що ви живете не з людьми, а в лісі. Жили б з людьми, то б знали, що кожен розумний чоловік мізкує своє добро дорожче продать, а чуже дешевше купити. Се таке світове, що й мала дитина знає...</w:t>
      </w:r>
    </w:p>
    <w:p>
      <w:r>
        <w:br/>
        <w:t>— А по-нашому,— каже несміливо Опанас,— тут наче пахне оманою...</w:t>
      </w:r>
    </w:p>
    <w:p>
      <w:r>
        <w:br/>
        <w:t>— По-нашому! — перекривив його Мукосій.— По-нашому! По-вашому так, а по-людськи виходить, що ви обидва соціалісти: напхали собі, в голови прудонщини та й верзете: "Власніть — крадіжка — крамарство — мошенство..." А за се знаєте що? Туди, де козам роги правлять.</w:t>
      </w:r>
    </w:p>
    <w:p>
      <w:r>
        <w:br/>
        <w:t>— Годі-бо, не сердься. Ми Прудона 12 зроду не читали... А бач, так по-християнськи, страшно, щоб гріха на душу не взять...</w:t>
      </w:r>
    </w:p>
    <w:p>
      <w:r>
        <w:br/>
        <w:t>Як зарегоче Мукосій:</w:t>
      </w:r>
    </w:p>
    <w:p>
      <w:r>
        <w:br/>
        <w:t>— Гріх! Грі!ха боїться! Бач, який праведник! Так чого ж тобі і лізти в люде? Тобі дорога в Лавру та в схимники... Ха-ха-ха!</w:t>
      </w:r>
    </w:p>
    <w:p>
      <w:r>
        <w:br/>
        <w:t>Мукосіїв регіт взяв мене за печінки: соромно стало, почервонів та мізкую собі, що б його таке сказати, щоб втерти носа Мукосієві, а він швидше за шапку та й каже:</w:t>
      </w:r>
    </w:p>
    <w:p>
      <w:r>
        <w:br/>
        <w:t>— Ну, як знаєш... Хочеш "в люде" — купуй хату; не хочеш — як хочеш. Тільки знай, що поки нема в тебе своєї хати, я не поведу тебе "в люде". Сам посуди: хто ти? — пролетарій! Чого гадаєш? Іди куцуй! Діло чисте, як скло,— а люде похвалять... Іди завтра в банк та купуй. Прощавай! Ніколи...</w:t>
      </w:r>
    </w:p>
    <w:p>
      <w:r>
        <w:br/>
        <w:t>Що його діяти? Довго ми радились з Опанасом. Своя хата — діло добре, що й казати. Але справді, як же його викрутиться? Дорога, не по нашим грошам; дешево купить дорогу — чудно якось. Самим будувати — не нам за се діло браться: нічого не тямимо в будівлі. Не купити — розсердиться Мукосій, піде благовістити, що я соціаліст. Йому всі і всюди повірять — і зараз тебе, раба божого, гайда за Урал!... Горенько наше. Кликнули бабу на пораду, розказали їй усе, що чули від Мукосія.</w:t>
      </w:r>
    </w:p>
    <w:p>
      <w:r>
        <w:br/>
        <w:t>Ану, стара, поверни своїм розумом та порадь наіі! — каже Опанас.</w:t>
      </w:r>
    </w:p>
    <w:p>
      <w:r>
        <w:br/>
        <w:t>— А ви селитьбу ту бачили? — питає баба.</w:t>
      </w:r>
    </w:p>
    <w:p>
      <w:r>
        <w:br/>
        <w:t>— Ні.</w:t>
      </w:r>
    </w:p>
    <w:p>
      <w:r>
        <w:br/>
        <w:t>— От, бачте, і видно, що у вас у бороді, вибачайте, гребка цвіте, а в голові на розум ще й не орано. Хто ж купує не бачивши? Хіба не знаєте, "завічного купця пугою б'ють". От що!</w:t>
      </w:r>
    </w:p>
    <w:p>
      <w:r>
        <w:br/>
        <w:t>Ну, як же тут не сказати, що у баби справді голова мудра! Пішли ми, подивилися на селитьбу,— і баба з нами пішла.</w:t>
      </w:r>
    </w:p>
    <w:p>
      <w:r>
        <w:br/>
        <w:t>Селитьба гарна; не така, як от у товстопузих банкірів, не така, як у багатирів-панів, не така, як у голоштаньків-чинов-ників; а от така саме, як у заміжних панків, що і в кишені у їх колись було туго, мов засупонено, і голова на свистуна не походила, і так усе було по-людськи. На улицю домик на дев'ять вікон (у нас, звісно, по закону не можна, щоб вікна були до пари). Під вікнами насаджено бузку, липи і акації білої. Будинок дерев'яний, чепурненький; двір великий; на дворі дві комори, під ними льохи, далі конюшня, колодязь, голуб'ятник і те місце, що всім треба, а за сим місцем невеличкий садок: дві яблоні, три дулі та щось сливнику; квіток не видно, а щось воно ніби пахне, ніби воняє... Опанас каже, що воняє з "місця", а баба каже, що то пахнуть у сусіда квітки... І завели спірку: воняє! — пахне! — воняє! — пахне!</w:t>
      </w:r>
    </w:p>
    <w:p>
      <w:r>
        <w:br/>
        <w:t>— Ти б пішов понюхав у тюрмі, як воняє, а тоді б ти й знав, що пахне, а що воняє... Хіба так воняє? Начебто я зроду-віку не нюхала!</w:t>
      </w:r>
    </w:p>
    <w:p>
      <w:r>
        <w:br/>
        <w:t>— Коли нюхала, так і нюхай на здоров'я, нехай воно тобі "пахне"... Нюхай, піди носа приложи...</w:t>
      </w:r>
    </w:p>
    <w:p>
      <w:r>
        <w:br/>
        <w:t>— А щоб ти не діждав, щоб я свого носа притуляла, господи прости, до !</w:t>
      </w:r>
    </w:p>
    <w:p>
      <w:r>
        <w:br/>
        <w:t>— Годі вам,— озвався я,— у чужому дворі завелись... Дворище баба вподобала і зараз розписала по-своєму:</w:t>
      </w:r>
    </w:p>
    <w:p>
      <w:r>
        <w:br/>
        <w:t>"Отут,— каже,— качки у мене полоскатимуться, отут гуси, отут поросятам загородить можна, а осьдечки коло саду стане місце на саж; можна вигодувати яку свинячку,— свої ковбаси будуть..." Подивилися в домі — і тут добре. Опанас ка;ке, нібито стеля низько, мало воздуху, а баба спорить, що "так краще, теплій зимою буде"... Ходили, дивились, роздив-лювались... А як би його у кого тямущого спитати, що воно варто?</w:t>
      </w:r>
    </w:p>
    <w:p>
      <w:r>
        <w:br/>
        <w:t>— Як, бабо, на твою гадку?</w:t>
      </w:r>
    </w:p>
    <w:p>
      <w:r>
        <w:br/>
        <w:t>— Хіба я знаю! Воно гарно, та хто його знає. Якби на хуторі, у нас,— ну, одні гроші, а в Києві другі...</w:t>
      </w:r>
    </w:p>
    <w:p>
      <w:r>
        <w:br/>
        <w:t>— Розумна твоя річ.</w:t>
      </w:r>
    </w:p>
    <w:p>
      <w:r>
        <w:br/>
        <w:t>Спитали квартального — і він не знає, але напутив нас до будівничого. Дали будівничому десять карбоваїщів і почули від нього, що "коли що і на кого: можна дать і п'ятнадцять тисячів, а як на охотника — і більш; а як самому будувати, більш не вийде, як десять, одинадцять тисячів".</w:t>
      </w:r>
    </w:p>
    <w:p>
      <w:r>
        <w:br/>
        <w:t>От сим я й заспокоївся. Значить, совість буде чиста, коли куплю за десять тисячів, і, глянувши на златоверхий, перехрестився та й кажу:</w:t>
      </w:r>
    </w:p>
    <w:p>
      <w:r>
        <w:br/>
        <w:t>— Помагай, господи, час добрий! — а далі до жінки.— Чи купувати?</w:t>
      </w:r>
    </w:p>
    <w:p>
      <w:r>
        <w:br/>
        <w:t>— Купуй.</w:t>
      </w:r>
    </w:p>
    <w:p>
      <w:r>
        <w:br/>
        <w:t>— А ти, бабо?</w:t>
      </w:r>
    </w:p>
    <w:p>
      <w:r>
        <w:br/>
        <w:t>— Куди люди, туди й я.</w:t>
      </w:r>
    </w:p>
    <w:p>
      <w:r>
        <w:br/>
        <w:t>— Хоч і в соціалісти? — дратнув Опанас, не втерпів-таки.</w:t>
      </w:r>
    </w:p>
    <w:p>
      <w:r>
        <w:br/>
        <w:t>— А бодай ти не діждав, стара собако! Щоб тобі на тім світі соціалісти лою гарячого за шкуру налили!..</w:t>
      </w:r>
    </w:p>
    <w:p>
      <w:r>
        <w:br/>
        <w:t>— За що?</w:t>
      </w:r>
    </w:p>
    <w:p>
      <w:r>
        <w:br/>
        <w:t>— Мало хіба ти допік мене?</w:t>
      </w:r>
    </w:p>
    <w:p>
      <w:r>
        <w:br/>
        <w:t>— Ну, а твоя, Опанасе, яка рада: чи купувати, чи ні?</w:t>
      </w:r>
    </w:p>
    <w:p>
      <w:r>
        <w:br/>
        <w:t>— Про мене — не треба, бо...— глянув на бабу і зупинився,— бо... дорого.</w:t>
      </w:r>
    </w:p>
    <w:p>
      <w:r>
        <w:br/>
        <w:t>Баба визвірилася; немовби хоч і до зубів, так готова... Я аж затремтів. Коли ж несе господь квартального.</w:t>
      </w:r>
    </w:p>
    <w:p>
      <w:r>
        <w:br/>
        <w:t>— Чи купувати? — питаю.</w:t>
      </w:r>
    </w:p>
    <w:p>
      <w:r>
        <w:br/>
        <w:t>— Обома руками благословлю!.. Пора вам покинуть невідь-що... отой пролетаріат чи як його там! Пора, як і всі добрі люде... А нуте могорича! — Випили.</w:t>
      </w:r>
    </w:p>
    <w:p>
      <w:r>
        <w:br/>
        <w:t>— Таке діло, що не можна... Станете господарем-власником, зовсім нове життя піде,— каже квартальний.— Станете побиватись не аби про які там незаконні речі, а про те, як би виконати свої обов'язки... А обов'язків чимало буде: перше діло, щоб дворник був "надежний"...</w:t>
      </w:r>
    </w:p>
    <w:p>
      <w:r>
        <w:br/>
        <w:t>— Не злодій? — перебив Опанас.</w:t>
      </w:r>
    </w:p>
    <w:p>
      <w:r>
        <w:br/>
        <w:t>— Не те! Злодій дарма, а щоб знав, коли і куди ви ходите, хто до вас ходить, про що розмовляєте, що гадаєте, і коли що — зараз давать знать...</w:t>
      </w:r>
    </w:p>
    <w:p>
      <w:r>
        <w:br/>
        <w:t>Опанас аж поблід.</w:t>
      </w:r>
    </w:p>
    <w:p>
      <w:r>
        <w:br/>
        <w:t>— Так се ми,— каже,— знов в опеку, та вже до дворника!..</w:t>
      </w:r>
    </w:p>
    <w:p>
      <w:r>
        <w:br/>
        <w:t>— В яку опеку? Ніякої опеки! Закон по-твоєму опека? — гримнув квартальний.</w:t>
      </w:r>
    </w:p>
    <w:p>
      <w:r>
        <w:br/>
        <w:t>Я швидше йому склянку калганівки... Випив, закусує і каже:</w:t>
      </w:r>
    </w:p>
    <w:p>
      <w:r>
        <w:br/>
        <w:t>— Далі треба дивитись, пильнувати, щоб на улиці проти двору було раз у раз чисто, щоб у дворі не воняло, щоб з помийниці не лили де попало, а в одну яму; щоб з ями і з "місця" не воняло... От найважніші обов'язки господаря.</w:t>
      </w:r>
    </w:p>
    <w:p>
      <w:r>
        <w:br/>
        <w:t>— Та й годі?</w:t>
      </w:r>
    </w:p>
    <w:p>
      <w:r>
        <w:br/>
        <w:t>— Ні, єсть і інші, але вже не такі важні; приміром: світить "плошки" в царські дні, викидать флаги і якомога показувати радість в царські дні...</w:t>
      </w:r>
    </w:p>
    <w:p>
      <w:r>
        <w:br/>
        <w:t>— Не купуйте, кажу вам, не купуйте! — радив Опанас на самоті.— Пом'янете моє слово, що наберемось ми. великої халепи... По-моєму, краще вже хоч у Камчатку, ніж такі "обов'язки" нести...</w:t>
      </w:r>
    </w:p>
    <w:p>
      <w:r>
        <w:br/>
        <w:t>— А що ж діяти, коли у нас інших нема?</w:t>
      </w:r>
    </w:p>
    <w:p>
      <w:r>
        <w:br/>
        <w:t>— Хіба справді нема?</w:t>
      </w:r>
    </w:p>
    <w:p>
      <w:r>
        <w:br/>
        <w:t>— Нема.</w:t>
      </w:r>
    </w:p>
    <w:p>
      <w:r>
        <w:br/>
        <w:t>— Гарні ми "громадяни", чи нехай і "обивателі"! Се так до ладу... Не диво ж, що соціалісти...</w:t>
      </w:r>
    </w:p>
    <w:p>
      <w:r>
        <w:br/>
        <w:t>— Що, що? — захрюкала баба з-за дверей.— Думаєш, я не чую, як ти пана на бунт напучуєш, у соціалісти підмовляєш? Та за се тобі знаєш що?</w:t>
      </w:r>
    </w:p>
    <w:p>
      <w:r>
        <w:br/>
        <w:t>— Геть* стара відьмо! Остогидла ти мені! Іди доказуй! Чортового батька докажеш!.. Іди!</w:t>
      </w:r>
    </w:p>
    <w:p>
      <w:r>
        <w:br/>
        <w:t>— Опанасе! Голубоньку! Що се ти! Подумай! — став я прохати його.— Схаменись! Ти, бабусю, не вір йому, се він з п'яних очей...</w:t>
      </w:r>
    </w:p>
    <w:p>
      <w:r>
        <w:br/>
        <w:t>— Та вже на сей раз нехай, подарую... Справді, він п'яний... хоч в огонь, одначе, не полізе... Пам'ятуй же! Ось тільки нехай пан не купить дворища,— так от чорна земля, щоб і я так почорніла, коли не видам...</w:t>
      </w:r>
    </w:p>
    <w:p>
      <w:r>
        <w:br/>
        <w:t>Оцим словом баба все діло порішила! Тут вже нічого міркувати було. Купуй, та й годі!</w:t>
      </w:r>
    </w:p>
    <w:p>
      <w:r>
        <w:br/>
        <w:t>Купив! Купив якось чудно: грошей банкові я не давав, а купив якісь векслі у Мукосія, а він їх якось в банк, а банк якось засчитав... купив я якось руб за коповика, а банк узяв ті векслі знов руб за руб. Походило на якусь нісенітницю або наче на мошенство; але, як вияснив мені діло Мукосій, "по-людськи", так ніякої нісенітниці, ніякого мошенства не було, а просто тільки настоящий "законный коммерческий оборот". От як "по-людськи" і по-бабиному, а Опанас верзе, що се якийсь "гешефт"... Але ж...</w:t>
      </w:r>
    </w:p>
    <w:p>
      <w:r>
        <w:br/>
        <w:t>От я й господар, власник. Тепер, бабо, зась тобі! Тепер я не соціаліст!.. Перебрались ми в свій д і м: як слід, по-християнськи освятили, панотець свяченою водою окропили усе...</w:t>
      </w:r>
    </w:p>
    <w:p>
      <w:r>
        <w:br/>
        <w:t>Живемо! Баба землі під собою не чує. Жінка радіє, дітвора грається, Опанас сидить наче хмара, а я походжаю собі, заложивши, вибачте, руки назад, та згори дивлюся на всіх; на душі стало якось легко, тільки наче чого соромно, наче я що вкрав... Сам собі ради не дам, що зо мною діється: такого ще зо мною зроду-віку не було; ніщо й не болить і ніби нездужаю: на душі легко, а ніяк не засміюсь; наївся вволю, а ніби натще вадить...</w:t>
      </w:r>
    </w:p>
    <w:p>
      <w:r>
        <w:br/>
        <w:t>— Опанасе? Що воно таке? — питаю.</w:t>
      </w:r>
    </w:p>
    <w:p>
      <w:r>
        <w:br/>
        <w:t>— Не моє діло.</w:t>
      </w:r>
    </w:p>
    <w:p>
      <w:r>
        <w:br/>
        <w:t>— А чиє ж діло? Хіба я вже не твій, а ти не мій? Кажи!</w:t>
      </w:r>
    </w:p>
    <w:p>
      <w:r>
        <w:br/>
        <w:t>— Нехай Мукосій скаже, он приїхав... Мукосій в хату, поздоровився з хлібом, з сіллю.</w:t>
      </w:r>
    </w:p>
    <w:p>
      <w:r>
        <w:br/>
        <w:t>— Гарно у тебе,— каже,— гарно. От ще як постановиш отут софу, а тут повісиш "Сусанну", а тут розкинеш килимець, а там постав "Амура з Венерою", так зовсім буде по-людськи. Та чи не забув ти, що треба справити вхідчини?</w:t>
      </w:r>
    </w:p>
    <w:p>
      <w:r>
        <w:br/>
        <w:t>— Мабуть, що треба. Але кого ж кликати?</w:t>
      </w:r>
    </w:p>
    <w:p>
      <w:r>
        <w:br/>
        <w:t>— Наших усіх треба. А ж ти тепереньки наш?</w:t>
      </w:r>
    </w:p>
    <w:p>
      <w:r>
        <w:br/>
        <w:t>— Авжеж, ваш!</w:t>
      </w:r>
    </w:p>
    <w:p>
      <w:r>
        <w:br/>
        <w:t>— Ну, наших і клич.</w:t>
      </w:r>
    </w:p>
    <w:p>
      <w:r>
        <w:br/>
        <w:t>— Себто кого?</w:t>
      </w:r>
    </w:p>
    <w:p>
      <w:r>
        <w:br/>
        <w:t>— А от у неділю приходь до мене увечері, так і знатимеш, хто наші. У мене щонеділі збираються усі наші: я тебе зазнайомлю з ними...</w:t>
      </w:r>
    </w:p>
    <w:p>
      <w:r>
        <w:br/>
        <w:t>Наступила неділя. Прибрався я гарненько у нову одежину, виголився, причепурився наче під вінець — і до Мукосія.</w:t>
      </w:r>
    </w:p>
    <w:p>
      <w:r>
        <w:br/>
        <w:t>Боже, як гарно у нього! Світло-світло, хоч голки нижи! Квітки, килими, бронза і пахощі... Людей невеликий тиск, але доволі: і голова, і поліцмейстер, і три професори, аж п'ять попів, два жандармські офіцери, генерали і дехто з "именитого купечества". Усі такі веселі, сміються, шуткують, розмовляють так щиро, жваво, тільки, звісно, не по-нашому, а на "общепринятом литературном языке". Мукосій з усіма зазнайомив мене: кожен вітає так любляче, щиро, наче брата; кожен хвалить, що я купив дворище і поздоровляє; а поліцмейстер так прямо сказав: "Нам таких людей давайте и давайте!" Жандарми нічого не сказали, тільки похвалили, зате протопоп аж поцілував мене і промовив: "Тако радуется добрый пастырь о единой овце заблудшей и паки обретшейся". Панійок було мало, а панночок ні одної.</w:t>
      </w:r>
    </w:p>
    <w:p>
      <w:r>
        <w:br/>
        <w:t>Найсердечній вітав мене професор фон Хапугін, чоловік літ за сорок; хоч і лисий, але ще свіжий; чисто виголений, тільки під бородою стирчало кущами волосся. Очі у фон Хапугіна чорні, палкі, привітні, як у французьких "провокаторів". Але і цілком він увесь так нагадував мені провокатора, що коли б я певно не знав, що я в Києві, так гадав би собі, що я в Парижі за часу Наполеона III13 і що зо мною розмовляє настоящий провокатор.</w:t>
      </w:r>
    </w:p>
    <w:p>
      <w:r>
        <w:br/>
        <w:t>— Давно чув я про вас, давно сердечно бажав спізнатись з вами,— говорив професор.— Такі люде, як ви... знаєте... світа стільки ви бачили...</w:t>
      </w:r>
    </w:p>
    <w:p>
      <w:r>
        <w:br/>
        <w:t>— Довелось-таки поблукати...</w:t>
      </w:r>
    </w:p>
    <w:p>
      <w:r>
        <w:br/>
        <w:t>— Мені аж заздро! Я от ніяк не виберусь, хоч би в Німеччину... Недостача грошей... дорожнеча... А може, й лучче, що я ніде не був... Самі добре знаєте, що тому, хто жив у Парижі, у Берліні, тяжко вернутися в рідний край... Тюрма у нас... ніякої волі нема!.. Ви згоджуєтесь на се?</w:t>
      </w:r>
    </w:p>
    <w:p>
      <w:r>
        <w:br/>
        <w:t>— Та воно, бачте, як якої волі... От у німців своя воля, а у французів знов своя, а у швейцарів знов інша воля... Хто до якої привик...</w:t>
      </w:r>
    </w:p>
    <w:p>
      <w:r>
        <w:br/>
        <w:t>— Але воля, воля!.. Можна дихати, говорити... єсть вольна преса... А у нас?.. "Киевлянин"? Ха-ха-ха!.. Цензура!.. Ви як мізкуєте про се?</w:t>
      </w:r>
    </w:p>
    <w:p>
      <w:r>
        <w:br/>
        <w:t>— Як коли, а більше того, що народи освічені люблять порядок, а народи темні, хижі — тим давай самоволля... Там, де порядок заживе наміцно, там освіта і література мусять вимагати цензури яко органа попереднього, направляючого їечію громадського життя, мислі і науки...</w:t>
      </w:r>
    </w:p>
    <w:p>
      <w:r>
        <w:br/>
        <w:t>Професор запалив цигарку і промовив:</w:t>
      </w:r>
    </w:p>
    <w:p>
      <w:r>
        <w:br/>
        <w:t>— Куди нам до порядків! Он у Європі можна не вірить і в бога, а у нас не можна не ходити до церкви... Іди, молись, ладан нюхай, поклони бий, свічки став, попа в руку цілуй... Хіба в Швейцарії так?</w:t>
      </w:r>
    </w:p>
    <w:p>
      <w:r>
        <w:br/>
        <w:t>— Без бога ні до порога,— кажу я.</w:t>
      </w:r>
    </w:p>
    <w:p>
      <w:r>
        <w:br/>
        <w:t>— Знаю. Але се народ так гадає, і на здоров'я йому! Народ без релігії — все одно що отара овець; але нам, людям інтелігентним! Бог мій — то моя власна совість.</w:t>
      </w:r>
    </w:p>
    <w:p>
      <w:r>
        <w:br/>
        <w:t>— І в Німеччині є,— кажу,— релігія, а французи, так ті, звісно, католики, фанатики, не те що наші православні... иа-стоящі християни...</w:t>
      </w:r>
    </w:p>
    <w:p>
      <w:r>
        <w:br/>
        <w:t>Професор прикусив губи і пішов, а до мене зараз поліцмейстер:</w:t>
      </w:r>
    </w:p>
    <w:p>
      <w:r>
        <w:br/>
        <w:t>— Чи подобається вам Київ?</w:t>
      </w:r>
    </w:p>
    <w:p>
      <w:r>
        <w:br/>
        <w:t>— Ще й питаєте!..</w:t>
      </w:r>
    </w:p>
    <w:p>
      <w:r>
        <w:br/>
        <w:t>— Справді, гарно тут жить, жаль тільки, що шинків мало та студентів багато... дівчат одбивають... А ви як до сього діла?</w:t>
      </w:r>
    </w:p>
    <w:p>
      <w:r>
        <w:br/>
        <w:t>— Я жонатий чоловік... Колись було...</w:t>
      </w:r>
    </w:p>
    <w:p>
      <w:r>
        <w:br/>
        <w:t>— Овва, і я жонатий, так що ж! Хіба се кому вадить?.. А гарні, ой, які гарні єсть дівчата! Учора одна приїхала... цимис!..— Поліцмейстер висолопив язик і облизав губи.— От коли маєте охоту, так поїдьмо повечерявши у музей: там є особлива кімната; без мене нікого з мужчин туди не пускають, а зо мною пустять... Поїдьмо!.. Вбий мене оцей святий хрест, варта того! Поїдьмо!..</w:t>
      </w:r>
    </w:p>
    <w:p>
      <w:r>
        <w:br/>
        <w:t>— Смачна річ, та, бачте, я чоловік жонатий, а часом не втерпиш...</w:t>
      </w:r>
    </w:p>
    <w:p>
      <w:r>
        <w:br/>
        <w:t>— Та й нащо ж його терпіти?</w:t>
      </w:r>
    </w:p>
    <w:p>
      <w:r>
        <w:br/>
        <w:t>— Одначе ж — чистота сім'ї... святість браку... Коли б з сього не подумали, що я соціаліст!..</w:t>
      </w:r>
    </w:p>
    <w:p>
      <w:r>
        <w:br/>
        <w:t>— Так тоді і я соціаліст!.. Нехай собі думають, що^хто хоче, байдуже! Тепер ви н а ш чоловік, а хіба з наших бувають соціалісти? Та годі витребенькувати. Повечерявши, зараз в музей: подивимося на Венеру... Ай, гарна! На що вже святоша наш протопоп, а й він як побачив; так і відрізав. "Коли б,— каже,— не був я протопопом та коли б літ двадцять з плечей!.. Ой, палка, гаспидська душа!.. Так і дратує..."</w:t>
      </w:r>
    </w:p>
    <w:p>
      <w:r>
        <w:br/>
        <w:t>Роздратував вія і мене так, що я пішов швидше до панійок: гадав — хоч трохи смагу прожену, аж де там! Панійки аж потіють та, в карти граючи, ведуть речі про політику.</w:t>
      </w:r>
    </w:p>
    <w:p>
      <w:r>
        <w:br/>
        <w:t>— Уже мені оця Австрія! Сидить вона в печінках! Коли б моя сила та воля, я б її, гадючу голову, от як! — і з сим словом вона одірвала голову дзвонковому королю...</w:t>
      </w:r>
    </w:p>
    <w:p>
      <w:r>
        <w:br/>
        <w:t>— Ви якого погляду на Бісмарка? — спитала мене поліц-мейстрова жінка.</w:t>
      </w:r>
    </w:p>
    <w:p>
      <w:r>
        <w:br/>
        <w:t>— Розумна голова.</w:t>
      </w:r>
    </w:p>
    <w:p>
      <w:r>
        <w:br/>
        <w:t>— Коли б нам такого?</w:t>
      </w:r>
    </w:p>
    <w:p>
      <w:r>
        <w:br/>
        <w:t>— Нащо він нам? Та наш Ігнатьєв 14 хоч якого Бісмарка за пояс заткне, проведе і виведе. *</w:t>
      </w:r>
    </w:p>
    <w:p>
      <w:r>
        <w:br/>
        <w:t>— От же в Берліні не провів... Навіть у Туреччину завів, аз Туреччини не вивів.</w:t>
      </w:r>
    </w:p>
    <w:p>
      <w:r>
        <w:br/>
        <w:t>— Та, бачте, не його вина, а воля начальства; а воно краще, ніж ми, знає що і до чого...</w:t>
      </w:r>
    </w:p>
    <w:p>
      <w:r>
        <w:br/>
        <w:t>— Прошу, панове, вечеряти! — промовив Мукосій. Вечеря була гарна: випили любенько! Випили за моє</w:t>
      </w:r>
    </w:p>
    <w:p>
      <w:r>
        <w:br/>
        <w:t>здоров'я: ще раз усі поздоровили мене і похвалили. Повечерявши, поліцмейстер зараз до мене: "Поїдьмо, завезу додому". Поїхали... Мабуть, не тією дорогою повіз він мене, бо вернувся додому вже світом...</w:t>
      </w:r>
    </w:p>
    <w:p>
      <w:r>
        <w:br/>
        <w:t>Опанас дожидав мене, сидячи під ворітьми; але вздрівши, хто везе мене, швидше сховався. Покіль я націлувався з поліцмейстером, Опанас уже лежав у перині і хріп, нібито спав...</w:t>
      </w:r>
    </w:p>
    <w:p>
      <w:r>
        <w:br/>
        <w:t>— Спиш, Опанасе?</w:t>
      </w:r>
    </w:p>
    <w:p>
      <w:r>
        <w:br/>
        <w:t>— Коли б вже навіки заснути!</w:t>
      </w:r>
    </w:p>
    <w:p>
      <w:r>
        <w:br/>
        <w:t>— Чого це так?</w:t>
      </w:r>
    </w:p>
    <w:p>
      <w:r>
        <w:br/>
        <w:t>— Не бачив би, з ким ви їздите...</w:t>
      </w:r>
    </w:p>
    <w:p>
      <w:r>
        <w:br/>
        <w:t>— Хіба що! Хіба поліцмейстер не такий чоловік, як усі люде?</w:t>
      </w:r>
    </w:p>
    <w:p>
      <w:r>
        <w:br/>
        <w:t>— А вже ж такий: дві руки, дві ноги, одна голова...</w:t>
      </w:r>
    </w:p>
    <w:p>
      <w:r>
        <w:br/>
        <w:t>— Не глузуй, Опанасе! А краще поможи вхідчини справити...</w:t>
      </w:r>
    </w:p>
    <w:p>
      <w:r>
        <w:br/>
        <w:t>— А я думав одходну прочитати...</w:t>
      </w:r>
    </w:p>
    <w:p>
      <w:r>
        <w:br/>
        <w:t>— Що ти!... Кому?</w:t>
      </w:r>
    </w:p>
    <w:p>
      <w:r>
        <w:br/>
        <w:t>— Минувшині...</w:t>
      </w:r>
    </w:p>
    <w:p>
      <w:r>
        <w:br/>
        <w:t>Щось тяжке повернулось у мене на душі. Молодість, жвавість, товариство, ідеї, народ, освіта, земля, воля, сніги, бори і Єнісей... Так оце все і встало передо мною... і страшно мені стало. Я аж затрусився, зуби застукали, наче п'ятерня у млині...</w:t>
      </w:r>
    </w:p>
    <w:p>
      <w:r>
        <w:br/>
        <w:t>Опанасові, мабуть, жаль стало мене: швидше він до шафи, вийняв "очищену", налив повнісіньку чвертку та до мене:</w:t>
      </w:r>
    </w:p>
    <w:p>
      <w:r>
        <w:br/>
        <w:t>— А нуте! На перший почин... швидше... разом...</w:t>
      </w:r>
    </w:p>
    <w:p>
      <w:r>
        <w:br/>
        <w:t>Я проковтнув... скривився... в серці запекло,..</w:t>
      </w:r>
    </w:p>
    <w:p>
      <w:r>
        <w:br/>
        <w:t>— Дарма! — каже Опанас.— Се так з першого разу, далі привикнете... Се значить "заливать очі"....</w:t>
      </w:r>
    </w:p>
    <w:p>
      <w:r>
        <w:br/>
        <w:t>Не минуло й півгодини, як в очах у мене заходили нові образи... Минувшини наче зроду не було;.. Передо мною стояла гарна, світла будущина: от я адвокат, от професор, от банкір, голова, губернатор... от я силаЕ.. Сила велика... Усіх я непокірливих давлю, усі мені в землю кланяються, вітають мене, поважають... Гарно!</w:t>
      </w:r>
    </w:p>
    <w:p>
      <w:r>
        <w:br/>
        <w:t>— Давай, Опанасе, вдруге! Випив і вдруге.</w:t>
      </w:r>
    </w:p>
    <w:p>
      <w:r>
        <w:br/>
        <w:t>Контури на картині стали ще ясній... Далі, далі росту я до росту та вгору йду... От дійшов до того, що я став "чоловіком", а за спиною у мене наче хто співає: "Егда ж беззаконный Иуда сребролюбием недуговав омрачается.^ тебе, праведного судию..."</w:t>
      </w:r>
    </w:p>
    <w:p>
      <w:r>
        <w:br/>
        <w:t>Обернувся, давлюсь, аж баба навприсядки витинає, а Опанас рюмсає, наче мала дитина.-.</w:t>
      </w:r>
    </w:p>
    <w:p>
      <w:r>
        <w:br/>
        <w:t>— Що це ви?</w:t>
      </w:r>
    </w:p>
    <w:p>
      <w:r>
        <w:br/>
        <w:t>— З радощів, паночку! — каже баба.— Як узріла, з ким ви приїхали, так г зраділа, і зраділа... самі ноги носять!.. А він, дурний, плаче... От дурний! Опанасе!. Дурню старий! Танцюй, іуляй!.. Ось ну!</w:t>
      </w:r>
    </w:p>
    <w:p>
      <w:r>
        <w:br/>
        <w:t>Семени, Івани, надягайте жупани! Ой гу!</w:t>
      </w:r>
    </w:p>
    <w:p>
      <w:r>
        <w:br/>
        <w:t>О тепер моя воля, напитися добре дома! Ой гу!</w:t>
      </w:r>
    </w:p>
    <w:p>
      <w:r>
        <w:br/>
        <w:t>А Опанас рюмсає та рюмсає...</w:t>
      </w:r>
    </w:p>
    <w:p>
      <w:r>
        <w:br/>
        <w:t>1 "Правительственный вестник" — російська офіційна газета, що видавалась у Петербурзі (1869—1917). Публікувала урядові розпорядження, звіти про засідання державної ради і ради міністрів, адміністративні повідомлення, телеграми з-за кордону тощо.</w:t>
      </w:r>
    </w:p>
    <w:p>
      <w:r>
        <w:br/>
        <w:t>2 "Киевлянин" — щоденна газета реакційно-монархічного, а з 1905 р.— відверто чорносотенного спрямування. Виходила в Києві російською мовою у 1864—1919 рр.</w:t>
      </w:r>
    </w:p>
    <w:p>
      <w:r>
        <w:br/>
        <w:t>3 "Сенатские объявления" — "Сенатские объявления по казенным, правительственным и судебным делам" — офіційна газета, що видавалась з 1838 р. Сенатом як щотижневий додаток до "Сенатских ведомостей". Вмішувалз всі оголошення урядових установ і,офіційних осіб з питань судочинства та різних урядових справ.</w:t>
      </w:r>
    </w:p>
    <w:p>
      <w:r>
        <w:br/>
        <w:t>4 Страсна п'ятниця — день на великодному (страсному) тижні, за два дні до Великодня.</w:t>
      </w:r>
    </w:p>
    <w:p>
      <w:r>
        <w:br/>
        <w:t>5 ...к але н дар Андріяшев а... — "Киевский народный календарь". Видавався у Києві з 1864 р. культурно-освітним діячем Олексієм Хомичем Андріяшевим (1826—?).</w:t>
      </w:r>
    </w:p>
    <w:p>
      <w:r>
        <w:br/>
        <w:t>6 ..."Байок" Г л і б о в а... — Йдеться про збірку байок Л. І. Глібова, що вийшла першим виданням у 1862 р. Другим виданням "Байки" вийшли 1872 р., ще до прийняття Емського указу, яким заборонялось друкування книжок українською мовою.</w:t>
      </w:r>
    </w:p>
    <w:p>
      <w:r>
        <w:br/>
        <w:t>7 "Гугеноти" — опера (1835) французького композитора Джакомо Мейєрбера (1791 — 1864).</w:t>
      </w:r>
    </w:p>
    <w:p>
      <w:r>
        <w:br/>
        <w:t>8 "Наталка Полтавк а"— опера українського композитора Миколи Віталійовича Лисенка (1842—1912), написана 1889 р. за однойменною п'єсою українського письменника Івана Петровича Котляревського (1769—1838).</w:t>
      </w:r>
    </w:p>
    <w:p>
      <w:r>
        <w:br/>
        <w:t>9 Євангеліє — частина Біблії (головна частина Нового завіту), в якій вміщено легенди про життя та повчання Ісуса Христа.</w:t>
      </w:r>
    </w:p>
    <w:p>
      <w:r>
        <w:br/>
        <w:t>10 "Дел о" — російський літературно-критичний журнал ліберальної</w:t>
      </w:r>
    </w:p>
    <w:p>
      <w:r>
        <w:br/>
        <w:t>орієнтації, що виходив у Петербурзі в 1866—1888 рр.</w:t>
      </w:r>
    </w:p>
    <w:p>
      <w:r>
        <w:br/>
        <w:t>11 Пі хно Дмитро Іванович (1853—1913) —російський економіст,</w:t>
      </w:r>
    </w:p>
    <w:p>
      <w:r>
        <w:br/>
        <w:t>у 1879—1907 рр.— редактор реакційно-монархічної газети "Киевлянин".</w:t>
      </w:r>
    </w:p>
    <w:p>
      <w:r>
        <w:br/>
        <w:t>12 Прудон П'єр Жозеф (1809—1865) — французький дрібнобуржуаз-</w:t>
      </w:r>
    </w:p>
    <w:p>
      <w:r>
        <w:br/>
        <w:t>ний соціолог, один з ідеологів анархізму.</w:t>
      </w:r>
    </w:p>
    <w:p>
      <w:r>
        <w:br/>
        <w:t>13 Наполеон III—Луї Наполеон Бонапарт (1808—1873) —фран-</w:t>
      </w:r>
    </w:p>
    <w:p>
      <w:r>
        <w:br/>
        <w:t>цузький імператор у 1852—1870 рр., небіж Наполеона І. З 1848 р.— президент</w:t>
      </w:r>
    </w:p>
    <w:p>
      <w:r>
        <w:br/>
        <w:t>французької республіки, у 1851 р. здійснив державний переворот, проголосив-</w:t>
      </w:r>
    </w:p>
    <w:p>
      <w:r>
        <w:br/>
        <w:t>ши себе у 1852 р. імператором Франції. Після поразки у франко-прусській</w:t>
      </w:r>
    </w:p>
    <w:p>
      <w:r>
        <w:br/>
        <w:t>війні 1870—1871 рр. уряд Наполеона III був скинутий революційним</w:t>
      </w:r>
    </w:p>
    <w:p>
      <w:r>
        <w:br/>
        <w:t>народом.</w:t>
      </w:r>
    </w:p>
    <w:p>
      <w:r>
        <w:br/>
        <w:t>14 Ігнатьєв Микола Павлович (1832—1908) — російський державний</w:t>
      </w:r>
    </w:p>
    <w:p>
      <w:r>
        <w:br/>
        <w:t>діяч і дипломат. У 1881—1908 рр.— міністр державних маєтностей, пізніше —</w:t>
      </w:r>
    </w:p>
    <w:p>
      <w:r>
        <w:br/>
        <w:t>міністр внутрішніх справ; проводив реакційну політику. Постать Ігнатьєва була</w:t>
      </w:r>
    </w:p>
    <w:p>
      <w:r>
        <w:br/>
        <w:t>об'єктом сатиричного зображення в багатьох брошурах і памфлетах як у Росії,</w:t>
      </w:r>
    </w:p>
    <w:p>
      <w:r>
        <w:br/>
        <w:t>так і за кордоном.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ми — люде!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