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Грамотний</w:t>
      </w:r>
    </w:p>
    <w:p>
      <w:r>
        <w:br/>
        <w:t xml:space="preserve"> &lt;p&gt;Яків Брус, на прізвисько Ява, за тридцять повоєнних літ обіймав навперемінно кілька різних посад: то бригадирував, то заступав голову колгоспу, то "брав у руки" ферму, то знову повертався до бригадирства. Його кидали на п р о р и в и , як танковий корпус на фронті, і він швидко з тими проривами впорувався — не кмітливістю чи сумлінням, а чавунною вдачею своєю. Яву побоювалися навіть мужики і потайки раділи, якщо котромусь із них лучалася нагода почастувати бригадира без свідків. Раз Ява прийняв від вас чарку, то вважайте, що вам поталанило: він вам і коней дасть (навіть машину, як треба), і на роботу неважку, або прибутну поставить (приміром, вагарем чи обліковцем), і трактор пришле, щоб ви найраніше од усіх присадибник виорали... І так вам вестиметься, аж поки до Яви не підкотиться ваш сусіда. Тоді — квит, ваша карта бита. Скажете, приміром, бригадирові неголосно, мовби й не казали нічого, а так собі стояли поруч з ним і дивилися в затуманену далеч:</w:t>
      </w:r>
    </w:p>
    <w:p>
      <w:r>
        <w:br/>
        <w:t>— Купив три тонни брикету на станції, Якове Нестеровичу, треба б якось той, привезти.</w:t>
      </w:r>
    </w:p>
    <w:p>
      <w:r>
        <w:br/>
        <w:t>— Привозь,— одкаже Ява.— Хто ж тобі не дає.</w:t>
      </w:r>
    </w:p>
    <w:p>
      <w:r>
        <w:br/>
        <w:t>— Так машину якби...</w:t>
      </w:r>
    </w:p>
    <w:p>
      <w:r>
        <w:br/>
        <w:t>— Я тобі давав машину на цілих півдня. Чого ж ти гав ловив? — похмуро спитає Ява і штовхне вас у груди важким чавунним поглядом з-під почорнілого на сонці лоба.</w:t>
      </w:r>
    </w:p>
    <w:p>
      <w:r>
        <w:br/>
        <w:t>— Тоді-бо на станції брикету не було, Нестеровичу.</w:t>
      </w:r>
    </w:p>
    <w:p>
      <w:r>
        <w:br/>
        <w:t>Однак бригадир уже не слухатиме вас, повернеться і піде геть — мовчки, показавши вам гладку спину, що повільно здригається у такт ході і аж рипить об підкладку піджака. А надвечір, бач, сусіда ваш пригнав собі у двір машину брикету, гуде веселенької пісні, орудуючи лопатою, і посилає вам через тин зловтішні оскирячки: ти, мовляв, своє одрозкошував, тепер Ява мій! Тоді вам нічого не лишається робити, як теж позловтішатися з сусіди, подумавши отак: "Підожди, підожди, він і тобі скоро спину покаже!" Але від цього не легшає. І ви кидаєте сусідові їжачка в пазуху:</w:t>
      </w:r>
    </w:p>
    <w:p>
      <w:r>
        <w:br/>
        <w:t>— Ти не дуже лишень махай лопатою. Не бачиш хіба: усю куряву в мій двір несе. Дихати нічим!</w:t>
      </w:r>
    </w:p>
    <w:p>
      <w:r>
        <w:br/>
        <w:t>— А я тобі що — вітер у другий бік поверну? — здивовано вибанчиться сусіда.— Ди-ихать йому нічим, панові!..</w:t>
      </w:r>
    </w:p>
    <w:p>
      <w:r>
        <w:br/>
        <w:t>Далі — більше. І поворогували. Ні здрастуйте, ні прощайте і взагалі "хай ти пощезнеш!".</w:t>
      </w:r>
    </w:p>
    <w:p>
      <w:r>
        <w:br/>
        <w:t>А днів через два-три сусіда перший кивне вам од своїх воріт і, нервово смикаючи повікою та жуючи зубами цигарку, скаже:</w:t>
      </w:r>
    </w:p>
    <w:p>
      <w:r>
        <w:br/>
        <w:t>— Чув? Микиті Щурикові трактор сю ніч причеп гною на грядки притяг. Сім тонн!!</w:t>
      </w:r>
    </w:p>
    <w:p>
      <w:r>
        <w:br/>
        <w:t>І, відчуваючи котячу шкрябанину в грудях — сім тонн! — ви, тепер уже разом із сусідою, ненавидите Микиту Щурика!</w:t>
      </w:r>
    </w:p>
    <w:p>
      <w:r>
        <w:br/>
        <w:t>А Ява тим часом сидить ще в когось, в іншому краї села, сидить і п'є. Ні на балачку, ні на пісню його при цьому не тягне. Мовчки їсть, мовчки наливає, мовчки п'є, лиш повітря носом голосно всапує. Навіть по хаті не роздивляється. Упреться поглядом у стіл і не підніме його, доки не піде.</w:t>
      </w:r>
    </w:p>
    <w:p>
      <w:r>
        <w:br/>
        <w:t>— Думка олії завтра забити, Нестеровичу... Одлучитися б якось треба,— скаже господар після учти, проводжаючи Яву до воріт, і забігає поперед нього, щоб хвіртку відчинити.</w:t>
      </w:r>
    </w:p>
    <w:p>
      <w:r>
        <w:br/>
        <w:t>— Завтра — ні,— дивиться Ява у зоряну височінь, і зорі йому двояться і трояться від пригощання.— Завтра всім скиртувати сіно. У вівторок поїдеш.— І, не попрощавшись (це означало: годі й того, що я тебе в олійницю пускаю), іде додому спати.</w:t>
      </w:r>
    </w:p>
    <w:p>
      <w:r>
        <w:br/>
        <w:t>Були в селі й такі, що не знаменувалися до бригадира. Про таких Ява думав похмуро-насмішкувато: "Горді. Ну й їжте свою гордість!" І коли хтось із отаких звертався до Яви у якійсь там справі, він одказував, повільно заплющивши очі:</w:t>
      </w:r>
    </w:p>
    <w:p>
      <w:r>
        <w:br/>
        <w:t>— А я тут — хто! Я тобі тут нуль без палички... Іди до голови. — І так само повільно розплющався, дивлячись не на прохача, а крізь нього.</w:t>
      </w:r>
    </w:p>
    <w:p>
      <w:r>
        <w:br/>
        <w:t>І от сьогодні Яву мають судити. Хоч і не справжнім державним судом — товариським, але ж прилюдно, перед недавніми ще запобігайлами. (Взимку Яві виповнилося шістдесят, і він вийшов на пенсію, хоч голова колгоспу вмовляв лишитися). Біля клубу на фанерному щиткові для кінореклами висіло оголошення, що його склав сільський кіномеханік — він же й завклубом, і баяніст, і писар по гаслах — Мишко Чирва. В оголошенні, виконанім густим фіолетовим чорнилом, сповіщалося:</w:t>
      </w:r>
    </w:p>
    <w:p>
      <w:r>
        <w:br/>
        <w:t>УВАГА!!!</w:t>
      </w:r>
    </w:p>
    <w:p>
      <w:r>
        <w:br/>
        <w:t>В НЕДІЛЮ О 18.00 У ПРИМІЩЕННІ С/КЛУБУ ВІДБУДЕТЬСЯ ТОВАРИСЬКИЙ СУД НАД Я. БРУСОМ ТА ПОТЕРПІЛОЮ БОРОЗНЯК МОТРЕЮ КІНДРАТІВНОЮ.</w:t>
      </w:r>
    </w:p>
    <w:p>
      <w:r>
        <w:br/>
        <w:t>ПІСЛЯ СУДУ —ТАНЦІ.</w:t>
      </w:r>
    </w:p>
    <w:p>
      <w:r>
        <w:br/>
        <w:t>У неділю після полудня до клубу почали сходитися люди, здебільша старі, бо молодші були ще на роботі: вибирали буряки, допасували череди на осінніх луках, а голова товариського суду Микола Миколайович Матяш, директор сільської восьмирічки, ламав з учнями кукурудзу в полі. Старі сунули помалу, спираючись на ціпки, довго, мружачи незіркі вже очі, вичитували по літерах оголошення і розсідалися на довгій лавочці під стареньким сільбудом, поскладавши на ціпки висушені сонцями та вітрами руки. Товариський суд був у селі вперше, і ніхто із старих достеменно не відав, що воно таке.</w:t>
      </w:r>
    </w:p>
    <w:p>
      <w:r>
        <w:br/>
        <w:t>— Думав, думав я, а й не второпаю,— шамкав дід Свиридон Мишлик, у якого жив на шиї вічний фурункул і гнув її набік.— Сказано: товариський суд. Виходе, що Ява і я — товариші...</w:t>
      </w:r>
    </w:p>
    <w:p>
      <w:r>
        <w:br/>
        <w:t>— Атож! — дивився кудись понад ціпком маловидющими, в сльозі очима Павлентій Шкурпела, Свиридонів одноліток.— Ти, як молодший був, то косив, а він..: хекав. Знаття, товариші...— І засміявся, кахкаючи, мов старий безголосий селезень. Далі закашлявся з булькотом і писком у грудях і вмовк, щоб снагу до зборів приберегти.</w:t>
      </w:r>
    </w:p>
    <w:p>
      <w:r>
        <w:br/>
        <w:t>— А що, хіба в городі тепер суду вже нема? — беззубо допитувалася у мужиків бабуня Вухналька, найкраща в районі (а колись у повіті) шептуха і костоправка.</w:t>
      </w:r>
    </w:p>
    <w:p>
      <w:r>
        <w:br/>
        <w:t>— Є, бабо, суд і в городі,— тлумачили їй.— Тепер два буде! Два, кажу, бабо, два! Стала чутка — скоро судді по дворах ходитимуть... Прийдуть та: "Ану, бабо, признавайтеся, хто Семенові Вузькому ногу склав позаторік, що він і досі в колгоспі кролів краде та по чвертки в лавку галопом бігає,— ви? То платіть, бабо, штрах! І за ногу, і за кролі!"</w:t>
      </w:r>
    </w:p>
    <w:p>
      <w:r>
        <w:br/>
        <w:t>І реготалися.</w:t>
      </w:r>
    </w:p>
    <w:p>
      <w:r>
        <w:br/>
        <w:t>Бабуня Вухналька злякалась, зігнулася на лавочці ледь не до землі і кутуляла, кутуляла гостреньким підборіддям, безтямно дивлячись у землю.</w:t>
      </w:r>
    </w:p>
    <w:p>
      <w:r>
        <w:br/>
        <w:t>— Чуєш, прийдуть і скажуть: ану, бабо...</w:t>
      </w:r>
    </w:p>
    <w:p>
      <w:r>
        <w:br/>
        <w:t>І ще дужче реготалися. Доки не набридло.</w:t>
      </w:r>
    </w:p>
    <w:p>
      <w:r>
        <w:br/>
        <w:t>Над захід сонця приїхали з поля машини, привезли до школи учнів і голову товариського суду Миколу Миколайовича Матяша; проскочили мотоциклами один за одним механізатори з польового табору, а Мишко Чирва увімкнув радіолу — як на вибори, чи свята, і вона зарепетувала на все село, оглушивши старих.</w:t>
      </w:r>
    </w:p>
    <w:p>
      <w:r>
        <w:br/>
        <w:t>— Везуть! — сказав хтось.— Ілько бабу Мотрю везе! Усі, хто був біля клубу, заворушилися і напружили зір.</w:t>
      </w:r>
    </w:p>
    <w:p>
      <w:r>
        <w:br/>
        <w:t>Ілько, рідний онук баби Мотрі Борознячки, "постраждалої", забачивши людей, ще віддалік почав пригальмовувати машину і підкотив до клубу повільно. Він висадив бабусю, слабесеньку, господи, як павутинка, взявши її на руки і поставивши на землю, мов дитя. Затим підвів до лавочки — вона тихо постогнувала — і посадив скраю.</w:t>
      </w:r>
    </w:p>
    <w:p>
      <w:r>
        <w:br/>
        <w:t>— Здрастуйте, люди добрі,— немічним голосом мовила Мотря до всіх і вклонилася великою, закутушканою чи не десятком хустин головою так, що лише очі було видно.</w:t>
      </w:r>
    </w:p>
    <w:p>
      <w:r>
        <w:br/>
        <w:t>До неї підсунулися, підступилися з усіх боків — і мовчали. А вона попросила:</w:t>
      </w:r>
    </w:p>
    <w:p>
      <w:r>
        <w:br/>
        <w:t>— Скажіть... хай оте не грає, бо головочка ж моя... розпадеться, розколеться, недоколена...</w:t>
      </w:r>
    </w:p>
    <w:p>
      <w:r>
        <w:br/>
        <w:t>Але Мишко Чирва сам побачив бабу Мотрю з віконця кінобудки і вимкнув радіолу.</w:t>
      </w:r>
    </w:p>
    <w:p>
      <w:r>
        <w:br/>
        <w:t>— Бабо, ось послухайте, що я вам скажу,— нахилився до Мотрі Сьома Кухта, лавошний вантажник і знавець усіх законів.— Ви, бабо, от що: сходіть зараз... або хай Ілько підвезе вас до лікарні, і хай вам знімуть експертизу з голови. Ми того гада полосатого в тюрму упечемо!</w:t>
      </w:r>
    </w:p>
    <w:p>
      <w:r>
        <w:br/>
        <w:t>— Та, може ж, воно, сину, й само... без тієї спертизи загоїця... Я подорожнику приклала, ватки...</w:t>
      </w:r>
    </w:p>
    <w:p>
      <w:r>
        <w:br/>
        <w:t>— Експертиза — це не лікарство,— пояснив Кухта,— І не уколи. Вам тіки рану обміряють і довідку дадуть про побой.</w:t>
      </w:r>
    </w:p>
    <w:p>
      <w:r>
        <w:br/>
        <w:t>— О-о-ох, ні, сину, не хочу,— захитала головою баба Мотря.— Воно й так пече... а як ще мірятимуть... Може ж, воно й само перестане... Я ж і подорожничку приклала...</w:t>
      </w:r>
    </w:p>
    <w:p>
      <w:r>
        <w:br/>
        <w:t>Сьома розсердився, закурив і сказав:</w:t>
      </w:r>
    </w:p>
    <w:p>
      <w:r>
        <w:br/>
        <w:t>— Гад полосатий. Зайняв би він мене! — І повів худими гострокостими плечима.— Зайняв би він, чуєш, мене!</w:t>
      </w:r>
    </w:p>
    <w:p>
      <w:r>
        <w:br/>
        <w:t>А до клубу йшли і йшли люди, з усіх кутків села, навіть з хуторів, що тулилися до нього,— гуртами й гурточками всі, хто був удень на роботі, ішли, хоч дома не впорано, і не повечеряно як слід, і діти самі зосталися... Хай. Адже судитимуть не когось там, а самого ЯВУ!!!</w:t>
      </w:r>
    </w:p>
    <w:p>
      <w:r>
        <w:br/>
        <w:t>Один по одному пройшли в клуб, не зупиняючись коло людей, заклопотано-зосереджені (як і личить суддям) члени товариського суду: завідуючий кооперацією Тельнов у військовому галіфе офіцерського крою і цивільному кітелі; за Тельновим сердито процокотіло підборчиками по цементованих східцях молодюсіньке й ловке дівчатко Соня Касян, ланкова-передовичка з орденом "Знак Пошани" (брівчата Сонині були так по-дитячому нахмурені, так гнівно тремтіли, що сторонній подумав би: новеньку прокуроршу прислано); за Сонею пройшов і директор школи, голова товариського суду Микола Миколайович Матяш, людина чемна не лише за обов'язком, а й за вдачею: він розкланювався до всіх особисто.</w:t>
      </w:r>
    </w:p>
    <w:p>
      <w:r>
        <w:br/>
        <w:t>Суддів не дуже дарували увагою — всі ждали Яву. А коли нарешті забачили його ще за мостом, умовкли як один.</w:t>
      </w:r>
    </w:p>
    <w:p>
      <w:r>
        <w:br/>
        <w:t>Ява йшов не сам, а зі своїм товаришем і таємним радником Іваном Івановичем Шпугою — драмгуртківським суфлером, вічним колгоспним об'їждчиком, а нині пенсіонером. Шпуга говорив дуже швидко і дуже чітко — як стукоче дятлик на сухім дереві, за що його прозвали Ваня-Ваня. Він був не тільки добрим суфлером, а ще й дивитися вмів за гріхами людськими, як ніхто в селі, а може, і в цілім світі. Навіть зараз, коли гріх перестав бути насущним для односельців Вані-Вані, він не забув свого другого після суфлерства ремесла. Стоїть біля свого двору і водить голівкою (дятлячою) сюди-туди, сюди-туди, так само швидко, як і говорить. Іде з лавки жінка, пудить повен кошик з хлібом і ситром, здоровенька, грудаста... а Ваня-Ваня пильно мружить на неї око, і йому видається, що там, під плюшкою, в неї не груди, а торбинки з житом чи буряки.</w:t>
      </w:r>
    </w:p>
    <w:p>
      <w:r>
        <w:br/>
        <w:t>— Ти-багато-не-балакай-з-ними, а-мовчи,— стукотів Ваня-Ваня, задираючи голову до Явиного вуха,— Скажеш: ненарошне, спересердя. Незчувся-й-як, Нерви підвели.</w:t>
      </w:r>
    </w:p>
    <w:p>
      <w:r>
        <w:br/>
        <w:t>Ява заплющився повільно і сказав:</w:t>
      </w:r>
    </w:p>
    <w:p>
      <w:r>
        <w:br/>
        <w:t>— Знаю.</w:t>
      </w:r>
    </w:p>
    <w:p>
      <w:r>
        <w:br/>
        <w:t>І знову розплющився, і нічого більше не сказав, а дивився на люд біля клубу. "Ач, назлазилося... " — подумав похмуро. І вже не слухав, що стукоче йому Ваня-Ваня. Він знав, тепер він уже знав, що зробить після суду.</w:t>
      </w:r>
    </w:p>
    <w:p>
      <w:r>
        <w:br/>
        <w:t>Ява ні до кого не привітався, а тільки обвів усіх підпухлими очима. Багато хто не витримував Явиного погляду і нахиляв голову або відводив очі вбік.</w:t>
      </w:r>
    </w:p>
    <w:p>
      <w:r>
        <w:br/>
        <w:t>Потім приїхали одним "бобиком" голова колгоспу й голова сільради, такі ж заклопотані, як і члени товариського суду, і голова колгоспу сказав до всіх, поглянувши на годинник:</w:t>
      </w:r>
    </w:p>
    <w:p>
      <w:r>
        <w:br/>
        <w:t>— Заходьте, товариші, будемо починати. І суд почався.</w:t>
      </w:r>
    </w:p>
    <w:p>
      <w:r>
        <w:br/>
        <w:t>Бабу Мотрю (жінки ввели її до залу попід руки) посадили на передній лаві, а Яву — біля вікна, далеко від баби Мотрі, але теж спереду, біля сцени.</w:t>
      </w:r>
    </w:p>
    <w:p>
      <w:r>
        <w:br/>
        <w:t>— Ей, чого бабуні — лава, а тому вуркові — стілець?! — крикнув Мишко Чирва у те віконце, звідки йде кіно.</w:t>
      </w:r>
    </w:p>
    <w:p>
      <w:r>
        <w:br/>
        <w:t>В залі загули.</w:t>
      </w:r>
    </w:p>
    <w:p>
      <w:r>
        <w:br/>
        <w:t>Голова суду Матяш підвівся на освітленій сцені з-за столу, засланого червоним (пообіч нього сиділи Тельнов і Соня Касян), подзвонив олівцем по графину з водою і сказав:</w:t>
      </w:r>
    </w:p>
    <w:p>
      <w:r>
        <w:br/>
        <w:t>— Прошу тиші, товариші, і порядку, бо вийде не суд, а лайка... А ви, товаришу Брус, сядьте, будь ласка, отам на лаві. Як належить за нашим статутом.</w:t>
      </w:r>
    </w:p>
    <w:p>
      <w:r>
        <w:br/>
        <w:t>Ява знизав плечима, рипнув стільцем і пересів у передній ряд зліва.</w:t>
      </w:r>
    </w:p>
    <w:p>
      <w:r>
        <w:br/>
        <w:t>— Так от, дорогі товариші,— вичекавши, доки Ява пересяде, повів далі директор Матяш.— Приступимо до розгляду справи. Кхм... Ви, напевно, вже знаєте, що сталося з усіма нами шанованим донедавна Яковом Нестеровичем Брусом... Тихше, товариші! А сталося таке, що тінь упала на весь наш дружний колектив села. У п'ятницю ввечері товариш Брус Яків Нестерович ударив... кхм... по голові Мотрю Кіндратівну Борозняк і наніс їй рану. Чим ударив і за яких обставин це сталося, нам розкаже сама Мотря Кіндратівна. Отже, давайте послухаємо її, все підряд. І прошу не перебивати.</w:t>
      </w:r>
    </w:p>
    <w:p>
      <w:r>
        <w:br/>
        <w:t>В залі стало тихо, що чутно було, як на берестку за клубом туркоче дикий голуб.</w:t>
      </w:r>
    </w:p>
    <w:p>
      <w:r>
        <w:br/>
        <w:t>Баба Мотря підвелася, повернулась до людей і, плачучи тихо, почала розпинатися. Вона зняла, по одній усі хустки.</w:t>
      </w:r>
    </w:p>
    <w:p>
      <w:r>
        <w:br/>
        <w:t>— Голову показувати не обов'язково, сказав їй зі сцени Тельнов.— Тут, бабушка, не лікарня.</w:t>
      </w:r>
    </w:p>
    <w:p>
      <w:r>
        <w:br/>
        <w:t>— Та ні, я таки покажу... Хай подивляться люди... — Мотря нахилила голову до зали і, розгрібаючи пальцями скуйовджену сивину, казала, похлинаючись плачем: — Подивіться ж, людоньки, що він зо мною зробив, подивіться... Він же мене вбив...</w:t>
      </w:r>
    </w:p>
    <w:p>
      <w:r>
        <w:br/>
        <w:t>Жінки ахнули в залі, чоловіки загули, Ява одвернувся до вікна, а Сьома Кухта крикнув:</w:t>
      </w:r>
    </w:p>
    <w:p>
      <w:r>
        <w:br/>
        <w:t>— Гад полосатий!</w:t>
      </w:r>
    </w:p>
    <w:p>
      <w:r>
        <w:br/>
        <w:t>— Прошу не ображати підсудних,— знову задзвонив олівцем по графину директор Матяш.— Тут суд!</w:t>
      </w:r>
    </w:p>
    <w:p>
      <w:r>
        <w:br/>
        <w:t>А баба Мотря жалібно квилила:</w:t>
      </w:r>
    </w:p>
    <w:p>
      <w:r>
        <w:br/>
        <w:t>— Веду ж я, людоньки, корову обніжком... За налигач держу. А воно, звісно, скотина нетямуща... Рвиць мене з налигачем... аж я трохи не впала... і одкусила півшапки соняха з його... — баба кивнула на Яву,— грядки... Півшапочки... То хіба ж за це вбивають?.. А він саме картоплю копав... Та хоч би що сказав, хай би вже вилаяв, абощо...</w:t>
      </w:r>
    </w:p>
    <w:p>
      <w:r>
        <w:br/>
        <w:t>А то хвать корінець соняшниковий, торішній, з землею — і по голові мене... Упала ж я, людоньки милосердні... — Тут дехто з жінок теж заплакав у хусточки.— І світ мені обертом пішов. Отямилась, аж як Параска Остапова з того світу достала і в хату повела. Веде, а мені увіччу наче сажа кругом сиплеться... І ноги як мотузяні. Убив, окаянний...</w:t>
      </w:r>
    </w:p>
    <w:p>
      <w:r>
        <w:br/>
        <w:t>Ява заплющився і гмикнув:</w:t>
      </w:r>
    </w:p>
    <w:p>
      <w:r>
        <w:br/>
        <w:t>— Якби убив, то ви б тут не стояли...</w:t>
      </w:r>
    </w:p>
    <w:p>
      <w:r>
        <w:br/>
        <w:t>Однак його мало хто почув, лиш ті, що сиділи неподалік, але вони промовчали. А Ваня-Ваня — він сидів одразу за Явою — просуфлював:</w:t>
      </w:r>
    </w:p>
    <w:p>
      <w:r>
        <w:br/>
        <w:t>— Тихо-тихо, мовчи!</w:t>
      </w:r>
    </w:p>
    <w:p>
      <w:r>
        <w:br/>
        <w:t>— Та хіба його тут судити!! — крикнув з кінобудки Мишко Чирва.— В народний суд його здать! У капезе!!! Хай штани наопашки поносить, без пувичок!</w:t>
      </w:r>
    </w:p>
    <w:p>
      <w:r>
        <w:br/>
        <w:t>— Це вирішить товариський суд — куди його здати! — тоненько, фальцетом гукнув Мишкові в будку Тельнов, почервонівши від напруги.</w:t>
      </w:r>
    </w:p>
    <w:p>
      <w:r>
        <w:br/>
        <w:t>— Зараз пувичок на штанях не одрізають,— голосно зауважив усезнайкуватий Сьома Кухта.— Тільки реміняки одбирають.</w:t>
      </w:r>
    </w:p>
    <w:p>
      <w:r>
        <w:br/>
        <w:t>— Мотре Кіндратівно, таке запитання до вас,— напустивши брівчата аж на носик, сказала засідателька Соня Касян.— Ви лікаря викликали?</w:t>
      </w:r>
    </w:p>
    <w:p>
      <w:r>
        <w:br/>
        <w:t>— Ні, моя дитино,— зітхнула баба Мотря. Вона вже виплакалася і знову, одну за одною, напинала хустки.— Подорожничку приклала з Параскою, спасибі їй, та ватки зверху, то воно й попустило. Нащо ж людей смикать, як полегшало... Та й, як по правді, боюся я вколів, дочко...</w:t>
      </w:r>
    </w:p>
    <w:p>
      <w:r>
        <w:br/>
        <w:t>— Все одно укол треба,— заявив Сьома Кухта.— Інакше стовбняк шарахне — і хана.</w:t>
      </w:r>
    </w:p>
    <w:p>
      <w:r>
        <w:br/>
        <w:t>На нього зацитькали, сказавши, щоб він "за язик укусився".</w:t>
      </w:r>
    </w:p>
    <w:p>
      <w:r>
        <w:br/>
        <w:t>— Що ж, товариші, тут усе ясно. Інформація потерпілої вичерпна,— сказав директор.— Послухаємо другу сторону, звинувачуваного. Що скажете ви, Яково Нестеровичу?</w:t>
      </w:r>
    </w:p>
    <w:p>
      <w:r>
        <w:br/>
        <w:t>Брус важко, неохоче підвівся, ставши одним боком до суддів, другим до залу, заплющився повільно і не розплющався до кінця своєї мови:</w:t>
      </w:r>
    </w:p>
    <w:p>
      <w:r>
        <w:br/>
        <w:t>— А що тут казать? Ну, вдряпнув соняшничиною зопалу, спересердя... Було таке. Так хай не заробляє. Хіба я свої грядки саджаю на те, щоб чужими коровами згодовувать? Раз півсонька, вдруге півсонька... Вуличкою хай корову ганяє, а не повз грядку</w:t>
      </w:r>
    </w:p>
    <w:p>
      <w:r>
        <w:br/>
        <w:t>чужу.</w:t>
      </w:r>
    </w:p>
    <w:p>
      <w:r>
        <w:br/>
        <w:t>— То, може, над нами і небо твоє, Якове? — запитав дід Свиридон Мишлик, кривов'язо (від фурункула на шиї) схиливши голову на плече.</w:t>
      </w:r>
    </w:p>
    <w:p>
      <w:r>
        <w:br/>
        <w:t>Люди заусміхалися і цікаво поглядали то на діда, то на Бруса. Ява помовчав, не розплющивши на Свиридона навіть півока, і сказав:</w:t>
      </w:r>
    </w:p>
    <w:p>
      <w:r>
        <w:br/>
        <w:t>— Над моїми грядками... і небо моє.</w:t>
      </w:r>
    </w:p>
    <w:p>
      <w:r>
        <w:br/>
        <w:t>У залі знишкли, судді здивовано і суворо дивилися зі сцени униз на Яву, а він повільно розплющився і сів.</w:t>
      </w:r>
    </w:p>
    <w:p>
      <w:r>
        <w:br/>
        <w:t>— Дозвольте сказать,— підвівся голова колгоспу Титар, худий, довгов'язий, у простому спецовочному костюмі.— Стидно, товариші. Не те що говорити про цей ганебний факт — подумати сором. А що про нас із вами, товариші, в районі скажуть, як узнають? Виростили отакий урожай проса, кукурудзи, буряка — і от вам, пожалуста,— такий ляпсус... Це з одного боку. А з другого — нам треба розсудити так, щоб не нарубати зопалу дров. Усі ми, товариші, знаємо, що Яків Нестерович Брус віддав багато сили й енергії для підняття нашого господарства. Не було такої ділянки, за яку він узявся б і завалив. Та й кожному з вас, що отут присутні, Яків Нестерович зробив чимало добра. Не було такого дня, щоб він не просив у мене особисто: кому машини, кому коней, кому трактора — і ніхто з вас за це у колгоспну касу троячок не носив...</w:t>
      </w:r>
    </w:p>
    <w:p>
      <w:r>
        <w:br/>
        <w:t>— Він натурою брав! — вигукнула котрась молодиця, і в залі зареготіли.</w:t>
      </w:r>
    </w:p>
    <w:p>
      <w:r>
        <w:br/>
        <w:t>— І в тебе, Насте, брав?..</w:t>
      </w:r>
    </w:p>
    <w:p>
      <w:r>
        <w:br/>
        <w:t>— Брав, паразит!</w:t>
      </w:r>
    </w:p>
    <w:p>
      <w:r>
        <w:br/>
        <w:t>— Тихіше, товариші, тихіше.</w:t>
      </w:r>
    </w:p>
    <w:p>
      <w:r>
        <w:br/>
        <w:t>— Хай розкаже, як він на роботу загадував! Він же ніколи нікого на ім'я не назвав, а постукав пужалном у вікно: "Тобі — на свинарник!" — хльоснув жеребця батогом і поїхав. І попробуй скажи йому хоч слово...</w:t>
      </w:r>
    </w:p>
    <w:p>
      <w:r>
        <w:br/>
        <w:t>На ці слова Ява встав, повернувся до зали, заплющився і сказав:</w:t>
      </w:r>
    </w:p>
    <w:p>
      <w:r>
        <w:br/>
        <w:t>— А з вами інакше й не можна. З вами тільки так і треба. Бо по-хорошому ви наробите чортів пляшку. Он Ванько Хутірний,— Ява навзаплюшки кивнув на молодого хлопчину в солдатській гімнастерці, свого наступника по бригадирству.— Той до вас і сяк, і так... по-культурному: Векло Панасівно, Насте Григорівно... чи не пішли б ви сьогодні на буряки? Лащиться. Ну, а толку? Буряк он і досі в землі сидить. А при мені ви про нього вже давно забули б. Так що я вас знаю. Я нащот вас грамотний.— Брус посміхнувся крізь стиснуті губи, випнувши їх уперед, розплющився і сів на своє місце.</w:t>
      </w:r>
    </w:p>
    <w:p>
      <w:r>
        <w:br/>
        <w:t>— А що, хіба не правда? — вистрочив Ваня-Ваня.— Правда!</w:t>
      </w:r>
    </w:p>
    <w:p>
      <w:r>
        <w:br/>
        <w:t>— Скажи й ти, Іванько,— зашепотіли до молодого бригадира ті, хто сидів поблизу від нього.</w:t>
      </w:r>
    </w:p>
    <w:p>
      <w:r>
        <w:br/>
        <w:t>— Одпаяй, Ванюшо! — гукнув з кінобудки Мишко Чирва. Хлопчина-бригадир устав, рум'яний, гарненький у тім рум'янці,</w:t>
      </w:r>
    </w:p>
    <w:p>
      <w:r>
        <w:br/>
        <w:t>мов дівча (Соня Касян, засідателька, сяйнула на нього з-під брівчат), і сказав до Яви:</w:t>
      </w:r>
    </w:p>
    <w:p>
      <w:r>
        <w:br/>
        <w:t>— Там, де я служив, дядьку Якове, є таке прислів'я: "Хитрий Митрій — умер, а дивиться... " Я, звичайно, не бажаю вам смерті ні нормальної, ні від соняшникового корінця. Живіть собі на здоров'я... А буряки ми виберемо вчасно без вашого пужална!</w:t>
      </w:r>
    </w:p>
    <w:p>
      <w:r>
        <w:br/>
        <w:t>Ванькові гаряче заплескали в долоні, і він сів, юно, сором'язливо усміхаючись.</w:t>
      </w:r>
    </w:p>
    <w:p>
      <w:r>
        <w:br/>
        <w:t>— Давайте по суті справи, товариші,— сказав голова суду Микола Миколайович.— Ми ж не на зборах. Слово надається свідкові Парасці Остапівні Книш.</w:t>
      </w:r>
    </w:p>
    <w:p>
      <w:r>
        <w:br/>
        <w:t>Параска, сусідка Мотрі Борознячки, почала з того, що заплакала, і, приковтуючи слова, швидко затараторила:</w:t>
      </w:r>
    </w:p>
    <w:p>
      <w:r>
        <w:br/>
        <w:t>— Дивлюсь я —упала тітка Мотря, як травиночка скошена. А корова сама до двору йде... А він,— тицьнула пальцем у Явину спину сердито, мов багнетом,— лопату на плечі й пішов до хати. Хоч би піднестися поміг, вовкулака, хоч би оглянувся. Підбігаю ж я до тітки, а вони ложать і ротом отак, отак — наче позіхнути хочуть... І коріняка соняшникова коло них валяєцця. А кров з голови так і юшить... Ухватила я їх...</w:t>
      </w:r>
    </w:p>
    <w:p>
      <w:r>
        <w:br/>
        <w:t>— Ну, далі ясно,— перебив Параску Тельнов. І даремно перебив.</w:t>
      </w:r>
    </w:p>
    <w:p>
      <w:r>
        <w:br/>
        <w:t>— Що ясно? — блиснула на нього сухісінькими очима Параска (тільки що ж плакала!).— Ти ящиками з лавки тягаєш собі все, то тобі й ясно! А нам темненько. Ясно йому... Тобі теж отамо коло Якова місце!</w:t>
      </w:r>
    </w:p>
    <w:p>
      <w:r>
        <w:br/>
        <w:t>— Це пр-ровокація!!! — закричав Тельнов, перехиляючись через червоний стіл до зали.</w:t>
      </w:r>
    </w:p>
    <w:p>
      <w:r>
        <w:br/>
        <w:t>— Може, й провокація, но правда! — теж підхопився з місця лавошний вантажник Сьома Кухта.— Тільки не тягає ящики, а казьонними, копираційними кіньми возить. Я не раз бачив, так не догнав. Хіба з конем збіжиш?...</w:t>
      </w:r>
    </w:p>
    <w:p>
      <w:r>
        <w:br/>
        <w:t>— То він од тебе втік,— зло усміхнулася Параска.— А я догнала б! Молоді хлопці-механізатори, що стовпилися під "гальоркою" і</w:t>
      </w:r>
    </w:p>
    <w:p>
      <w:r>
        <w:br/>
        <w:t>пихкали цигарками, зареготіли, хтось із-поміж них крикнув весело-заохочувальним баском:</w:t>
      </w:r>
    </w:p>
    <w:p>
      <w:r>
        <w:br/>
        <w:t>— Так його, Парасю, щоб аж дим ішов!</w:t>
      </w:r>
    </w:p>
    <w:p>
      <w:r>
        <w:br/>
        <w:t>Мишко Чирва переливчасто свиснув зі своєї будки. Баба Вухналька спитала у своєї сусідки:</w:t>
      </w:r>
    </w:p>
    <w:p>
      <w:r>
        <w:br/>
        <w:t>— Кого це вони хочуть бити?</w:t>
      </w:r>
    </w:p>
    <w:p>
      <w:r>
        <w:br/>
        <w:t>Голова суду Микола Миколайович дзвонив по графину і казав скоромовкою:</w:t>
      </w:r>
    </w:p>
    <w:p>
      <w:r>
        <w:br/>
        <w:t>— Товариші, товариші, це вже не суд, а базар і... якась кругова порука. Да-да-да!</w:t>
      </w:r>
    </w:p>
    <w:p>
      <w:r>
        <w:br/>
        <w:t>"Да-да-да" він вимовив з погрозою в голосі, яка не личила йому. А Ява прогув, заплющившись:</w:t>
      </w:r>
    </w:p>
    <w:p>
      <w:r>
        <w:br/>
        <w:t>— А що, побалакали з ними?.. Хіба з ними так балакають? З ними не такої грамоти треба знать! — І сміявся крізь стиснуті губи, самим носом.</w:t>
      </w:r>
    </w:p>
    <w:p>
      <w:r>
        <w:br/>
        <w:t>І тут, піднявши руку над головою, устав голова сільради Круглик, чоловік іще молодий, але з авторитетом на обличчі. Голову прислали недавно із сусіднього скороченого району.</w:t>
      </w:r>
    </w:p>
    <w:p>
      <w:r>
        <w:br/>
        <w:t>— Те, що робилося тільки що в залі,— сказав він, і всі одразу притихли, бо любили послухати нову людину,— називається анархізмом. А не таке діло, про яке сказано, що воно нехитре. Якщо й справді завкооперацією возить собі додому товари, то чого ж за ним пішки ганятися? У мене є службовий мотоцикл... і я ніколи його для доброго діла не пожалію. Але давайте, товариші, вирішимо спершу одну справу — про вчинок Якова Бруса.</w:t>
      </w:r>
    </w:p>
    <w:p>
      <w:r>
        <w:br/>
        <w:t>— Хай заплатить бабі Мотрі за голову п'ятдесят рублів! — вихопився першим Сьома Кухта.</w:t>
      </w:r>
    </w:p>
    <w:p>
      <w:r>
        <w:br/>
        <w:t>— Немає такого штрафу,— сказав голова суду,— А тільки є такі види покарання, зачитую: попередження, громадський осуд, громадська догана, пробачення, штраф у розмірі десяти карбованців. І штраф цей, товаришу Кухта, сплачується в державну касу, а не розкидається на всі боки... Це довідка для тих, хто не знає статуту товариського суду. А зараз колегія суду йде на нараду. Прошу встати, товариші.</w:t>
      </w:r>
    </w:p>
    <w:p>
      <w:r>
        <w:br/>
        <w:t>Хто встав, хто ні, хто подався до виходу на перекур. У залі загули, загомоніли, а судді пішли в гримірувальну і зачинилися там.</w:t>
      </w:r>
    </w:p>
    <w:p>
      <w:r>
        <w:br/>
        <w:t>Надворі вже давно споночіло, вмовк дикий голуб на сухому бересті, полетівши у гніздо до своєї голубки, у фойє походжала парочками молодь, ждучи танців — суд був їй не цікавий і видавався смішним,— а в глухому підгальорошному кутку зали якась язиката хутірська молодиця, похапцем облизуючи губи, розповідала жіноцтву:</w:t>
      </w:r>
    </w:p>
    <w:p>
      <w:r>
        <w:br/>
        <w:t>— Поховали в Саєвичах одного діда недавно... А в нього грошики водилися. Тоді, після похорону, кинулася рідня: зберкнижку забули у діда витягти з костюма!.. Одкопали яму, а вона порожня... Ні діда, ні костюма, ні книжки...</w:t>
      </w:r>
    </w:p>
    <w:p>
      <w:r>
        <w:br/>
        <w:t>... — Та не треба мені його грошей, аби тільки головочка загоїлася, бо грядки ж вибирати треба... ... — Чим же ви, діду, їсте?</w:t>
      </w:r>
    </w:p>
    <w:p>
      <w:r>
        <w:br/>
        <w:t>— Та колись яснами їв, а тепереньки і ясен уже катма.</w:t>
      </w:r>
    </w:p>
    <w:p>
      <w:r>
        <w:br/>
        <w:t>... — Ось побачиш, нічого йому не буде. Нуль цілих, нуль десятих, як казав один простуджений.</w:t>
      </w:r>
    </w:p>
    <w:p>
      <w:r>
        <w:br/>
        <w:t>— Та ні, ми йому роги сьогодні таки покрутили!</w:t>
      </w:r>
    </w:p>
    <w:p>
      <w:r>
        <w:br/>
        <w:t>Незабаром з гримірувальні вийшли судді, і голова-директор прочитав рішення: зобов'язати Якова Бруса вибачитися перед товаришкою Борозняк і оштрафувати його на десять карбованців.</w:t>
      </w:r>
    </w:p>
    <w:p>
      <w:r>
        <w:br/>
        <w:t>— Гроші заплачу,— сказав Ява, не встаючи з місця. Як схоче, то і больничні заплачу, скільки вона там лежатиме — тиждень, два. А навколішки ставать не буду: хай вуличкою корову ганяє, тоді ніхто її не займе.</w:t>
      </w:r>
    </w:p>
    <w:p>
      <w:r>
        <w:br/>
        <w:t>І перший пішов до виходу. Його провели мовчанкою.</w:t>
      </w:r>
    </w:p>
    <w:p>
      <w:r>
        <w:br/>
        <w:t>На мосту Ява зупинився, щоб підождати Ваню-Ваню, сплюнув у чорну осінню річку — тільки латаття, попід берегами полискувало в пітьмі — і сказав:</w:t>
      </w:r>
    </w:p>
    <w:p>
      <w:r>
        <w:br/>
        <w:t>— Яз вами ще побалакаю...</w:t>
      </w:r>
    </w:p>
    <w:p>
      <w:r>
        <w:br/>
        <w:t>А від клубу в спину йому зухвало виводила радіола:</w:t>
      </w:r>
    </w:p>
    <w:p>
      <w:r>
        <w:br/>
        <w:t>Червону руту</w:t>
      </w:r>
    </w:p>
    <w:p>
      <w:r>
        <w:br/>
        <w:t>Не шукай вечорами...</w:t>
      </w:r>
    </w:p>
    <w:p>
      <w:r>
        <w:br/>
        <w:t>І сміялася молодь.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Грамотний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