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Городники</w:t>
      </w:r>
    </w:p>
    <w:p>
      <w:r>
        <w:br/>
        <w:t xml:space="preserve"> &lt;p&gt;Через день після того, як ми приїхали до піонертабору, наш вожатий Вітя сказав, що в нас буде свій город. Ми зібрались і стали вирішувати, як будемо обробляти землю і що садити. Ухвалили поділити ломлю на ділянки і щоб на кожній ділянці бригада з двох осіб працювала. Відразу буде видно, хто попереду, а хто відстає. Тим, хто відставатиме, ухвалили допомагати, щоб уся земля була добре оброблена й дала високий урожай.</w:t>
      </w:r>
    </w:p>
    <w:p>
      <w:r>
        <w:br/>
        <w:t>Ми з Мишком попросили записати нас до однієї бригади. Ми ще в місті домовилися, що будемо працювати разом і рибу ловитимемо разом. Усе в нас було спільне: і заступи, й вудки.</w:t>
      </w:r>
    </w:p>
    <w:p>
      <w:r>
        <w:br/>
        <w:t>— Хлопці, — сказав Вадик Зайцев, — я пропоную виготовити червоний прапор і на ньому написати: "Найкращому городникові". Хто перший скопає ділянку, в того на ділянці поставимо прапор.</w:t>
      </w:r>
    </w:p>
    <w:p>
      <w:r>
        <w:br/>
        <w:t>— Правильно, — погодилися хлопці. — А тоді будемо за цей прапор боротися. Хто краще посадить, до того перейде на ділянку прапор. Потім прапор передаватимемо за прополювання. А в кого виявиться найбільший урожай, тому подаруємо восени цей прапор, і хай він везе його з собою до міста.</w:t>
      </w:r>
    </w:p>
    <w:p>
      <w:r>
        <w:br/>
        <w:t>Ми з Мишком поклали собі боротися за червоний прапор.</w:t>
      </w:r>
    </w:p>
    <w:p>
      <w:r>
        <w:br/>
        <w:t>— Як візьмемо його з самого початку, то до кінця не випустимо й додому повеземо, — казав Мишко.</w:t>
      </w:r>
    </w:p>
    <w:p>
      <w:r>
        <w:br/>
        <w:t>Наш город був недалеко від річки. Ми виміряли землю рулеткою, намітили ділянки і забили кілочки з номерами. Нам з Мишком дісталася дванадцята ділянка. Мишко тут же зчинив галас, що нам дали найгіршу ділянку.</w:t>
      </w:r>
    </w:p>
    <w:p>
      <w:r>
        <w:br/>
        <w:t>— Та чим вона погана? — запитує Вітя.</w:t>
      </w:r>
    </w:p>
    <w:p>
      <w:r>
        <w:br/>
        <w:t>— Дірка отут у землі!</w:t>
      </w:r>
    </w:p>
    <w:p>
      <w:r>
        <w:br/>
        <w:t>— Ну, що це за дірка! — засміявся Вітя. — Коняка копитом продавила.</w:t>
      </w:r>
    </w:p>
    <w:p>
      <w:r>
        <w:br/>
        <w:t>— І пень он стирчить, — каже Мишко.</w:t>
      </w:r>
    </w:p>
    <w:p>
      <w:r>
        <w:br/>
        <w:t>— І на інших ділянках є пні, подивись.</w:t>
      </w:r>
    </w:p>
    <w:p>
      <w:r>
        <w:br/>
        <w:t>Та Мишко вже нікуди не хотів дивитись і кричав:</w:t>
      </w:r>
    </w:p>
    <w:p>
      <w:r>
        <w:br/>
        <w:t>— Його ж із землі викорчувати треба!</w:t>
      </w:r>
    </w:p>
    <w:p>
      <w:r>
        <w:br/>
        <w:t>— Що ж, викорчуєте. Самі не подужаєте, хлопці допоможуть.</w:t>
      </w:r>
    </w:p>
    <w:p>
      <w:r>
        <w:br/>
        <w:t>— Уже коли візьмемося — подужаємо, — образився Мишко. — Ще й хлопцям допоможемо, на буксир кого треба візьмемо.</w:t>
      </w:r>
    </w:p>
    <w:p>
      <w:r>
        <w:br/>
        <w:t>— От і добре, — каже Вітя.</w:t>
      </w:r>
    </w:p>
    <w:p>
      <w:r>
        <w:br/>
        <w:t>Усі хлопці почали копати землю. І ми з Мишком почали копати. Мишко раз по раз бігав дивитися, скільки інші хлопці накопали. Я кажу йому:</w:t>
      </w:r>
    </w:p>
    <w:p>
      <w:r>
        <w:br/>
        <w:t>— Ти не бігай, працюй, а то ми менше від усіх накопаємо.</w:t>
      </w:r>
    </w:p>
    <w:p>
      <w:r>
        <w:br/>
        <w:t>— Нічого, — каже, — я ще візьмуся як слід.</w:t>
      </w:r>
    </w:p>
    <w:p>
      <w:r>
        <w:br/>
        <w:t>І став братися. Візьметься, візьметься і знову побіжить куди-небудь.</w:t>
      </w:r>
    </w:p>
    <w:p>
      <w:r>
        <w:br/>
        <w:t>У цей день ми мало працювали. Незабаром вожатий Вітя покликав усіх обідати. По обіді ми з Мишком ухопили заступи й знову хотіли на город бігти, але Вітя не дозволив. Він сказав:</w:t>
      </w:r>
    </w:p>
    <w:p>
      <w:r>
        <w:br/>
        <w:t>— Працювати будем тільки до обіду. По обіді — відпочивати, а то в нас знайдуться такі хлопці, які першого ж дня перетрудяться і потім не зможуть працювати.</w:t>
      </w:r>
    </w:p>
    <w:p>
      <w:r>
        <w:br/>
        <w:t>Наступного ранку ми раніше від усіх примчали на город і стали копати. Потім Мишко випросив у Віті рулетку і заходився землю міряти, скільки в нас на ділянці скопано і скільки залишилося. Покопає трохи і знову міряє. І все йому здається мало.</w:t>
      </w:r>
    </w:p>
    <w:p>
      <w:r>
        <w:br/>
        <w:t>Я кажу:</w:t>
      </w:r>
    </w:p>
    <w:p>
      <w:r>
        <w:br/>
        <w:t>— Звичайно, буде мало, якщо я один копаю, а ти тільки міряєш!</w:t>
      </w:r>
    </w:p>
    <w:p>
      <w:r>
        <w:br/>
        <w:t>Він кинув рулетку і заходився копати. Тільки недовго копав. Корінь йому в землі попався, то він цей корінь почав із землі виривати. Виривав його, виривав, усю ділянку розрив. Навіть на сусідню ділянку заліз і там витягає цей корінь.</w:t>
      </w:r>
    </w:p>
    <w:p>
      <w:r>
        <w:br/>
        <w:t>— Та кинь ти його, — кажу. — Чого ти до нього причепився?</w:t>
      </w:r>
    </w:p>
    <w:p>
      <w:r>
        <w:br/>
        <w:t>— Я, — каже, — думав, що він короткий, а він он який довгий, наче удав.</w:t>
      </w:r>
    </w:p>
    <w:p>
      <w:r>
        <w:br/>
        <w:t>— Ну й годі з ним вовтузитись!</w:t>
      </w:r>
    </w:p>
    <w:p>
      <w:r>
        <w:br/>
        <w:t>— Але ж повинен він де-небудь кінчитися!</w:t>
      </w:r>
    </w:p>
    <w:p>
      <w:r>
        <w:br/>
        <w:t>— А тобі ніби не байдуже?</w:t>
      </w:r>
    </w:p>
    <w:p>
      <w:r>
        <w:br/>
        <w:t>— Ні, — каже, — я така людина: коли до чого-небудь узявся, то обов'язково до кінця зроблю.</w:t>
      </w:r>
    </w:p>
    <w:p>
      <w:r>
        <w:br/>
        <w:t>1 знову схопився руками за кореня. Тоді я розсердився, підійшов і підрубав цей корінь заступом. А Мишко корінь рулеткою виміряв і каже:</w:t>
      </w:r>
    </w:p>
    <w:p>
      <w:r>
        <w:br/>
        <w:t>— Ого! Шість з половиною метрів! А коли б ти не відрубав, то він, може, метрів двадцять мав би!</w:t>
      </w:r>
    </w:p>
    <w:p>
      <w:r>
        <w:br/>
        <w:t>Я кажу:</w:t>
      </w:r>
    </w:p>
    <w:p>
      <w:r>
        <w:br/>
        <w:t>— Коли б я знав, що ти так працюватимеш, то з тобою не зв'язувався б.</w:t>
      </w:r>
    </w:p>
    <w:p>
      <w:r>
        <w:br/>
        <w:t>А він:</w:t>
      </w:r>
    </w:p>
    <w:p>
      <w:r>
        <w:br/>
        <w:t>— Можеш окремо. Я ж тебе не силую.</w:t>
      </w:r>
    </w:p>
    <w:p>
      <w:r>
        <w:br/>
        <w:t>— Як же тепер окремо, коли в нас стільки накопано! Ось не одержимо через тебе червоного прапора.</w:t>
      </w:r>
    </w:p>
    <w:p>
      <w:r>
        <w:br/>
        <w:t>— Чому не одержимо? Ти подивися, скільки в Іванка Ложкіна та Семенка Боброва. Ще менше, ніж у нас.</w:t>
      </w:r>
    </w:p>
    <w:p>
      <w:r>
        <w:br/>
        <w:t>Він побіг на ділянку Іванка та Семенка і почав з них сміятися:</w:t>
      </w:r>
    </w:p>
    <w:p>
      <w:r>
        <w:br/>
        <w:t>— Ех ви! Доведеться вас на буксир брати. А вони його проганяють:</w:t>
      </w:r>
    </w:p>
    <w:p>
      <w:r>
        <w:br/>
        <w:t>— Гляди, коли б тебе не взяли!</w:t>
      </w:r>
    </w:p>
    <w:p>
      <w:r>
        <w:br/>
        <w:t>Я кажу:</w:t>
      </w:r>
    </w:p>
    <w:p>
      <w:r>
        <w:br/>
        <w:t>— Дивак ти! З інших смієшся, а сам скільки зробив? І чого я тільки з гобою зв'язався!</w:t>
      </w:r>
    </w:p>
    <w:p>
      <w:r>
        <w:br/>
        <w:t>— Нічого, — каже, — я одну штуковину придумав. Завтра прапор буде на нашій ділянці!</w:t>
      </w:r>
    </w:p>
    <w:p>
      <w:r>
        <w:br/>
        <w:t>— Збожеволів! — кажу. — Тут на два дні роботи, а з тобою й чотири прововтузишся.</w:t>
      </w:r>
    </w:p>
    <w:p>
      <w:r>
        <w:br/>
        <w:t>— От побачиш, я потім тобі розкажу.</w:t>
      </w:r>
    </w:p>
    <w:p>
      <w:r>
        <w:br/>
        <w:t>— Ти краще працюй. Земля сама не скопається.</w:t>
      </w:r>
    </w:p>
    <w:p>
      <w:r>
        <w:br/>
        <w:t>Він узяв заступ, але тут Вітя сказав, щоб усі йшли обідати. Ну, Мишко заступ на плече і помчав поперед усіх до табору.</w:t>
      </w:r>
    </w:p>
    <w:p>
      <w:r>
        <w:br/>
        <w:t>По обіді Вітя став червоний прапор виготовляти, а ми всі йому допомагали: хто палицю стругав, хто матерію підшивав, хто розчиняв фарби. Прапор вийшов гарний. Палицю пофарбували золотою фарбою, а на червоній матерії Вітя написав срібними літерами: "Найкращому городникові".</w:t>
      </w:r>
    </w:p>
    <w:p>
      <w:r>
        <w:br/>
        <w:t>Мишко сказав:</w:t>
      </w:r>
    </w:p>
    <w:p>
      <w:r>
        <w:br/>
        <w:t>— Нумо ще опудало зробимо, щоб ворони город не видзьобували.</w:t>
      </w:r>
    </w:p>
    <w:p>
      <w:r>
        <w:br/>
        <w:t>Ця вигадка всім дуже сподобалась. Узяли ми жердину і до неї хрест-навхрест палицю прив'язали, роздобули старий мішок і пошили з нього сорочку. Потім натягнули цю сорочку на жердину, а зверху глиняний горщик наділи. На горщику Мишко намалював вуглиною ніс, рот, очі. Страхітлива пика вийшла! Поставили це опудало посеред подвір'я. Всі дивилися на нього і сміялися. Мишко відвів мене вбік і каже:</w:t>
      </w:r>
    </w:p>
    <w:p>
      <w:r>
        <w:br/>
        <w:t>— Ось що я придумав: нумо, коли всі полягають спати, втечемо на город і скопаємо свою ділянку. Залишимо на ранок маленький клаптик, завтра скопаємо й одержимо прапор.</w:t>
      </w:r>
    </w:p>
    <w:p>
      <w:r>
        <w:br/>
        <w:t>Я кажу:</w:t>
      </w:r>
    </w:p>
    <w:p>
      <w:r>
        <w:br/>
        <w:t>— Якби ж ти працював! А то ж з різними дурницями морочишся.</w:t>
      </w:r>
    </w:p>
    <w:p>
      <w:r>
        <w:br/>
        <w:t>— Я добре працюватиму, ось побачиш!</w:t>
      </w:r>
    </w:p>
    <w:p>
      <w:r>
        <w:br/>
        <w:t>— Ну, гаразд, тільки якщо ти знову візьмешся за старе, кину все й піду собі.</w:t>
      </w:r>
    </w:p>
    <w:p>
      <w:r>
        <w:br/>
        <w:t>Увечері всі полягали спати. І ми з Мишком лягли, тільки для годиться. Я вже почав дрімати. Раптом мене Мишко штурхає в бік:</w:t>
      </w:r>
    </w:p>
    <w:p>
      <w:r>
        <w:br/>
        <w:t>— Уставай! А то не бачити нам прапора, як своїх вух!</w:t>
      </w:r>
    </w:p>
    <w:p>
      <w:r>
        <w:br/>
        <w:t>Підвівся я. Ми вийшли так, щоб ніхто нас не бачив. Взяли заступи й пішли на город. Місяць світив, і все було видно. Прийшли на город.</w:t>
      </w:r>
    </w:p>
    <w:p>
      <w:r>
        <w:br/>
        <w:t>— Ось наша ділянка, — каже Мишко. — Бачиш, і пень стирчить.</w:t>
      </w:r>
    </w:p>
    <w:p>
      <w:r>
        <w:br/>
        <w:t>Стали ми копати. Цього разу Мишко добре працював, і ми багато скопали. Дійшли до пня і вирішили його викорчувати. Обкопали з усіх боків і почали із землі витягувати. Тягли, тягли, а він не лізе. Довелось обрубати коріння заступом. Утомилися, як коні! Однак витягли. Землю зарівняли, а пень Мишко на сусідню ділянку кинув.</w:t>
      </w:r>
    </w:p>
    <w:p>
      <w:r>
        <w:br/>
        <w:t>Я кажу:</w:t>
      </w:r>
    </w:p>
    <w:p>
      <w:r>
        <w:br/>
        <w:t>— Це ти недобре вчинив!</w:t>
      </w:r>
    </w:p>
    <w:p>
      <w:r>
        <w:br/>
        <w:t>— А куди його подіти?</w:t>
      </w:r>
    </w:p>
    <w:p>
      <w:r>
        <w:br/>
        <w:t>— Не можна на чужу ділянку!</w:t>
      </w:r>
    </w:p>
    <w:p>
      <w:r>
        <w:br/>
        <w:t>— Ну, давай його в річку кинемо!</w:t>
      </w:r>
    </w:p>
    <w:p>
      <w:r>
        <w:br/>
        <w:t>Узяли ми пень і потягли до річки. А він важкий! Насилу дотягли — і шубовсть у воду! Він поплив річкою, ніби спрут чи восьминіг якийсь. Ми подивилися йому вслід і пішли додому.</w:t>
      </w:r>
    </w:p>
    <w:p>
      <w:r>
        <w:br/>
        <w:t>Більше вже не могли працювати. Утомилися дуже. Та нам зовсім невеличкий клаптик лишилося скопати.</w:t>
      </w:r>
    </w:p>
    <w:p>
      <w:r>
        <w:br/>
        <w:t>Вранці прокинулись ми пізніше від усіх. Усе тіло в нас болить: руки болять, ноги болять, спина болить.</w:t>
      </w:r>
    </w:p>
    <w:p>
      <w:r>
        <w:br/>
        <w:t>— Що це? — запитує Мишко.</w:t>
      </w:r>
    </w:p>
    <w:p>
      <w:r>
        <w:br/>
        <w:t>— Перетрудились, — кажу, — занадто багато працювали.</w:t>
      </w:r>
    </w:p>
    <w:p>
      <w:r>
        <w:br/>
        <w:t>Підвелися ми, розім'ялися трохи. За сніданком Мишко завів перед хлопцями хвалитися, що червоний прапор нам дістанеться.</w:t>
      </w:r>
    </w:p>
    <w:p>
      <w:r>
        <w:br/>
        <w:t>Після сніданку всі помчали на город, а ми з Мишком пішли не поспішаючи. Куди нам поспішати! Прийшли на город. Усі, як кроти, риють, а ми ходимо та посміхаємося.</w:t>
      </w:r>
    </w:p>
    <w:p>
      <w:r>
        <w:br/>
        <w:t>— Не бачити вам прапора, — кажемо, — як своїх вух!</w:t>
      </w:r>
    </w:p>
    <w:p>
      <w:r>
        <w:br/>
        <w:t>Хлопці відповідають:</w:t>
      </w:r>
    </w:p>
    <w:p>
      <w:r>
        <w:br/>
        <w:t>— Ви б працювали! Тільки іншим заважаєте.</w:t>
      </w:r>
    </w:p>
    <w:p>
      <w:r>
        <w:br/>
        <w:t>Тут Мишко каже:</w:t>
      </w:r>
    </w:p>
    <w:p>
      <w:r>
        <w:br/>
        <w:t>— А це ось чия ділянка? Зовсім мало скопано. І господарів нема. Напевне, досі задають хропака?</w:t>
      </w:r>
    </w:p>
    <w:p>
      <w:r>
        <w:br/>
        <w:t>Я подивився:</w:t>
      </w:r>
    </w:p>
    <w:p>
      <w:r>
        <w:br/>
        <w:t>— Номер дванадцятий. Та це ж наша ділянка!</w:t>
      </w:r>
    </w:p>
    <w:p>
      <w:r>
        <w:br/>
        <w:t>— Не може бути, — каже Мишко. — Ми більше скопали.</w:t>
      </w:r>
    </w:p>
    <w:p>
      <w:r>
        <w:br/>
        <w:t>— Мені, — кажу, — теж здавалося, що більше.</w:t>
      </w:r>
    </w:p>
    <w:p>
      <w:r>
        <w:br/>
        <w:t>— Може, умисне хто-небудь номерки перемінив?</w:t>
      </w:r>
    </w:p>
    <w:p>
      <w:r>
        <w:br/>
        <w:t>— Ні, все правильно. Ось одинадцятий, а там тринадцятий. Дивимось, і пень стирчить. Ми розгубилися навіть.</w:t>
      </w:r>
    </w:p>
    <w:p>
      <w:r>
        <w:br/>
        <w:t>— Послухай, — кажу я. — Якщо це наша ділянка, то звідки ж пень узявся? Адже ми його вже викорчували!</w:t>
      </w:r>
    </w:p>
    <w:p>
      <w:r>
        <w:br/>
        <w:t>— Правда, — каже Мишко. — Не міг же за ніч новий пень вирости.</w:t>
      </w:r>
    </w:p>
    <w:p>
      <w:r>
        <w:br/>
        <w:t>Раптом чуємо, Іванко Ложкін на своїй ділянці кричить:</w:t>
      </w:r>
    </w:p>
    <w:p>
      <w:r>
        <w:br/>
        <w:t>— Хлопці, гляньте, яке диво! У нас тут учора пень був, а сьогодні нема. Куди він подівся?</w:t>
      </w:r>
    </w:p>
    <w:p>
      <w:r>
        <w:br/>
        <w:t>Усі побігли на те диво поглянути. Підійшли й ми з Мишком. "Що таке! — думаємо. — Вчора у них і до половини не було скопано, а сьогодні зовсім невеликий клаптик лишився".</w:t>
      </w:r>
    </w:p>
    <w:p>
      <w:r>
        <w:br/>
        <w:t>— Мишко, — кажу я, — та це ж ми вночі помилково на їхній ділянці працювали і пень їм викорчували!</w:t>
      </w:r>
    </w:p>
    <w:p>
      <w:r>
        <w:br/>
        <w:t>— Та ти що!</w:t>
      </w:r>
    </w:p>
    <w:p>
      <w:r>
        <w:br/>
        <w:t>— Правда!</w:t>
      </w:r>
    </w:p>
    <w:p>
      <w:r>
        <w:br/>
        <w:t>— Які ж ми віслюки! — каже Мишко. — Що ж нам тепер робити? За правилом, вони повинні нам свою ділянку віддати, а собі хай беруть нашу. Що ми, задарма у них працювали?</w:t>
      </w:r>
    </w:p>
    <w:p>
      <w:r>
        <w:br/>
        <w:t>— Мовчи! — кажу. — Хочеш, щоб із нас увесь табір сміявся?</w:t>
      </w:r>
    </w:p>
    <w:p>
      <w:r>
        <w:br/>
        <w:t>— Що ж робити?</w:t>
      </w:r>
    </w:p>
    <w:p>
      <w:r>
        <w:br/>
        <w:t>— Копати, — кажу, — от що!</w:t>
      </w:r>
    </w:p>
    <w:p>
      <w:r>
        <w:br/>
        <w:t>Вхопили ми заступи. Та де там: руки болять, ноги болять, спина не розгинається.</w:t>
      </w:r>
    </w:p>
    <w:p>
      <w:r>
        <w:br/>
        <w:t>Скоро Іванко Ложкін та Семенко Бобров на своїй ділянці роботу закінчили. Вітя привітав їх і віддав їм червоний прапор.</w:t>
      </w:r>
    </w:p>
    <w:p>
      <w:r>
        <w:br/>
        <w:t>Вони поставили його посеред ділянки. Усі зібрались довкола і в долоні заплескали. Мишко каже:</w:t>
      </w:r>
    </w:p>
    <w:p>
      <w:r>
        <w:br/>
        <w:t>— Це неправильно!</w:t>
      </w:r>
    </w:p>
    <w:p>
      <w:r>
        <w:br/>
        <w:t>— Чому неправильно? — запитує Вітя.</w:t>
      </w:r>
    </w:p>
    <w:p>
      <w:r>
        <w:br/>
        <w:t>— Тому й неправильно, що за них хтось пень викорчував. Вони самі сказали.</w:t>
      </w:r>
    </w:p>
    <w:p>
      <w:r>
        <w:br/>
        <w:t>— А ми винні? — каже Іванко. — Може, його хтось собі на дрова викорчував. Хіба ми заборонятимемо?</w:t>
      </w:r>
    </w:p>
    <w:p>
      <w:r>
        <w:br/>
        <w:t>— А може, його хтось помилково замість свого викорчував, — відповів Мишко.</w:t>
      </w:r>
    </w:p>
    <w:p>
      <w:r>
        <w:br/>
        <w:t>— Тоді б він тут був, а його ніде нема, — сказав Іванко.</w:t>
      </w:r>
    </w:p>
    <w:p>
      <w:r>
        <w:br/>
        <w:t>— А може, вони його в річку вкинули, — каже Мишко.</w:t>
      </w:r>
    </w:p>
    <w:p>
      <w:r>
        <w:br/>
        <w:t>— Ну що ти причепився: "може" та "може"!</w:t>
      </w:r>
    </w:p>
    <w:p>
      <w:r>
        <w:br/>
        <w:t>— Може, вам і ділянку хтось уночі скопав, — не вгамовувався Мишко.</w:t>
      </w:r>
    </w:p>
    <w:p>
      <w:r>
        <w:br/>
        <w:t>Я його штовхаю, щоб він не обмовився. Іванко каже:</w:t>
      </w:r>
    </w:p>
    <w:p>
      <w:r>
        <w:br/>
        <w:t>— Все може бути. Ми землі не міряли.</w:t>
      </w:r>
    </w:p>
    <w:p>
      <w:r>
        <w:br/>
        <w:t>Пішли ми на свою ділянку і почали копати. А Іванко та Семенко стали поруч і хихикають.</w:t>
      </w:r>
    </w:p>
    <w:p>
      <w:r>
        <w:br/>
        <w:t>— Оце працюють! — каже Семенко. — Ніби уві сні клоччя жують.</w:t>
      </w:r>
    </w:p>
    <w:p>
      <w:r>
        <w:br/>
        <w:t>— Треба їх на буксир брати, — сказав Іванко. — Бо в них найменше від усіх скопано.</w:t>
      </w:r>
    </w:p>
    <w:p>
      <w:r>
        <w:br/>
        <w:t>Ну й узяли нас на буксир. Допомогли нам копати і пень викорчувати. Однак ми пізніше від усіх закінчили. Хлопці кажуть:</w:t>
      </w:r>
    </w:p>
    <w:p>
      <w:r>
        <w:br/>
        <w:t>— Давайте на їхній ділянці, як на відстаючій, поставимо опудало.</w:t>
      </w:r>
    </w:p>
    <w:p>
      <w:r>
        <w:br/>
        <w:t>Всі погодились і поставили опудало на нашій ділянці. Ми з Мишком образились. А хлопці кажуть:</w:t>
      </w:r>
    </w:p>
    <w:p>
      <w:r>
        <w:br/>
        <w:t>— Добивайтеся, щоб ваша ділянка стала кращою, коли садити й полоти будемо, от і заберемо тоді з вашого городу опудало.</w:t>
      </w:r>
    </w:p>
    <w:p>
      <w:r>
        <w:br/>
        <w:t>Юрко Козлов запропонував:</w:t>
      </w:r>
    </w:p>
    <w:p>
      <w:r>
        <w:br/>
        <w:t>— Давайте опудало ставити тим, що відстають.</w:t>
      </w:r>
    </w:p>
    <w:p>
      <w:r>
        <w:br/>
        <w:t>— Давайте! — зраділи всі.</w:t>
      </w:r>
    </w:p>
    <w:p>
      <w:r>
        <w:br/>
        <w:t>— А восени подаруємо тому, в кого буде найгірший урожай, — каже Семенко Бобров.</w:t>
      </w:r>
    </w:p>
    <w:p>
      <w:r>
        <w:br/>
        <w:t>Ми з Мишком поклали собі старатися з усієї сили, щоб спекатися цього опудала. Тільки в нас так нічого й не вийшло Ціле літо простояло воно на нашій ділянці. Бо коли садили, Мишко все переплутав і посіяв буряки там, де вже була морква посіяна, а коли прополювали, замість бур'янів петрушку повисмикував. Довелося на цьому місці хутенько редиску сіяти. Скільки разів я хотів відкараскатися від Мишка, та ніяк не міг. "Хто ж, — думаю, — у біді товариша кидає!" Так і морочився з ним до кінця.</w:t>
      </w:r>
    </w:p>
    <w:p>
      <w:r>
        <w:br/>
        <w:t>Зате восени червоний прапор нам з Мишком дістався. У нас виявився найкращий урожай помідорів та кабачків.</w:t>
      </w:r>
    </w:p>
    <w:p>
      <w:r>
        <w:br/>
        <w:t>Хлопці почали сперечатися.</w:t>
      </w:r>
    </w:p>
    <w:p>
      <w:r>
        <w:br/>
        <w:t>— Це неправильно! — казали вони. — Весь час відставали, і раптом найбільший урожай!</w:t>
      </w:r>
    </w:p>
    <w:p>
      <w:r>
        <w:br/>
        <w:t>Але Вітя сказав:</w:t>
      </w:r>
    </w:p>
    <w:p>
      <w:r>
        <w:br/>
        <w:t>— Нічого, хлопці, все правильно. Хоч вони й відставали, але землю добре обробляли, старались і добивалися, щоб великий урожай був.</w:t>
      </w:r>
    </w:p>
    <w:p>
      <w:r>
        <w:br/>
        <w:t>Іванко Ложкін сказав:</w:t>
      </w:r>
    </w:p>
    <w:p>
      <w:r>
        <w:br/>
        <w:t>— У них земля була гарна. А от нам із Семенком погана земля дісталася. І врожай маленький, хоч ми як старалися. За що ж нам опудало подарували? Хай вони тоді й опудало беруть собі, якщо воно в них ціле літо стояло.</w:t>
      </w:r>
    </w:p>
    <w:p>
      <w:r>
        <w:br/>
        <w:t>— Нічого, — каже Мишко, — ми візьмемо і опудало. Давайте його сюди.</w:t>
      </w:r>
    </w:p>
    <w:p>
      <w:r>
        <w:br/>
        <w:t>Усі засміялись, а Мишко сказав:</w:t>
      </w:r>
    </w:p>
    <w:p>
      <w:r>
        <w:br/>
        <w:t>— Коли б не це опудало, то ми й прапора не мали б.</w:t>
      </w:r>
    </w:p>
    <w:p>
      <w:r>
        <w:br/>
        <w:t>— Це чому ж? — здивувалися всі.</w:t>
      </w:r>
    </w:p>
    <w:p>
      <w:r>
        <w:br/>
        <w:t>— Тому що на нашій ділянці воно ворон лякало, а на інших ворони не боялись, от і врожай вийшов менший. І потім, через це опудало ми не забували, що нам треба старатись і працювати краще.</w:t>
      </w:r>
    </w:p>
    <w:p>
      <w:r>
        <w:br/>
        <w:t>Я кажу Мишкові:</w:t>
      </w:r>
    </w:p>
    <w:p>
      <w:r>
        <w:br/>
        <w:t>— Навіщо ти взяв це опудало? Для чого воно нам?</w:t>
      </w:r>
    </w:p>
    <w:p>
      <w:r>
        <w:br/>
        <w:t>— Ну, давай його в річку кинемо, — каже Мишко.</w:t>
      </w:r>
    </w:p>
    <w:p>
      <w:r>
        <w:br/>
        <w:t>Взяли ми опудало й кинули в річку. Воно попливло по річці, розчепіривши руки. Ми подивилися йому вслід і ну в нього камінням жбурляти. А потім пішли до табору.</w:t>
      </w:r>
    </w:p>
    <w:p>
      <w:r>
        <w:br/>
        <w:t>Того ж дня Олекса Курочкін зняв нас фотоапаратом разом з прапором. Отож, якщо кому-небудь хочеться карточку, ми можемо прислати.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Городники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