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Горда музика бурі</w:t>
      </w:r>
    </w:p>
    <w:p>
      <w:r>
        <w:br/>
        <w:t xml:space="preserve"> 1&lt;br /&gt;</w:t>
        <w:br/>
        <w:t>Горда музико бурі,&lt;br /&gt;</w:t>
        <w:br/>
        <w:t>Урагане свавільний, що в преріях виєш!&lt;br /&gt;</w:t>
        <w:br/>
        <w:t>Гуде верховіття у лісі — це з гір вітровій;&lt;br /&gt;</w:t>
        <w:br/>
        <w:t>Втілення невизрілих форм — ви, оркестри приховані,&lt;br /&gt;</w:t>
        <w:br/>
        <w:t>Ви, серенади фантомів, що, з інструментами напоготові,&lt;br /&gt;</w:t>
        <w:br/>
        <w:t>Сплітають із ритмом Природи мови усіх народів;&lt;br /&gt;</w:t>
        <w:br/>
        <w:t>Ви — акорди, полишені нам композиторами неосяжними, ви — хори,&lt;br /&gt;</w:t>
        <w:br/>
        <w:t>Ви, неусталені, вільні танки обрядові, ви — зі Сходу,&lt;br /&gt;</w:t>
        <w:br/>
        <w:t>Ви, річок бурмотіння, рев водоспадів,&lt;br /&gt;</w:t>
        <w:br/>
        <w:t>Ви — грім далеких гармат і тупіт кінноти,&lt;br /&gt;</w:t>
        <w:br/>
        <w:t>Гуки таборів, де лунають сигнальні ріжкй,—&lt;br /&gt;</w:t>
        <w:br/>
        <w:t>Всім цим упереміш глупу ніч виповнюючи, силу мені відбираючи,&lt;br /&gt;</w:t>
        <w:br/>
        <w:t>Буре, входиш до мене в спальню самотню,— нащо ти мене полонила?&lt;br /&gt;</w:t>
        <w:br/>
        <w:t>2&lt;br /&gt;</w:t>
        <w:br/>
        <w:t>О душе, це твій час, а решта нехай іде,&lt;br /&gt;</w:t>
        <w:br/>
        <w:t>Слухай, не розгуби,— линуть вони до тебе,&lt;br /&gt;</w:t>
        <w:br/>
        <w:t>Розтинаючи ніч, увіходячи до мене,&lt;br /&gt;</w:t>
        <w:br/>
        <w:t>Для тебе співають вони і танцюють, о душе.&lt;br /&gt;</w:t>
        <w:br/>
        <w:t>Пісня святкова,&lt;br /&gt;</w:t>
        <w:br/>
        <w:t>Дует молодого і молодої, шлюбний марш,&lt;br /&gt;</w:t>
        <w:br/>
        <w:t>З устами кохання, з коханців серцями, що повні по вінця любов'ю&lt;br /&gt;</w:t>
        <w:br/>
        <w:t>(Щоки їм спаленіли, парфуми, в кортежі обличчя молодих і старих),—&lt;br /&gt;</w:t>
        <w:br/>
        <w:t>Під чистий звук флейт і лунке кантабіле арф.&lt;br /&gt;</w:t>
        <w:br/>
        <w:t>Все ближче барабани гуркочуть.&lt;br /&gt;</w:t>
        <w:br/>
        <w:t>Вікторіє! бачиш прапор пробитий, який ще тріпоче серед порохового диму?&lt;br /&gt;</w:t>
        <w:br/>
        <w:t>бачиш поразку невдах?&lt;br /&gt;</w:t>
        <w:br/>
        <w:t>Чуєш крики звитяжного війська?&lt;br /&gt;</w:t>
        <w:br/>
        <w:t>(Ах, душе,— ридання жінок, поранені стогнуть в агонії,&lt;br /&gt;</w:t>
        <w:br/>
        <w:t>Сичання й тріскіт вогню, зчорнілі руїни, згарища міст,&lt;br /&gt;</w:t>
        <w:br/>
        <w:t>Жалобні пісні й запустіння людства!)&lt;br /&gt;</w:t>
        <w:br/>
        <w:t>Ось мотиви античності й середньовіччя мене виповнюють,&lt;br /&gt;</w:t>
        <w:br/>
        <w:t>Я бачу й чую давніх арфістів на святах валлійських,&lt;br /&gt;</w:t>
        <w:br/>
        <w:t>Я чую: мінезингери співають свої ле про кохання,&lt;br /&gt;</w:t>
        <w:br/>
        <w:t>Я чую менестрелів, штукарів, трубадурів середньовіччя.&lt;br /&gt;</w:t>
        <w:br/>
        <w:t>Ось могутній орган вступає,&lt;br /&gt;</w:t>
        <w:br/>
        <w:t>Трепетно, а під ним (як незримі опори в землі,&lt;br /&gt;</w:t>
        <w:br/>
        <w:t>На яких тримається прорість, буяння рослин,&lt;br /&gt;</w:t>
        <w:br/>
        <w:t>Всі форми краси, грація й сила, відтінки усі відомі,&lt;br /&gt;</w:t>
        <w:br/>
        <w:t>Зелені пагінці трав, спів пташок, діти, що бавляться та пустують,&lt;br /&gt;</w:t>
        <w:br/>
        <w:t>хмари у небі над нами)&lt;br /&gt;</w:t>
        <w:br/>
        <w:t>Основа міцна стоїть, не вщухають її пульсування,&lt;br /&gt;</w:t>
        <w:br/>
        <w:t>Омиваючи, підтримуючи, поглинаючи все, материнство усього,&lt;br /&gt;</w:t>
        <w:br/>
        <w:t>З ним усі інструменти без ліку,&lt;br /&gt;</w:t>
        <w:br/>
        <w:t>Виконавці грають, усі світові музики,&lt;br /&gt;</w:t>
        <w:br/>
        <w:t>Захоплюють урочисті гімни та меси,&lt;br /&gt;</w:t>
        <w:br/>
        <w:t>Пристрасні, щирі співи, молитви скорботні,&lt;br /&gt;</w:t>
        <w:br/>
        <w:t>Чарівливі вокалісти усіх часів,—&lt;br /&gt;</w:t>
        <w:br/>
        <w:t>І все це орган розчиняє в діапазоні всієї землі,&lt;br /&gt;</w:t>
        <w:br/>
        <w:t>Вітрів і лісів, хвиль океанських потужних,&lt;br /&gt;</w:t>
        <w:br/>
        <w:t>Новий оркестр складний, що єднає роки й країни,&lt;br /&gt;</w:t>
        <w:br/>
        <w:t>десятикратний відновлювач,&lt;br /&gt;</w:t>
        <w:br/>
        <w:t>Як про вікопомні дні поети розповідають: Paradiso *,&lt;br /&gt;</w:t>
        <w:br/>
        <w:t>Вигнання з раю, довга розлука, та вже по блуканнях,&lt;br /&gt;</w:t>
        <w:br/>
        <w:t>Мандри скінчилися, мандрівник додому вернувся,&lt;br /&gt;</w:t>
        <w:br/>
        <w:t>Людина й мистецтво з Природою знову злились.&lt;br /&gt;</w:t>
        <w:br/>
        <w:t>Tutti ** для землі й для неба;&lt;br /&gt;</w:t>
        <w:br/>
        <w:t>(Всемогутній диригент щойно паличкою дав знак).&lt;br /&gt;</w:t>
        <w:br/>
        <w:t>* Рай (іт.); назва третьої частини "Божественної комедії" Данте.&lt;br /&gt;</w:t>
        <w:br/>
        <w:t>** Всі (іт.); загальний оркестровий вступ.&lt;br /&gt;</w:t>
        <w:br/>
        <w:t>Мужня строфа чоловіків з усього світу,&lt;br /&gt;</w:t>
        <w:br/>
        <w:t>їм дружини відповідають антистрофою.&lt;br /&gt;</w:t>
        <w:br/>
        <w:t>О мово скрипок!&lt;br /&gt;</w:t>
        <w:br/>
        <w:t>(Від серця ваша річ,— воно ж саме не скаже,&lt;br /&gt;</w:t>
        <w:br/>
        <w:t>Жаждиве й мовчазне,— воно саме не скаже).&lt;br /&gt;</w:t>
        <w:br/>
        <w:t>3&lt;br /&gt;</w:t>
        <w:br/>
        <w:t>Ах, іще змалу...&lt;br /&gt;</w:t>
        <w:br/>
        <w:t>Ти знаєш, душе, всі звуки музикою стали для мене:&lt;br /&gt;</w:t>
        <w:br/>
        <w:t>Мати співає колискову чи гімн&lt;br /&gt;</w:t>
        <w:br/>
        <w:t>(Цей голос, о ніжні голоси, любі пам'яті голоси,&lt;br /&gt;</w:t>
        <w:br/>
        <w:t>Та найбільше диво — найдорожчі матусі, сестри голоси),&lt;br /&gt;</w:t>
        <w:br/>
        <w:t>Дощ, зерно проростає, хвилює вітрець кукурудзи довгасте листя,&lt;br /&gt;</w:t>
        <w:br/>
        <w:t>Баранці припливу розмірено на пісок набігають,&lt;br /&gt;</w:t>
        <w:br/>
        <w:t>Щебетливий птах, різкий яструба крик,&lt;br /&gt;</w:t>
        <w:br/>
        <w:t>Крики диких качок надвечір, коли перелітають вони на північ&lt;br /&gt;</w:t>
        <w:br/>
        <w:t>або на південь,&lt;br /&gt;</w:t>
        <w:br/>
        <w:t>Псалом у сільській церкві чи в гайочку на повітрі, за містом,&lt;br /&gt;</w:t>
        <w:br/>
        <w:t>Скрипаль у таверні, спів без супроводу, нескінченна моряцька пісня,&lt;br /&gt;</w:t>
        <w:br/>
        <w:t>Ревуть корови, бекають вівці, співають півні досвітні.&lt;br /&gt;</w:t>
        <w:br/>
        <w:t>Всі пісні, що є по усіх країнах, лунають круг мене,&lt;br /&gt;</w:t>
        <w:br/>
        <w:t>Німецькі наспіви про дружбу, вино і кохання,&lt;br /&gt;</w:t>
        <w:br/>
        <w:t>Ірландські балади, веселі джиги й гуртові танці, англійські мелодії,&lt;br /&gt;</w:t>
        <w:br/>
        <w:t>Французькі шансони, шотландські співи, та над усе —&lt;br /&gt;</w:t>
        <w:br/>
        <w:t>Незрівнянні твори Італії.&lt;br /&gt;</w:t>
        <w:br/>
        <w:t>На кін бліда, та в пристрасті своїй страшна,&lt;br /&gt;</w:t>
        <w:br/>
        <w:t>Виходить Норма, блискає кинджалом.&lt;br /&gt;</w:t>
        <w:br/>
        <w:t>Я бачу неприродний полиск очей причинної Лючії,&lt;br /&gt;</w:t>
        <w:br/>
        <w:t>Незібране й нечесане на спину падає волосся.&lt;br /&gt;</w:t>
        <w:br/>
        <w:t>Я бачу: Ернані йде садком весільним,&lt;br /&gt;</w:t>
        <w:br/>
        <w:t>Довкруг духмяні ружі вечорові, він весь промениться,&lt;br /&gt;</w:t>
        <w:br/>
        <w:t>веде за руку наречену,&lt;br /&gt;</w:t>
        <w:br/>
        <w:t>Чує пекельний клич, сурма віщує смерть.&lt;br /&gt;</w:t>
        <w:br/>
        <w:t>Мечі схрестилися, сиві невкриті голови,&lt;br /&gt;</w:t>
        <w:br/>
        <w:t>Чистий промовистий бас та баритон чудовий,&lt;br /&gt;</w:t>
        <w:br/>
        <w:t>Дует тромбонів, Libertad * назавжди!&lt;br /&gt;</w:t>
        <w:br/>
        <w:t>У затінку густому іспанського каштана,&lt;br /&gt;</w:t>
        <w:br/>
        <w:t>Біля старого муру монастирського лунає гірка пісня,&lt;br /&gt;</w:t>
        <w:br/>
        <w:t>Пісня втраченого кохання, смолоскип молодості й життя,&lt;br /&gt;</w:t>
        <w:br/>
        <w:t>погашений у розпуці,&lt;br /&gt;</w:t>
        <w:br/>
        <w:t>Пісня вмирущого лебедя, крається серце Фернандо.&lt;br /&gt;</w:t>
        <w:br/>
        <w:t>Забувши скорботи, Аміна піснею згадує щастя,&lt;br /&gt;</w:t>
        <w:br/>
        <w:t>Ряхтять, мов зірки, мов світло ранку, весело плинуть&lt;br /&gt;</w:t>
        <w:br/>
        <w:t>потоки її радості.&lt;br /&gt;</w:t>
        <w:br/>
        <w:t>(Виходить пишна пані,&lt;br /&gt;</w:t>
        <w:br/>
        <w:t>Сяйне світло, красуня-контральто, квітуча мати,—&lt;br /&gt;</w:t>
        <w:br/>
        <w:t>Горніх богів сестру, саму Альбоні я чую).&lt;br /&gt;</w:t>
        <w:br/>
        <w:t>4&lt;br /&gt;</w:t>
        <w:br/>
        <w:t>Я чую ці оди, симфонії, опери,&lt;br /&gt;</w:t>
        <w:br/>
        <w:t>Я чую музику пробуджених, обурених людей у "Вільгельмі Теллі",&lt;br /&gt;</w:t>
        <w:br/>
        <w:t>Я чую Мейєрберових "Гугенотів", "Пророка" і "Роберта",&lt;br /&gt;</w:t>
        <w:br/>
        <w:t>"Фауста" Гуно і "Дон-Жуана" Моцарта.&lt;br /&gt;</w:t>
        <w:br/>
        <w:t>Я чую танці усіх народів,&lt;br /&gt;</w:t>
        <w:br/>
        <w:t>Вальс, чарівний ритм захоплює, полонить мене блаженством,&lt;br /&gt;</w:t>
        <w:br/>
        <w:t>Болеро під гітари лункі та клацання кастаньєт.&lt;br /&gt;</w:t>
        <w:br/>
        <w:t>* Свобода (ісп.).&lt;br /&gt;</w:t>
        <w:br/>
        <w:t>Я бачу давні й нові обрядові танці,&lt;br /&gt;</w:t>
        <w:br/>
        <w:t>Я чую звучання варгана,&lt;br /&gt;</w:t>
        <w:br/>
        <w:t>Я бачу: хрестоносці високо хрест несуть і войовниче звучать тарелі,&lt;br /&gt;</w:t>
        <w:br/>
        <w:t>Я чую: дервіші монотонно співають, час від часу скрикують несамовито&lt;br /&gt;</w:t>
        <w:br/>
        <w:t>і повертаються лицем до Мекки,&lt;br /&gt;</w:t>
        <w:br/>
        <w:t>Я бачу ритуальні врочисті танці персів, арабів,&lt;br /&gt;</w:t>
        <w:br/>
        <w:t>А в Елевсіні, домівці Церери,— я бачу — танцюють сучасні греки,&lt;br /&gt;</w:t>
        <w:br/>
        <w:t>Я чую, як вони у долоні плещуть, схиляючись,&lt;br /&gt;</w:t>
        <w:br/>
        <w:t>Я чую ритмічне човгання ніг.&lt;br /&gt;</w:t>
        <w:br/>
        <w:t>Я бачу давні танці жерців-корибантів, виконавці калічать один одного;&lt;br /&gt;</w:t>
        <w:br/>
        <w:t>Я бачу: римські юнаки під пронизливий звук флажолетів&lt;br /&gt;</w:t>
        <w:br/>
        <w:t>підкидають і ловлять зброю,&lt;br /&gt;</w:t>
        <w:br/>
        <w:t>Падаючи на коліна і знову підводячись.&lt;br /&gt;</w:t>
        <w:br/>
        <w:t>Я чую з мусульманського мінарета клич муедзина,&lt;br /&gt;</w:t>
        <w:br/>
        <w:t>Я чую всередині молільників: не казання, не напучування,&lt;br /&gt;</w:t>
        <w:br/>
        <w:t>не дискусія, не слово,&lt;br /&gt;</w:t>
        <w:br/>
        <w:t>А мовчазні, дивні, віддані, збуджені, гарячі голови,&lt;br /&gt;</w:t>
        <w:br/>
        <w:t>екстатичні обличчя.&lt;br /&gt;</w:t>
        <w:br/>
        <w:t>Я чую єгипетську арфу багатострунну,&lt;br /&gt;</w:t>
        <w:br/>
        <w:t>Невигадливі співи човнярів на Нілі,&lt;br /&gt;</w:t>
        <w:br/>
        <w:t>Священні китайські імперські гімни,&lt;br /&gt;</w:t>
        <w:br/>
        <w:t>Як тихо грає кінг (тростина вдаряє по каменю),&lt;br /&gt;</w:t>
        <w:br/>
        <w:t>Чую флейти індуські, віна різко звучить,&lt;br /&gt;</w:t>
        <w:br/>
        <w:t>Танцюють баядери.&lt;br /&gt;</w:t>
        <w:br/>
        <w:t>5&lt;br /&gt;</w:t>
        <w:br/>
        <w:t>Ось Азія, Африка мене залишають, Європа мене полонить,&lt;br /&gt;</w:t>
        <w:br/>
        <w:t>Я вслухаюсь в могутні органи й хори з безлічі голосів.&lt;br /&gt;</w:t>
        <w:br/>
        <w:t>Величний гімн Лютера Eine feste Burg ist unser Gott *,&lt;br /&gt;</w:t>
        <w:br/>
        <w:t>* "Міцна фортеця наш господь" (чім.).&lt;br /&gt;</w:t>
        <w:br/>
        <w:t>Stabat Mater Dolorosa * Россіні,&lt;br /&gt;</w:t>
        <w:br/>
        <w:t>Ось плине у високому соборному мороці з яскравими вітражами&lt;br /&gt;</w:t>
        <w:br/>
        <w:t>Пристрасне Agnus Dei чи Gloria in Excelsis **.&lt;br /&gt;</w:t>
        <w:br/>
        <w:t>Композитори! владні маестро!&lt;br /&gt;</w:t>
        <w:br/>
        <w:t>І ви, ніжні співаки старого світу, сопрано, тенори, баси!&lt;br /&gt;</w:t>
        <w:br/>
        <w:t>До вас новий бард, що співає на заході,&lt;br /&gt;</w:t>
        <w:br/>
        <w:t>З пошаною любов свою шле.&lt;br /&gt;</w:t>
        <w:br/>
        <w:t>(Усе це вело до тебе, душе,&lt;br /&gt;</w:t>
        <w:br/>
        <w:t>Всі почуття, видовища і предмети ведуть до тебе,&lt;br /&gt;</w:t>
        <w:br/>
        <w:t>Але зараз мені здається, що над усім панує звук).&lt;br /&gt;</w:t>
        <w:br/>
        <w:t>Я чую щорічні співи дітей у соборі святого Павла,&lt;br /&gt;</w:t>
        <w:br/>
        <w:t>Чи під високим склепінням величезного залу — симфонії та ораторії&lt;br /&gt;</w:t>
        <w:br/>
        <w:t>Бетховена, Генделя, Гайдна,—&lt;br /&gt;</w:t>
        <w:br/>
        <w:t>"Творіння" охоплює мене божественними хвилями.&lt;br /&gt;</w:t>
        <w:br/>
        <w:t>Дай мені владу над звуками усіма (я насилу стримую крик),&lt;br /&gt;</w:t>
        <w:br/>
        <w:t>Виповни мене усіма голосами всесвіту,&lt;br /&gt;</w:t>
        <w:br/>
        <w:t>їхнім трепетом, хвилюванням Природи!&lt;br /&gt;</w:t>
        <w:br/>
        <w:t>Бурі, води, вітри, опери, співи, марші й танці,—&lt;br /&gt;</w:t>
        <w:br/>
        <w:t>Віддай мені, влий у мене, бо я хочу все це ввібрати!&lt;br /&gt;</w:t>
        <w:br/>
        <w:t>6&lt;br /&gt;</w:t>
        <w:br/>
        <w:t>Тут я тихо прокинувсь&lt;br /&gt;</w:t>
        <w:br/>
        <w:t>І, лежачи, почав міркувати над музикою мого сну,&lt;br /&gt;</w:t>
        <w:br/>
        <w:t>І над спогадами тими, ураганом лютим,&lt;br /&gt;</w:t>
        <w:br/>
        <w:t>І над усіма піснями сопрано і тенорів,&lt;br /&gt;</w:t>
        <w:br/>
        <w:t>І над урочистими східними танцями з релігійним поривом,&lt;br /&gt;</w:t>
        <w:br/>
        <w:t>І над ніжними інструментами різними, і над діапазоном органів,&lt;br /&gt;</w:t>
        <w:br/>
        <w:t>І над щирою журбою кохання, над смутком, над смертю,—&lt;br /&gt;</w:t>
        <w:br/>
        <w:t>І я з ліжка, з самотньої спальні сказав допитливій і мовчазній&lt;br /&gt;</w:t>
        <w:br/>
        <w:t>своїй душі:&lt;br /&gt;</w:t>
        <w:br/>
        <w:t>"Ходімо, я нитку знайшов провідну, яку стільки шукав,&lt;br /&gt;</w:t>
        <w:br/>
        <w:t>Ми підем і, відсвіжені, день розпочнем,&lt;br /&gt;</w:t>
        <w:br/>
        <w:t>Радо життя беручи, ми підем у світ, у справжній,&lt;br /&gt;</w:t>
        <w:br/>
        <w:t>Нас живитиме мрія наша небесна".&lt;br /&gt;</w:t>
        <w:br/>
        <w:t>Та сказав я іще:&lt;br /&gt;</w:t>
        <w:br/>
        <w:t>"Можливо, те, що ти чула, душе,— не гук вітрів,&lt;br /&gt;</w:t>
        <w:br/>
        <w:t>Не сон про свавільний шторм, не биття крил морського орла,&lt;br /&gt;</w:t>
        <w:br/>
        <w:t>не хрипкий крик,&lt;br /&gt;</w:t>
        <w:br/>
        <w:t>Не вокалізм сонцем осяяної Італії,&lt;br /&gt;</w:t>
        <w:br/>
        <w:t>Не німецький орган могутній, не хори безлічі голосів,&lt;br /&gt;</w:t>
        <w:br/>
        <w:t>не складачі гармоній,&lt;br /&gt;</w:t>
        <w:br/>
        <w:t>Не строфи чоловіків і дружин, не маршування солдатів,&lt;br /&gt;</w:t>
        <w:br/>
        <w:t>Не флейти, не арфи, не ріжки таборів,&lt;br /&gt;</w:t>
        <w:br/>
        <w:t>Але з ритмом новим, що пасує тобі,&lt;br /&gt;</w:t>
        <w:br/>
        <w:t>Вірші торують шлях від Життя до Смерті, незримо линуть у вечірнім&lt;br /&gt;</w:t>
        <w:br/>
        <w:t>повітрі, невпіймані, ненаписані,—&lt;br /&gt;</w:t>
        <w:br/>
        <w:t>Тож увійдімо в день ясний і пишімо".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Горда музика бурі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