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Голод</w:t>
      </w:r>
    </w:p>
    <w:p>
      <w:r>
        <w:br/>
        <w:t xml:space="preserve"> &lt;p&gt;Біля станції по дні рівчака тихо, помалу, іноді зупиняючись та прислухаючись, повзло троє людей. Зорі мовчки слідкували за ними і моргали одна одній; вітер, несміло пошелестівши травою, забігав у рівчак і зараз же боязко ховався в степу. Туга ночі таємниче шепотіла й зітхала коло них.</w:t>
      </w:r>
    </w:p>
    <w:p>
      <w:r>
        <w:br/>
        <w:t>Іноді передній з них зупинявся, помалу висувався з рівчака й пильно дивився до станції. Там усе було, як і перше. Станція дрімала. Так само на лаві коло дзвінка темніли якісь постаті, ледве освітлені світлом ліхтаря, так само в одному вікні виднілась фігура телеграфіста, що сидів, схилившись над столом, так само в садку крізь дерева видко було світло, а круг його якісь фігури. А од фігур тих і од світла так само нісся то сміх, то брязкіт шклянок, то ніжний тихий спів, то закотистий голосний регіт. А між станцією й рівчаком — лінії рельсів, витягнуті, напружено націлені кудись у далечінь. Рельси, вибігши з полоси світла, пропадали у тьмі, і тільки ледве видко було там, попереду, куди повзли вони, темні ряди вагонів.</w:t>
      </w:r>
    </w:p>
    <w:p>
      <w:r>
        <w:br/>
        <w:t>— Ну? — шепотіли задні, коли передній зсувався вниз.</w:t>
      </w:r>
    </w:p>
    <w:p>
      <w:r>
        <w:br/>
        <w:t>— Валяй далі! — хрипів той і мовчки сунувся знов уперед. За ним повзли і задні, чудно якось покручуючи коліньми й часом зупиняючись. І коли вони зупинялись, зупинялось і шарудіння в рівчаку, і чуть було, як несміло терся вітер біля їх, як зітхало щось у степу й неслися звуки сміху із маленького садка. А вгорі, у темнім небі, пильно слідкували за ними мовчазні, таємні зорі.</w:t>
      </w:r>
    </w:p>
    <w:p>
      <w:r>
        <w:br/>
        <w:t>Повзли довго.</w:t>
      </w:r>
    </w:p>
    <w:p>
      <w:r>
        <w:br/>
        <w:t>І знов підвівся передній, вистромив голову з рівчака й застиг. Станція одсунулася вбік, і не блищали рельси. Замість їх тягнувся довгою темною смугою ряд товарних вагонів.</w:t>
      </w:r>
    </w:p>
    <w:p>
      <w:r>
        <w:br/>
        <w:t>— Ш-ш-ш! — прошипів передній, повертаючись до товаришів.</w:t>
      </w:r>
    </w:p>
    <w:p>
      <w:r>
        <w:br/>
        <w:t>— Вилазьте...</w:t>
      </w:r>
    </w:p>
    <w:p>
      <w:r>
        <w:br/>
        <w:t>— Тут? — тихо спитав середній, підлазячи до його.</w:t>
      </w:r>
    </w:p>
    <w:p>
      <w:r>
        <w:br/>
        <w:t>— Вони... Мішки не погубили? Ш-ш!.. Ти! Щоб тобі там покорчило...</w:t>
      </w:r>
    </w:p>
    <w:p>
      <w:r>
        <w:br/>
        <w:t>Задній злякано зігнувся і присів. Потім помалу, ледве ворушачись, підліз до обох і тихо спитав:</w:t>
      </w:r>
    </w:p>
    <w:p>
      <w:r>
        <w:br/>
        <w:t>— А ти ж добре знаєш?</w:t>
      </w:r>
    </w:p>
    <w:p>
      <w:r>
        <w:br/>
        <w:t>— Не бійся, на своїй спині таскав його... Ну, тихо ж? Не одставай од мене!.. Ш-ш!.. Та не тікать, як хто гукне... Тільки мішки покидать додолу... Чуєте?</w:t>
      </w:r>
    </w:p>
    <w:p>
      <w:r>
        <w:br/>
        <w:t>— Та то вже...</w:t>
      </w:r>
    </w:p>
    <w:p>
      <w:r>
        <w:br/>
        <w:t>— Ну, хай бог помагає!..</w:t>
      </w:r>
    </w:p>
    <w:p>
      <w:r>
        <w:br/>
        <w:t>Якось чудно похитуючись, три постаті обережно, помалу посунули одна за одною просто на вагони. Вагони ж стояли, окутані якоюсь таємною тьмою. Всі, як один, темні й однакові, наче домовини на колесах, вони мов ждали їх, замерши й ховаючи в собі щось невідомо страшне, незриме. Було якось сумно.</w:t>
      </w:r>
    </w:p>
    <w:p>
      <w:r>
        <w:br/>
        <w:t>А станція збоку їх дрімала собі під нічний спів у садку та сміх і балачки. Вітер зоставсь у степу.</w:t>
      </w:r>
    </w:p>
    <w:p>
      <w:r>
        <w:br/>
        <w:t>Передній раптом зупинився.</w:t>
      </w:r>
    </w:p>
    <w:p>
      <w:r>
        <w:br/>
        <w:t>— Хто йдьоть? — в той же мент зачулося звідкись од вагонів.</w:t>
      </w:r>
    </w:p>
    <w:p>
      <w:r>
        <w:br/>
        <w:t>Три постаті закам'яніли одна за одною. Зорі напружено моргали, ждучи, що буде, і навіть з поля прибіг вітер і зашелестів чимсь коло їх ніг.</w:t>
      </w:r>
    </w:p>
    <w:p>
      <w:r>
        <w:br/>
        <w:t>— Хто йдьоть, питаю? Слиш?! — знову відкись од вагонів почувся сердитий і трохи насторожений голос.</w:t>
      </w:r>
    </w:p>
    <w:p>
      <w:r>
        <w:br/>
        <w:t>— Кидайте мішки... — поспішно прошепотів передній і, одкинувши щось убік, голосно й спокійно промовив: — Свої.</w:t>
      </w:r>
    </w:p>
    <w:p>
      <w:r>
        <w:br/>
        <w:t>Коло вагонів щось заходило.</w:t>
      </w:r>
    </w:p>
    <w:p>
      <w:r>
        <w:br/>
        <w:t>— Хто такі свої? Какая надобность ходить тут?</w:t>
      </w:r>
    </w:p>
    <w:p>
      <w:r>
        <w:br/>
        <w:t>— На станцію йдемо...</w:t>
      </w:r>
    </w:p>
    <w:p>
      <w:r>
        <w:br/>
        <w:t>Від вагонів одділилась якась темна постать і стала наближатись до них. Передній зараз же поспішно рушив уперед, а за ним задні.</w:t>
      </w:r>
    </w:p>
    <w:p>
      <w:r>
        <w:br/>
        <w:t>— Стой!.. Підожди! — зачувся за ними ще більш насторожений голос, і хода постаті стала частішою.</w:t>
      </w:r>
    </w:p>
    <w:p>
      <w:r>
        <w:br/>
        <w:t>— А чого нам ждать? Нема часу...</w:t>
      </w:r>
    </w:p>
    <w:p>
      <w:r>
        <w:br/>
        <w:t>— Говорю, стой, бо стрілять буду...</w:t>
      </w:r>
    </w:p>
    <w:p>
      <w:r>
        <w:br/>
        <w:t>Передній зупинився, а за ним і задні. Постать підійшла зовсім близько, так, що видно було навіть якусь палицю в руці і темну бороду.</w:t>
      </w:r>
    </w:p>
    <w:p>
      <w:r>
        <w:br/>
        <w:t>— Ну, то що буде? Драстуйте! — спокійно обізвався передній.</w:t>
      </w:r>
    </w:p>
    <w:p>
      <w:r>
        <w:br/>
        <w:t>Постать, не одповідаючи, мовчки стала близько придивлятись до лиць їх, до одежі, до рук.</w:t>
      </w:r>
    </w:p>
    <w:p>
      <w:r>
        <w:br/>
        <w:t>— Що, знакомі, може? — суворо, знехотя бовкнув середній.</w:t>
      </w:r>
    </w:p>
    <w:p>
      <w:r>
        <w:br/>
        <w:t>— Да, знакомі... — теж суворо одповіла постать, не перестаючи придивлятись до них. Потім вийняла щось із пазухи, піднесла до рота й різко, несподівано засвистіла.</w:t>
      </w:r>
    </w:p>
    <w:p>
      <w:r>
        <w:br/>
        <w:t>— А то що буде? — стурбовано і швидко спитав передній.</w:t>
      </w:r>
    </w:p>
    <w:p>
      <w:r>
        <w:br/>
        <w:t>Постать, не одповідаючи, прислухалась до станції. Вагони стояли темним понурим рядом, байдужі до чотирьох людей, що напружено стояли в тьмі коло них. Тільки вітер цікаво терся коло них та зорі напружено моргали одна одній.</w:t>
      </w:r>
    </w:p>
    <w:p>
      <w:r>
        <w:br/>
        <w:t>— А бога ти не боїшся, чоловіче? — тихо, з сумним якимось жалем промовив передній. — Чи ми тебе возом переїхали, що свистиш ото по жандарів?</w:t>
      </w:r>
    </w:p>
    <w:p>
      <w:r>
        <w:br/>
        <w:t>Од станції раптом зачувся теж різкий, одривчастий свист. Постать з полегшенням заворушилась.</w:t>
      </w:r>
    </w:p>
    <w:p>
      <w:r>
        <w:br/>
        <w:t>— Бог богом, а служба службою, — твердо й холодно промовила вона. — Вчора тут тоже двоє хлюстів на станцію будьто йшли. А впоследствії сказалось, що пробуравили вагона й виточили під вагон усе зерно!.. А сторож одвічай за них.</w:t>
      </w:r>
    </w:p>
    <w:p>
      <w:r>
        <w:br/>
        <w:t>— Та ото й ми б то по зерно, чи що?</w:t>
      </w:r>
    </w:p>
    <w:p>
      <w:r>
        <w:br/>
        <w:t>— Та хто вас знає. Ось жандар подивиться... Було тихо.</w:t>
      </w:r>
    </w:p>
    <w:p>
      <w:r>
        <w:br/>
        <w:t>— Ех!.. — зітхнув передній, — Люди!.. У самого ж, може, діти голодні... Зараз жандара. А може, оті хлюсти не їли три дні? Оті самі, що панське зерно виточили?.. Га?..</w:t>
      </w:r>
    </w:p>
    <w:p>
      <w:r>
        <w:br/>
        <w:t>Сторож мовчки знов підніс руку до рота й засвистів. Йому зараз же десь не дуже далеко одгювів хтось. Троє людей, було, заворушились, а потім понуро застигли.</w:t>
      </w:r>
    </w:p>
    <w:p>
      <w:r>
        <w:br/>
        <w:t>— Да! — раптом злісно заговорив сторож. — Якби не діти, то, може б, я й не лазив отут та не ганявся за вами, чортами...</w:t>
      </w:r>
    </w:p>
    <w:p>
      <w:r>
        <w:br/>
        <w:t>Він помовчав. Чути було, як десь поспішно йшли до вагонів.</w:t>
      </w:r>
    </w:p>
    <w:p>
      <w:r>
        <w:br/>
        <w:t>— Ви з голодного села? — суворо спитав сторож. — З голодного... — знехотя одповів передній.</w:t>
      </w:r>
    </w:p>
    <w:p>
      <w:r>
        <w:br/>
        <w:t>— З Кирасировки чи з Водяного?</w:t>
      </w:r>
    </w:p>
    <w:p>
      <w:r>
        <w:br/>
        <w:t>— З Водяного...</w:t>
      </w:r>
    </w:p>
    <w:p>
      <w:r>
        <w:br/>
        <w:t>— По зерно йшли?</w:t>
      </w:r>
    </w:p>
    <w:p>
      <w:r>
        <w:br/>
        <w:t>— От йому це зерно!.. — суворо, злісно вирвалось у середнього. — А хоч би й по зерно, то що? Докажеш? Злякались твоїх жандарів?! Чорт їх бери й тебе разом з ними, барбосяко. Злякав, дума. Свистить... Свиснуть би по голові, щоб аж за вагонами тявкнув...</w:t>
      </w:r>
    </w:p>
    <w:p>
      <w:r>
        <w:br/>
        <w:t>— Ану, свисни! — зневажливо й спокійно сказав сторож.</w:t>
      </w:r>
    </w:p>
    <w:p>
      <w:r>
        <w:br/>
        <w:t>— Та годі, Данило! — тихо промовив передній.</w:t>
      </w:r>
    </w:p>
    <w:p>
      <w:r>
        <w:br/>
        <w:t>— Та що ж воно, справді... За віщо ж ти хватаєш нас? Чи ти піймав нас на чому, чи що? Дума, як дали йому свистьолку, так уже й начальство...</w:t>
      </w:r>
    </w:p>
    <w:p>
      <w:r>
        <w:br/>
        <w:t>— Агей! — зачулось коло вагонів.</w:t>
      </w:r>
    </w:p>
    <w:p>
      <w:r>
        <w:br/>
        <w:t>— Сюди! — крикнув сторож.</w:t>
      </w:r>
    </w:p>
    <w:p>
      <w:r>
        <w:br/>
        <w:t>Із тьми, хутко наближаючись, з'явилось дві постаті, чимось дзвякаючи й щось бубонячи між собою.</w:t>
      </w:r>
    </w:p>
    <w:p>
      <w:r>
        <w:br/>
        <w:t>— А що там? — ще не доходячи, крикнула одна з них.</w:t>
      </w:r>
    </w:p>
    <w:p>
      <w:r>
        <w:br/>
        <w:t>— Та ось... — суворо промовив сторож. — Якісь коло вагонів терлись...</w:t>
      </w:r>
    </w:p>
    <w:p>
      <w:r>
        <w:br/>
        <w:t>Постаті підійшли зовсім близько, зупинились і стали придивлятись до спійманих. На обох були білі сорочки, перепоясані чорним, і в одного в руці рушниця, а в другого збоку шабля.</w:t>
      </w:r>
    </w:p>
    <w:p>
      <w:r>
        <w:br/>
        <w:t>— Гм... так... — поважно протягнула постать з шаблею.</w:t>
      </w:r>
    </w:p>
    <w:p>
      <w:r>
        <w:br/>
        <w:t>— Ви скудова?</w:t>
      </w:r>
    </w:p>
    <w:p>
      <w:r>
        <w:br/>
        <w:t>— З Водяного, господин жандар... — коротко зітхнув передній. — Оце йшли собі на станцію... Нічого не знаємо... Коли це: "Стой, стрілять буду". За що ж це?</w:t>
      </w:r>
    </w:p>
    <w:p>
      <w:r>
        <w:br/>
        <w:t>— Так... А пашпорти єсть?</w:t>
      </w:r>
    </w:p>
    <w:p>
      <w:r>
        <w:br/>
        <w:t>— Пашпорти?..</w:t>
      </w:r>
    </w:p>
    <w:p>
      <w:r>
        <w:br/>
        <w:t>Передній закашлявся. Потім утерся і кротко промовив:</w:t>
      </w:r>
    </w:p>
    <w:p>
      <w:r>
        <w:br/>
        <w:t>— Пашпортів з нами... так що й нема... Но тільки...</w:t>
      </w:r>
    </w:p>
    <w:p>
      <w:r>
        <w:br/>
        <w:t>— Умгу... Ну, так ідьом за нами... Поговорим на станції.</w:t>
      </w:r>
    </w:p>
    <w:p>
      <w:r>
        <w:br/>
        <w:t>Передній розвів руками, зітхнув і рушив за жандармом. За ним понуро пішли й задні, а збоку їх солдат з рушницею. Хвилин через три-чотири всі п'ятеро стояли в тому самому садку, з якого чувся сміх і ніжний спів. На столі під акаціями стояли свічки в шкляних ліхтарях, а круг свічок з обох боків стирчали пляшки, між пляшками стояли тарілки з закусками, коробочки з якоюсь їжею, ножі, шклянки. За столом сиділо дві пані, а біля них якийсь панок старенький і два жандармських офіцери. Один лисий, з пишними рудими вусами; другий молоденький, гарненький. Круг свічок несамовито, скажено літали кругами метелики, бились об скло, падали на стіл і знову бились, повзали й літали.</w:t>
      </w:r>
    </w:p>
    <w:p>
      <w:r>
        <w:br/>
        <w:t>Очі всіх, що сиділи за столом, були затуманені, а паніям губи й щоки якось дуже червоніли.</w:t>
      </w:r>
    </w:p>
    <w:p>
      <w:r>
        <w:br/>
        <w:t>— Ну, что там? — чекаюче подивився офіцер з пишними вусами на жандарма, який, заступаючи собою спійманих, виступив наперед і держав руку під козирок.</w:t>
      </w:r>
    </w:p>
    <w:p>
      <w:r>
        <w:br/>
        <w:t>Жандарм ще більше вирівнявсь і, придержуючи шаблю другою рукою, бадьоро й серйозно промовив:</w:t>
      </w:r>
    </w:p>
    <w:p>
      <w:r>
        <w:br/>
        <w:t>— Ec... Ec... Еспорпіяторов поймали, ваше благородіє! Всі заворушились, навіть старенький панок, що старанно вимазував хлібом тарілку, здивовано повернув голову й завмер.</w:t>
      </w:r>
    </w:p>
    <w:p>
      <w:r>
        <w:br/>
        <w:t>— Экспроприаторов? — недовірливо й ліниво протягнув офіцер. — Ого! Ану, отойди!</w:t>
      </w:r>
    </w:p>
    <w:p>
      <w:r>
        <w:br/>
        <w:t>Жандарм ловко крутнувсь і одійшов убік. Всі жадно впилися очима в три фігури, що стояли перед ними.</w:t>
      </w:r>
    </w:p>
    <w:p>
      <w:r>
        <w:br/>
        <w:t>Всі три босі, з великими чорними пальцями на ногах, з якимись запалими сірими обличчями, зарослими бородами, з мужицькими вигорьованими шиями, на яких виразно темніли зморшки, всі три без шапок, з похиленими головами, всі три з чеканням у всій постаті неминучого лиха...</w:t>
      </w:r>
    </w:p>
    <w:p>
      <w:r>
        <w:br/>
        <w:t>Одна з паній, у якої були великі сині мрійні очі, засміялась:</w:t>
      </w:r>
    </w:p>
    <w:p>
      <w:r>
        <w:br/>
        <w:t>— Ну, й акспроприаторьі!.. Фе!.. Я думала, настоящие...</w:t>
      </w:r>
    </w:p>
    <w:p>
      <w:r>
        <w:br/>
        <w:t>Жандарм скосив на неї очі, але ждав, що скаже офіцер. Офіцер же гикнув, одкинувся на спинку стільця й ще лінивіше звернувся до спійманих:</w:t>
      </w:r>
    </w:p>
    <w:p>
      <w:r>
        <w:br/>
        <w:t>— Так... Гм! Вьі же ато чего там... зто... как его?.. Там бунтьі устраиваете?</w:t>
      </w:r>
    </w:p>
    <w:p>
      <w:r>
        <w:br/>
        <w:t>"Експропріятори", що жадно бігали очима по закусках, заворушились і повернули до його голови.</w:t>
      </w:r>
    </w:p>
    <w:p>
      <w:r>
        <w:br/>
        <w:t>— Ми, ваше благородіє, нікоторих бунтів, — поспішно й кротко заговорив передній. — Ми собі йшли на станцію... А нам, значить, звиніть: "Куда? Стрілять буду"... А ми, как от перед богом, ваше благородіє... Ми з голодного села. Два дні не їли, ваше благородіє...</w:t>
      </w:r>
    </w:p>
    <w:p>
      <w:r>
        <w:br/>
        <w:t>— Ну, врешь... Все вьі ато поете...</w:t>
      </w:r>
    </w:p>
    <w:p>
      <w:r>
        <w:br/>
        <w:t>— Ваше благородіє, — вмішався жандар. — Они коло вагонов з зерном споймані...</w:t>
      </w:r>
    </w:p>
    <w:p>
      <w:r>
        <w:br/>
        <w:t>— Ага!.. Вот видите... зерно хотел украсть?</w:t>
      </w:r>
    </w:p>
    <w:p>
      <w:r>
        <w:br/>
        <w:t>— Ваше благородіє! — знов переводячи очі од столу на офіцера, схилив голову на плече передній, — Коли б ми по зерно йшли, так у нас би мішки або хоч торби були... А ми ж... от, як самі бачите...</w:t>
      </w:r>
    </w:p>
    <w:p>
      <w:r>
        <w:br/>
        <w:t>— Гм... — крутнув вуса офіцер.</w:t>
      </w:r>
    </w:p>
    <w:p>
      <w:r>
        <w:br/>
        <w:t>— А ну их к черту, Сережка! — нетерпляче скрикнув другий офіцер, — Дай им, Скрипчук, по нагайке, й к чорту.</w:t>
      </w:r>
    </w:p>
    <w:p>
      <w:r>
        <w:br/>
        <w:t>Жандарм взяв до його під козирок, але ждав, що скаже Серьожка.</w:t>
      </w:r>
    </w:p>
    <w:p>
      <w:r>
        <w:br/>
        <w:t>— Гм!.. — ліниво, п'яно дивлячись на спійманих, крутив Серьожка вуса. Спіймані ж насторожено стояли, й ждали, й бігали очима по закусках. Панії щось шепотіли одна одній і сміялись, показуючи очима на "експропріяторів".</w:t>
      </w:r>
    </w:p>
    <w:p>
      <w:r>
        <w:br/>
        <w:t>— Отправить их под арест!.. — несподівано постановив Серьожка і в'яло повернувся до столу.</w:t>
      </w:r>
    </w:p>
    <w:p>
      <w:r>
        <w:br/>
        <w:t>— Слушаю! — цокнув шпорами жандарм. — Йдем! Спіймані знову заворушились. Данило насупив брови й щось пробурмотів; самий задній маленький дядько з гострим носиком і круглими, як дві вишні, зляканими очима ще більше напружився й розтерявся, а передній розставив руки і кротко скрикнув:</w:t>
      </w:r>
    </w:p>
    <w:p>
      <w:r>
        <w:br/>
        <w:t>— Ваше благородіє! Та за віщо ж?</w:t>
      </w:r>
    </w:p>
    <w:p>
      <w:r>
        <w:br/>
        <w:t>— За беспорядки! — не озираючись, ліниво бовкнув офіцер.</w:t>
      </w:r>
    </w:p>
    <w:p>
      <w:r>
        <w:br/>
        <w:t>— Ваше благородіє! У нас же дітки... Сем'я голодна... За що ж нам таке? Ми ж хіба що, бунтували?.. За що ж нас у тюрму?</w:t>
      </w:r>
    </w:p>
    <w:p>
      <w:r>
        <w:br/>
        <w:t>Гарненький офіцер нетерпляче скочив з місця і, підійшовши до них, крикнув:</w:t>
      </w:r>
    </w:p>
    <w:p>
      <w:r>
        <w:br/>
        <w:t>— Марш!</w:t>
      </w:r>
    </w:p>
    <w:p>
      <w:r>
        <w:br/>
        <w:t>— Та за віщо ж це під арешт? — раптом злісно, густим басом бовкнув Данило, дивлячись повз гарненького офіцерика у спину офіцерові з пишними вусами. Той помалу повернувся й пильно глянув на Данила.</w:t>
      </w:r>
    </w:p>
    <w:p>
      <w:r>
        <w:br/>
        <w:t>— Гм!.. Так тьі еще... Гм!.. Дай ему в рьіло, — хитнув він на його передньому.</w:t>
      </w:r>
    </w:p>
    <w:p>
      <w:r>
        <w:br/>
        <w:t>Передній злякано глянув на Данила, на офіцера, широко розплющив очі і з непорозумінням подивився на всіх.</w:t>
      </w:r>
    </w:p>
    <w:p>
      <w:r>
        <w:br/>
        <w:t>Панії засміялись.</w:t>
      </w:r>
    </w:p>
    <w:p>
      <w:r>
        <w:br/>
        <w:t>— Вот это остроумно! — байдуже бовкнув старенький панок, витираючись серветкою. — Это напоминает мне...</w:t>
      </w:r>
    </w:p>
    <w:p>
      <w:r>
        <w:br/>
        <w:t>Офіцер жвавіше озирнувся до паній і, повернувшись, строго крикнув:</w:t>
      </w:r>
    </w:p>
    <w:p>
      <w:r>
        <w:br/>
        <w:t>— Ну! Дай ему в рьіло!</w:t>
      </w:r>
    </w:p>
    <w:p>
      <w:r>
        <w:br/>
        <w:t>— Ваше благородіє!!! — благаюче підняв руки передній.</w:t>
      </w:r>
    </w:p>
    <w:p>
      <w:r>
        <w:br/>
        <w:t>— Молчать!.. Не хочешь? Ну, тебе дадут в рьіло.</w:t>
      </w:r>
    </w:p>
    <w:p>
      <w:r>
        <w:br/>
        <w:t>— Тьі! — хитнув він Данилові. — За то, что он не хочет дать тебе в рьіло, дай тьі ему!..</w:t>
      </w:r>
    </w:p>
    <w:p>
      <w:r>
        <w:br/>
        <w:t>Панії, офіцер і навіть старенький панок весело засміялись.</w:t>
      </w:r>
    </w:p>
    <w:p>
      <w:r>
        <w:br/>
        <w:t>— Справедливо! — крикнула пані з мрійливими очима.</w:t>
      </w:r>
    </w:p>
    <w:p>
      <w:r>
        <w:br/>
        <w:t>— А потом он тебе даст... А потом оба вместе дадите вон тому третьому. Ну!</w:t>
      </w:r>
    </w:p>
    <w:p>
      <w:r>
        <w:br/>
        <w:t>Данило мовчки, злісно дивився на офіцера й сопів носом; передній розтеряно посміхався, а задній злякано водив очима по всіх і дрижачими руками м'яв картуза.</w:t>
      </w:r>
    </w:p>
    <w:p>
      <w:r>
        <w:br/>
        <w:t>— Ну! — раптом грізно скрикнув Серьожка і скажено підвівся. — Я с вами шутить буду, что ли. Бей в морду его! — ступнув він до Данила й показав головою на переднього.</w:t>
      </w:r>
    </w:p>
    <w:p>
      <w:r>
        <w:br/>
        <w:t>Данило зблід і глухо промовив:</w:t>
      </w:r>
    </w:p>
    <w:p>
      <w:r>
        <w:br/>
        <w:t>— За що ж я його буду бить?</w:t>
      </w:r>
    </w:p>
    <w:p>
      <w:r>
        <w:br/>
        <w:t>— Не рассуждать! Приказьіваю тебе — й бей!</w:t>
      </w:r>
    </w:p>
    <w:p>
      <w:r>
        <w:br/>
        <w:t>— Ваше благородіє! — знову благаюче крикнув передній.</w:t>
      </w:r>
    </w:p>
    <w:p>
      <w:r>
        <w:br/>
        <w:t>— За віщо ж нам таке безчестя!.. Та нас же люди заплюють... Змилуйтесь!.. Хай нас господин жандар ударять... Та й одпустіть нас...</w:t>
      </w:r>
    </w:p>
    <w:p>
      <w:r>
        <w:br/>
        <w:t>— Я хочу, чтоб вьі набили себе мордьі... А жандарм еще успеет...</w:t>
      </w:r>
    </w:p>
    <w:p>
      <w:r>
        <w:br/>
        <w:t>Жандарм посміхнувся. Данило переступив з ноги на ногу й глухо бовкнув:</w:t>
      </w:r>
    </w:p>
    <w:p>
      <w:r>
        <w:br/>
        <w:t>— Одсилайте нас у тюрму.</w:t>
      </w:r>
    </w:p>
    <w:p>
      <w:r>
        <w:br/>
        <w:t>— Нет... Тьі дай ему в рьіло, а тогда в тюрьму. Тогда даже в тюрьму не пошлю, прямо пущу на все четьіре сторони... Слмшишь? Обещаю! Ей-богу! Ну?</w:t>
      </w:r>
    </w:p>
    <w:p>
      <w:r>
        <w:br/>
        <w:t>— Боже мій, боже мій! — жалібно захитав головою передній, а Данило знов переступив з ноги на ногу й мовчки кам'яно-напружено застиг.</w:t>
      </w:r>
    </w:p>
    <w:p>
      <w:r>
        <w:br/>
        <w:t>— Ну? — подивився офіцер на Данила. Той не рушився.</w:t>
      </w:r>
    </w:p>
    <w:p>
      <w:r>
        <w:br/>
        <w:t>І раптом лице офіцерові почервоніло, очі налились кров'ю, вуса якось зашарпались.</w:t>
      </w:r>
    </w:p>
    <w:p>
      <w:r>
        <w:br/>
        <w:t>— Скрипчук! Да я долго с вами буду... — скажено рявкнув він. — Стреляй их.</w:t>
      </w:r>
    </w:p>
    <w:p>
      <w:r>
        <w:br/>
        <w:t>Данило швидко глянув на офіцера, на Скрипчука, який злякано витягав револьвера, і зразу якось весь скажено зморщився і прохрипів:</w:t>
      </w:r>
    </w:p>
    <w:p>
      <w:r>
        <w:br/>
        <w:t>— Не маєте права стрілять!</w:t>
      </w:r>
    </w:p>
    <w:p>
      <w:r>
        <w:br/>
        <w:t>— Что-о? — заревів офіцер і, підбігши до жандарма, вихопив з рук йому револьвера й шарпнув до себе.</w:t>
      </w:r>
    </w:p>
    <w:p>
      <w:r>
        <w:br/>
        <w:t>Жандарм поспішно скинув з шиї шнурок, на якому був причеплений револьвер, і злякано замер знов.</w:t>
      </w:r>
    </w:p>
    <w:p>
      <w:r>
        <w:br/>
        <w:t>Панії ойкнули. Передній і задній великими очима дивились поперед себе і, видно, мало вже що бачили.</w:t>
      </w:r>
    </w:p>
    <w:p>
      <w:r>
        <w:br/>
        <w:t>Але тут гарненький офіцер хутко підійшов до Серьожки, твердо схопив його за руку й промовив:</w:t>
      </w:r>
    </w:p>
    <w:p>
      <w:r>
        <w:br/>
        <w:t>— Сережка!.. Плюнь!.. Не нужно... Под суд за какую-то сволочь... Оставь... Плюнь!</w:t>
      </w:r>
    </w:p>
    <w:p>
      <w:r>
        <w:br/>
        <w:t>— Н-нет!.. — хрипів Серьожка. — Я его заставлю... Я ему покажу право...</w:t>
      </w:r>
    </w:p>
    <w:p>
      <w:r>
        <w:br/>
        <w:t>— Сергей Семеньїч! — підбігла пані з мрійними очима. — Бог с ним!.. Отправьте в тюрьму, й довольно.</w:t>
      </w:r>
    </w:p>
    <w:p>
      <w:r>
        <w:br/>
        <w:t>Офіцер з пишними вусами пустив револьвер і, важко дихаючи, повернувся до панії.</w:t>
      </w:r>
    </w:p>
    <w:p>
      <w:r>
        <w:br/>
        <w:t>— Лариса Ивановна!.. Я их заставлю!.. Они должньї ато сделать для вас...</w:t>
      </w:r>
    </w:p>
    <w:p>
      <w:r>
        <w:br/>
        <w:t>— Не нужно... Я не хочу...</w:t>
      </w:r>
    </w:p>
    <w:p>
      <w:r>
        <w:br/>
        <w:t>— Нет! Я их заставлю! Сльїшите, вьі! На свободу пущу, дам по рублю на водку. Сльїшите! Бей!</w:t>
      </w:r>
    </w:p>
    <w:p>
      <w:r>
        <w:br/>
        <w:t>— Ваше благородіє! Пустіть нас! — схлипнув передній.</w:t>
      </w:r>
    </w:p>
    <w:p>
      <w:r>
        <w:br/>
        <w:t>— Нет! Дам по рублю на водку, дай ему в рьіло. Сльїшь! Ей-богу, дам... Не веришь? На.</w:t>
      </w:r>
    </w:p>
    <w:p>
      <w:r>
        <w:br/>
        <w:t>Офіцер п'яними руками рішуче поліз в кишеню, вийняв гаманець і висипав гроші на долоню. Деякі монети покотились з рук на землю й лягли коло Данилових ніг. Жандарм хотів кинутись піднімати, але офіцер закричав:</w:t>
      </w:r>
    </w:p>
    <w:p>
      <w:r>
        <w:br/>
        <w:t>— Оставь!.. Пусть... Зто им... Бей!.. Вот все дам, бей! — Рука з грішми йому дрижала, вуса розкудовчились, а очі вперто вп'ялись у переднього. — Все дам!.. Дай в рьіло!</w:t>
      </w:r>
    </w:p>
    <w:p>
      <w:r>
        <w:br/>
        <w:t>Передній глянув на Данила. Данило якось прудко зиркав то на гроші, то в землю, то на гроші, то знов у землю.</w:t>
      </w:r>
    </w:p>
    <w:p>
      <w:r>
        <w:br/>
        <w:t>— Да бейте, дураки! — нетерпляче скрикнув гарненький офіцер. — Да идите себе ко всем чертям! Бери деньги й бей! — звернувся він до переднього.</w:t>
      </w:r>
    </w:p>
    <w:p>
      <w:r>
        <w:br/>
        <w:t>— Ну, кто ударит, тому все даю! — крикнув офіцер з пишними вусами. — Ну?</w:t>
      </w:r>
    </w:p>
    <w:p>
      <w:r>
        <w:br/>
        <w:t>Всі замерли. Передній якось криво посміхався, щось шепотів, Данило сопів носом, панії і старенький панок з жадним напруженим інтересом ждали.</w:t>
      </w:r>
    </w:p>
    <w:p>
      <w:r>
        <w:br/>
        <w:t>— Ну? — хитнув офіцер рукою. Монети брязнули на руці.</w:t>
      </w:r>
    </w:p>
    <w:p>
      <w:r>
        <w:br/>
        <w:t>Три сірі постаті, як за магнітом, повернули на брязкіт голови, і на сірих, висмоктаних голодом обличчях виступило ще більш щось неспокійне, щось несміливо-жадне. Данило переступив з ноги на ногу й важко сопнув носом. Задній присунувся ближче.</w:t>
      </w:r>
    </w:p>
    <w:p>
      <w:r>
        <w:br/>
        <w:t>— Ану, интересно!.. — сладострасно прошепотіла пані з мрійними очима і присунулась ще ближче, жадно водячи очима по спійманих.</w:t>
      </w:r>
    </w:p>
    <w:p>
      <w:r>
        <w:br/>
        <w:t>Офіцер знову брязнув грішми, мовчки посміхаючись.</w:t>
      </w:r>
    </w:p>
    <w:p>
      <w:r>
        <w:br/>
        <w:t>— Ваше благородіє!.. — з мукою схлипнув передній, — Здєлайте милость, пожертвуйте так. Голодні ж ми... Дітки у нас... Ваше благородіє!</w:t>
      </w:r>
    </w:p>
    <w:p>
      <w:r>
        <w:br/>
        <w:t>Данило ворухнувся. Передній насторожено глянув на його й замовк, прудко, неспокійно бігаючи по всіх очима.</w:t>
      </w:r>
    </w:p>
    <w:p>
      <w:r>
        <w:br/>
        <w:t>— Не-ет, дай в рьіло... — посміхнувся офіцер і знову брязнув грішми. І п'яні, ситі очі його задоволене ходили по голодних, напружених постатях трьох сірих спійманих людей. А сірі спіймані люди знову заворушились, знову насторожено, боячись зустрітись поглядами, забігали очима й мовчки стояли проти панів з масляними очима, повними жадності.</w:t>
      </w:r>
    </w:p>
    <w:p>
      <w:r>
        <w:br/>
        <w:t>Раптом Данило повернувся до переднього і, не дивлячись на його, глухо бовкнув:</w:t>
      </w:r>
    </w:p>
    <w:p>
      <w:r>
        <w:br/>
        <w:t>— Бий, Семене...</w:t>
      </w:r>
    </w:p>
    <w:p>
      <w:r>
        <w:br/>
        <w:t>Передній одступив навіть назад...</w:t>
      </w:r>
    </w:p>
    <w:p>
      <w:r>
        <w:br/>
        <w:t>— Нічого, бий!.. Давайте гроші... — повернувся Данило до офіцера.</w:t>
      </w:r>
    </w:p>
    <w:p>
      <w:r>
        <w:br/>
        <w:t>— Нет, сначала в рьіло, — п'яно хитнувся офіцер.</w:t>
      </w:r>
    </w:p>
    <w:p>
      <w:r>
        <w:br/>
        <w:t>— Ну!.. — сопнув якось Данило і, розмахнувшись, вдарив Семена по лиці. Потім зразу ж поспішно одвернувся і глухо бовкнув до офіцера: — Давайте! Вдарив...</w:t>
      </w:r>
    </w:p>
    <w:p>
      <w:r>
        <w:br/>
        <w:t>— Нет, подожди! Теперь он тебя!</w:t>
      </w:r>
    </w:p>
    <w:p>
      <w:r>
        <w:br/>
        <w:t>— Конечно! — з захопленням підхопила пані з мрійними очима.</w:t>
      </w:r>
    </w:p>
    <w:p>
      <w:r>
        <w:br/>
        <w:t>Данило круто повернувся до Семена, який якось криво посміхався, і, дивлячись убік, жорстко промовив:</w:t>
      </w:r>
    </w:p>
    <w:p>
      <w:r>
        <w:br/>
        <w:t>— Бий і ти!.. Семен зам'явся.</w:t>
      </w:r>
    </w:p>
    <w:p>
      <w:r>
        <w:br/>
        <w:t>— Та бий! — злісно рявкнув Данило. — Чого там ще. На!</w:t>
      </w:r>
    </w:p>
    <w:p>
      <w:r>
        <w:br/>
        <w:t>Пани жадно дивились. Передній розвів руками, потім підняв одну руку й несміло вдарив Данила по лиці. Данило знов зараз же повернувся до офіцера і, понуро глянувши на його, бовкнув:</w:t>
      </w:r>
    </w:p>
    <w:p>
      <w:r>
        <w:br/>
        <w:t>— Вже!</w:t>
      </w:r>
    </w:p>
    <w:p>
      <w:r>
        <w:br/>
        <w:t>— Ну, вот! — задоволене посміхнувся офіцер і, піднявши руку, струснув гроші на землю.</w:t>
      </w:r>
    </w:p>
    <w:p>
      <w:r>
        <w:br/>
        <w:t>— Собирайте!</w:t>
      </w:r>
    </w:p>
    <w:p>
      <w:r>
        <w:br/>
        <w:t>Семен, Данило й задній дядько поспішно нахилились і, жадно хапаючи монети, стали повзати по землі під ногами жандармів, панка та паній, одпихаючи один одного, сварячись і навіть видираючи один у одного.</w:t>
      </w:r>
    </w:p>
    <w:p>
      <w:r>
        <w:br/>
        <w:t>А пани стояли над ними, навмисне одпихали в другий бік монети і, хльоскаючи з задоволенням в долоні, кричали:</w:t>
      </w:r>
    </w:p>
    <w:p>
      <w:r>
        <w:br/>
        <w:t>— Браво!.. Бр-раво... Так! Не поддайсь! Зорі сумно дивилися з темного неба і крізь листя здавались заплаканими; цікавий вітер боязко шелестів у віттях, а метелики, не звертаючи уваги ні на крик та сладострасне хльоскання ситих, п'яних людей, ні на повзаючих, голодних, сірих людей, літали й бились об скло, вперто лізли на вогонь, і падали, і повзали, і знов летіли на вогонь.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Голод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