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Гофманова ніч</w:t>
      </w:r>
    </w:p>
    <w:p>
      <w:r>
        <w:br/>
        <w:t xml:space="preserve"> По рубаних щаблях —&lt;br /&gt;</w:t>
        <w:br/>
        <w:t>в провалля, в яму, в тьму,&lt;br /&gt;</w:t>
        <w:br/>
        <w:t>По рубаних щаблях, по сходах обважнілих,&lt;br /&gt;</w:t>
        <w:br/>
        <w:t>І по обвислих, висклизаних схилах —&lt;br /&gt;</w:t>
        <w:br/>
        <w:t>В брухатий льох, в заброьохану корчму.&lt;br /&gt;</w:t>
        <w:br/>
        <w:t>В корчму без вивіски, без назви і наймення,&lt;br /&gt;</w:t>
        <w:br/>
        <w:t>В корчму скажених бюрґерів, голодних волоцюг,&lt;br /&gt;</w:t>
        <w:br/>
        <w:t>В корчму фантастів, візників і шлюх,&lt;br /&gt;</w:t>
        <w:br/>
        <w:t>В корчму огидного й ганебного натхнення.</w:t>
      </w:r>
    </w:p>
    <w:p>
      <w:r>
        <w:br/>
        <w:t>Роззявивши вона, закопана в землі,&lt;br /&gt;</w:t>
        <w:br/>
        <w:t>Мов кислий рот п'яниць, де, наче зуби трухлі,&lt;br /&gt;</w:t>
        <w:br/>
        <w:t>Стирчать свічки, ллючи жовтавий лій&lt;br /&gt;</w:t>
        <w:br/>
        <w:t>На стіл дубовий і дебелі кухлі.&lt;br /&gt;</w:t>
        <w:br/>
        <w:t>Мов кулаки бубняві й круглі,&lt;br /&gt;</w:t>
        <w:br/>
        <w:t>Мов яблука важкі, плоди добра і зла,&lt;br /&gt;</w:t>
        <w:br/>
        <w:t>Лежать на випнутих, на кремезних столах&lt;br /&gt;</w:t>
        <w:br/>
        <w:t>Налляті оливом, вином і лоєм кухлі.&lt;br /&gt;</w:t>
        <w:br/>
        <w:t>Скриплять, вискрипують, вилискують столи,&lt;br /&gt;</w:t>
        <w:br/>
        <w:t>Вином закаляні і пальцями залапані.&lt;br /&gt;</w:t>
        <w:br/>
        <w:t>Смердючий лій шкварчить в окапинах,&lt;br /&gt;</w:t>
        <w:br/>
        <w:t>Що зі свічок поволі попливли.&lt;br /&gt;</w:t>
        <w:br/>
        <w:t>Поважно правиться затаєний обряд&lt;br /&gt;</w:t>
        <w:br/>
        <w:t>Банкетів виспрених, замислених пиятик,&lt;br /&gt;</w:t>
        <w:br/>
        <w:t>Де кожен із п'яниць — філософ і фанатик,&lt;br /&gt;</w:t>
        <w:br/>
        <w:t>Сновида й брат, Серапіонів брат.</w:t>
      </w:r>
    </w:p>
    <w:p>
      <w:r>
        <w:br/>
        <w:t>Тут тисячі годин, тут тисячі ночей&lt;br /&gt;</w:t>
        <w:br/>
        <w:t>Регоче й п'є єхидний Амедей,&lt;br /&gt;</w:t>
        <w:br/>
        <w:t>Поет злих слів і вигадок свавільних,&lt;br /&gt;</w:t>
        <w:br/>
        <w:t>Король нічих, врочисто-божевільних&lt;br /&gt;</w:t>
        <w:br/>
        <w:t>І похоронних асамблей.&lt;br /&gt;</w:t>
        <w:br/>
        <w:t>Ось він сидить, цей куций Мефістофель,&lt;br /&gt;</w:t>
        <w:br/>
        <w:t>Недобрих учт похмурий бенкетар.&lt;br /&gt;</w:t>
        <w:br/>
        <w:t>Ах, що йому до жінчиних пантофель,&lt;br /&gt;</w:t>
        <w:br/>
        <w:t>Врядовницьких чинів і орденів, і чвар!&lt;br /&gt;</w:t>
        <w:br/>
        <w:t>Ковтає мовчки дим, вино слизьке і слину,&lt;br /&gt;</w:t>
        <w:br/>
        <w:t>Загострену, мов голий нерв, брову,&lt;br /&gt;</w:t>
        <w:br/>
        <w:t>Неначе сласний кіт худу і хтиву спину.&lt;br /&gt;</w:t>
        <w:br/>
        <w:t>То ж він — гігантський кіт, улесливо солодкий,&lt;br /&gt;</w:t>
        <w:br/>
        <w:t>То ж він, — засмучений уявою маньяк,&lt;br /&gt;</w:t>
        <w:br/>
        <w:t>В гурті розпусників, поетів і кривляк&lt;br /&gt;</w:t>
        <w:br/>
        <w:t>Сидить з лицем диявола й девотки.&lt;br /&gt;</w:t>
        <w:br/>
        <w:t>То ж він, — гігантський кіт, добрячий котик Мур,&lt;br /&gt;</w:t>
        <w:br/>
        <w:t>То ж він гне спину й випускає кігті&lt;br /&gt;</w:t>
        <w:br/>
        <w:t>І тут в сліпій корчмі, в нуднім камергерихті.&lt;br /&gt;</w:t>
        <w:br/>
        <w:t>У веремії кішл, у млі магістратур.&lt;br /&gt;</w:t>
        <w:br/>
        <w:t>Театр потвор, театр п'яних калік —&lt;br /&gt;</w:t>
        <w:br/>
        <w:t>Він одкривається для мрійника й фантаста,&lt;br /&gt;</w:t>
        <w:br/>
        <w:t>Й презирливо брова згинається зубчаста,&lt;br /&gt;</w:t>
        <w:br/>
        <w:t>І в ясна б'є розбещений язик.&lt;br /&gt;</w:t>
        <w:br/>
        <w:t>— Я не п'яний! Як смертник той, я щедрий!&lt;br /&gt;</w:t>
        <w:br/>
        <w:t>Хазяїне, свічок! Хазяїне, вогню!&lt;br /&gt;</w:t>
        <w:br/>
        <w:t>Хазяїне, вина! Нам цукру, спирту й цедри...&lt;br /&gt;</w:t>
        <w:br/>
        <w:t>Віват, поезіє! Так випиймо ж за ню!&lt;br /&gt;</w:t>
        <w:br/>
        <w:t>Підпалюй спирт! Святе автодафе,&lt;br /&gt;</w:t>
        <w:br/>
        <w:t>Де спирт пала, мов християнські душі...&lt;br /&gt;</w:t>
        <w:br/>
        <w:t>Кричіть, захоплені клікуші,&lt;br /&gt;</w:t>
        <w:br/>
        <w:t>В берлинському блюзнірському кафе!&lt;br /&gt;</w:t>
        <w:br/>
        <w:t>Шумує зграйний пунш, і майорять огні,&lt;br /&gt;</w:t>
        <w:br/>
        <w:t>Блакитні язички підплигують угору&lt;br /&gt;</w:t>
        <w:br/>
        <w:t>В лункім, як черево, й блискучім казані.&lt;br /&gt;</w:t>
        <w:br/>
        <w:t>— Панове, пуншу Теодору!&lt;br /&gt;</w:t>
        <w:br/>
        <w:t>Натхнення й істина в вині...&lt;br /&gt;</w:t>
        <w:br/>
        <w:t>І наче ватра тайних інквізицій —&lt;br /&gt;</w:t>
        <w:br/>
        <w:t>Холодна заграва гарячого вина.&lt;br /&gt;</w:t>
        <w:br/>
        <w:t>— Так що ж, черпаймо з казана,&lt;br /&gt;</w:t>
        <w:br/>
        <w:t>З товстого казана пекельної водиці!&lt;br /&gt;</w:t>
        <w:br/>
        <w:t>Парують і шумлять отруйні пугарі,&lt;br /&gt;</w:t>
        <w:br/>
        <w:t>І вогники стоять, як пальці сяйні й сині,&lt;br /&gt;</w:t>
        <w:br/>
        <w:t>А над людьми кружляють угорі&lt;br /&gt;</w:t>
        <w:br/>
        <w:t>І ліри в тьмі, і дим, і тіні.&lt;br /&gt;</w:t>
        <w:br/>
        <w:t>Розплившися, пливуть в його уяві хворій&lt;br /&gt;</w:t>
        <w:br/>
        <w:t>Червоні ліхтарі зашарених облич;&lt;br /&gt;</w:t>
        <w:br/>
        <w:t>Рушає карнавал фантасмагорій,&lt;br /&gt;</w:t>
        <w:br/>
        <w:t>Лютують блискавки страшної тишини,&lt;br /&gt;</w:t>
        <w:br/>
        <w:t>Роти провалюють, розтявши губи лезом,&lt;br /&gt;</w:t>
        <w:br/>
        <w:t>І котячи слова по кручах фрази в безум,&lt;br /&gt;</w:t>
        <w:br/>
        <w:t>Неначе в прірву круглі валуни.&lt;br /&gt;</w:t>
        <w:br/>
        <w:t>Встає огонь, я стовп, встає, як стовп, гармидер,&lt;br /&gt;</w:t>
        <w:br/>
        <w:t>Як стовп і стогін, — над старим столом.&lt;br /&gt;</w:t>
        <w:br/>
        <w:t>— Я в смерті ще раз хитро видер&lt;br /&gt;</w:t>
        <w:br/>
        <w:t>Кипучу ніч з натхненням і вином.&lt;br /&gt;</w:t>
        <w:br/>
        <w:t>Кладу на плечі ніч кипучу,&lt;br /&gt;</w:t>
        <w:br/>
        <w:t>Як хрест ганьби, як чорний слуп.&lt;br /&gt;</w:t>
        <w:br/>
        <w:t>І труп, свій власний, бідний труп,&lt;br /&gt;</w:t>
        <w:br/>
        <w:t>Мов некрофіл, ґвалтую мучу.&lt;br /&gt;</w:t>
        <w:br/>
        <w:t>В ганьбі, огиді, шалі й трясці&lt;br /&gt;</w:t>
        <w:br/>
        <w:t>Наказую я привидам-словам:&lt;br /&gt;</w:t>
        <w:br/>
        <w:t>Із прірв свідомості, з найглибших людських ям&lt;br /&gt;</w:t>
        <w:br/>
        <w:t>Ви павуками тихими вилазьте!&lt;br /&gt;</w:t>
        <w:br/>
        <w:t>Мов павуки пухкі й ослизлі,&lt;br /&gt;</w:t>
        <w:br/>
        <w:t>У тільці несучи отрут скупий пухир,&lt;br /&gt;</w:t>
        <w:br/>
        <w:t>Повзіть з шпарин проламаної мислі,&lt;br /&gt;</w:t>
        <w:br/>
        <w:t>Щоб я, поет, святоха і блюзнір,&lt;br /&gt;</w:t>
        <w:br/>
        <w:t>Поклав вас трупами на зляканий папір,&lt;br /&gt;</w:t>
        <w:br/>
        <w:t>Щоб череп репнув, й звідти, з чорних дір,&lt;br /&gt;</w:t>
        <w:br/>
        <w:t>Потворні мрії вистромляли ссальця.&lt;br /&gt;</w:t>
        <w:br/>
        <w:t>Тоді перо, як крик, накидується в пальцях&lt;br /&gt;</w:t>
        <w:br/>
        <w:t>На плеканий, заплаканий папір...&lt;br /&gt;</w:t>
        <w:br/>
        <w:t>Так хорони ж, скрипучий манускрипте,&lt;br /&gt;</w:t>
        <w:br/>
        <w:t>Пекучу порохню з сандалів сатани!..&lt;br /&gt;</w:t>
        <w:br/>
        <w:t>Брати! Вина! Вина мені насипте!&lt;br /&gt;</w:t>
        <w:br/>
        <w:t>Нехай киплять ізнов бурхливі казани!&lt;br /&gt;</w:t>
        <w:br/>
        <w:t>Хай гугонять ключі напружено і густо,&lt;br /&gt;</w:t>
        <w:br/>
        <w:t>Прозористі бурштинові ключі...&lt;br /&gt;</w:t>
        <w:br/>
        <w:t>Приходь! Чекаю уночі&lt;br /&gt;</w:t>
        <w:br/>
        <w:t>На тебе, творча зганьблена розпусто!&lt;br /&gt;</w:t>
        <w:br/>
        <w:t>Сердите серце рве на ланцюгу,—&lt;br /&gt;</w:t>
        <w:br/>
        <w:t>На ланцюгу, проклятий волоцюго!..&lt;br /&gt;</w:t>
        <w:br/>
        <w:t>І келиха бере із рук старого друга,&lt;br /&gt;</w:t>
        <w:br/>
        <w:t>Щоб загасить суху свою жагу.&lt;br /&gt;</w:t>
        <w:br/>
        <w:t>Кричать розмовинки. А він стоїть і слуха,&lt;br /&gt;</w:t>
        <w:br/>
        <w:t>Стоїть і дивиться скажений Амедей.&lt;br /&gt;</w:t>
        <w:br/>
        <w:t>Мов краб, чіпляється ущиплива ядуха&lt;br /&gt;</w:t>
        <w:br/>
        <w:t>У голе горло втомлених людей.&lt;br /&gt;</w:t>
        <w:br/>
        <w:t>Наважившись бенкету край покласти,&lt;br /&gt;</w:t>
        <w:br/>
        <w:t>Знесилівши від слів і від вина,&lt;br /&gt;</w:t>
        <w:br/>
        <w:t>Просмолений, тягучий, чорний квастер&lt;br /&gt;</w:t>
        <w:br/>
        <w:t>Уважно в жмені мокрій розмина.&lt;br /&gt;</w:t>
        <w:br/>
        <w:t>Ще в казані хвилюється заграва,&lt;br /&gt;</w:t>
        <w:br/>
        <w:t>Та тиха тьма росте й шепоче круг стола.&lt;br /&gt;</w:t>
        <w:br/>
        <w:t>Служниця заспана недбало принесла&lt;br /&gt;</w:t>
        <w:br/>
        <w:t>У картузах тютюн масний і кучерявий.&lt;br /&gt;</w:t>
        <w:br/>
        <w:t>Пливе вихлястий дим з фаянсових люльок,&lt;br /&gt;</w:t>
        <w:br/>
        <w:t>І довгі чубуки гарчать, уже захрипши.&lt;br /&gt;</w:t>
        <w:br/>
        <w:t>Хвилини мовчазні, найлюбші і найліпші,&lt;br /&gt;</w:t>
        <w:br/>
        <w:t>Хвилини млявих мрій, поплутаних думок.&lt;br /&gt;</w:t>
        <w:br/>
        <w:t>Приклавши до ротів люльки, немов кларнети,&lt;br /&gt;</w:t>
        <w:br/>
        <w:t>Струю із чубуків висмоктують смачну&lt;br /&gt;</w:t>
        <w:br/>
        <w:t>Утихомирені, замислені поети.&lt;br /&gt;</w:t>
        <w:br/>
        <w:t>О, музико люльок, кантати тютюну,&lt;br /&gt;</w:t>
        <w:br/>
        <w:t>Злетівши вгору струй блакитні піруети!&lt;br /&gt;</w:t>
        <w:br/>
        <w:t>— Ах, ах! Доволі слів, натхнень, верзінь і смерті!&lt;br /&gt;</w:t>
        <w:br/>
        <w:t>Він не страшний — німецький добрий чорт!&lt;br /&gt;</w:t>
        <w:br/>
        <w:t>Де ноти, Гофмане? Де Глюкові концерти?..&lt;br /&gt;</w:t>
        <w:br/>
        <w:t>Музикусе, на нас чекає клавікорд...</w:t>
      </w:r>
    </w:p>
    <w:p>
      <w:r>
        <w:br/>
        <w:t>Акорд би стистнути оцим рукам блідим,&lt;br /&gt;</w:t>
        <w:br/>
        <w:t>Щоб наливався звук й стенався композитор!&lt;br /&gt;</w:t>
        <w:br/>
        <w:t>І він підводиться, і стеле вірний вітер&lt;br /&gt;</w:t>
        <w:br/>
        <w:t>Йому під ноги, наче стяги, дим.&lt;br /&gt;</w:t>
        <w:br/>
        <w:t>Кладе свою правицю волохату&lt;br /&gt;</w:t>
        <w:br/>
        <w:t>На білі щелепи приборканих клавіш.&lt;br /&gt;</w:t>
        <w:br/>
        <w:t>Та б'є дванадцять раз. Стискаються щільніш&lt;br /&gt;</w:t>
        <w:br/>
        <w:t>Два чорних пальці циферблату,&lt;br /&gt;</w:t>
        <w:br/>
        <w:t>Мов діючи нічну посвяту&lt;br /&gt;</w:t>
        <w:br/>
        <w:t>Серапіоновому брату,&lt;br /&gt;</w:t>
        <w:br/>
        <w:t>Вмочивши пучки в час, в свячений час і тиш.&lt;br /&gt;</w:t>
        <w:br/>
        <w:t>— Панове, час іти. Подайте-но плащі!&lt;br /&gt;</w:t>
        <w:br/>
        <w:t>Не будьмо, друзі, надто романтичні...&lt;br /&gt;</w:t>
        <w:br/>
        <w:t>— Надворі дощ...&lt;br /&gt;</w:t>
        <w:br/>
        <w:t>Скриплять ізнов дощі,&lt;br /&gt;</w:t>
        <w:br/>
        <w:t>Мов над папером пера педантичні.&lt;br /&gt;</w:t>
        <w:br/>
        <w:t>Старий Берлин розписують дощі&lt;br /&gt;</w:t>
        <w:br/>
        <w:t>Ґотичним почерком, рясою крапель гострих...&lt;br /&gt;</w:t>
        <w:br/>
        <w:t>І крізь колючий дощ, мов крізь густі кущі,&lt;br /&gt;</w:t>
        <w:br/>
        <w:t>Хто продереться, подолавши страх?&lt;br /&gt;</w:t>
        <w:br/>
        <w:t>То радник Гофман по калюжах човга,&lt;br /&gt;</w:t>
        <w:br/>
        <w:t>Підплигуючи, йде і марить у півсні,&lt;br /&gt;</w:t>
        <w:br/>
        <w:t>А вулиця за ним, як гама рівна й довга,&lt;br /&gt;</w:t>
        <w:br/>
        <w:t>Пливе, кружляючи, притихши в далині.&lt;br /&gt;</w:t>
        <w:br/>
        <w:t>Плескаті площі заросли дощем,&lt;br /&gt;</w:t>
        <w:br/>
        <w:t>Струмким кущем дощів глухих і нерухомих,&lt;br /&gt;</w:t>
        <w:br/>
        <w:t>І над п'яницею, безумцем та митцем,&lt;br /&gt;</w:t>
        <w:br/>
        <w:t>Хитається, як звук, їх виміряний помах.&lt;br /&gt;</w:t>
        <w:br/>
        <w:t>Ах, колонади тонкостеблих струй,&lt;br /&gt;</w:t>
        <w:br/>
        <w:t>Ах, дощ химерний — в прорізах і стрілах,&lt;br /&gt;</w:t>
        <w:br/>
        <w:t>Хитайся і злітай, хитайся і лютуй,&lt;br /&gt;</w:t>
        <w:br/>
        <w:t>Трощи в трикутничок знайомого причілка!&lt;br /&gt;</w:t>
        <w:br/>
        <w:t>Знайомий дім, де жінка й тепла грілка,&lt;br /&gt;</w:t>
        <w:br/>
        <w:t>Знайомий дім з шухлядками кімнат,&lt;br /&gt;</w:t>
        <w:br/>
        <w:t>Ковпак нічний, бавовняний халат,&lt;br /&gt;</w:t>
        <w:br/>
        <w:t>Огрядна пічка, і приємний чад&lt;br /&gt;</w:t>
        <w:br/>
        <w:t>Із мідного прокислого кадилка...&lt;br /&gt;</w:t>
        <w:br/>
        <w:t>— Амеліє, ти спиш? Амеліє,— та де ж ти?&lt;br /&gt;</w:t>
        <w:br/>
        <w:t>Йди двері відчини, бо тричі стукав хтось...&lt;br /&gt;</w:t>
        <w:br/>
        <w:t>Це, Амеделю, ти? Приплентався нарешті?&lt;br /&gt;</w:t>
        <w:br/>
        <w:t>Скидай-но туфлі, бруду не нанось...&lt;br /&gt;</w:t>
        <w:br/>
        <w:t>І, туфлі кладучи до груби, щоб протряхли,&lt;br /&gt;</w:t>
        <w:br/>
        <w:t>Сміється Амедей замислено собі,&lt;br /&gt;</w:t>
        <w:br/>
        <w:t>І посміхаються з полив'яної кахлі&lt;br /&gt;</w:t>
        <w:br/>
        <w:t>Рожеволиці лицарі й дівиці голубі,&lt;br /&gt;</w:t>
        <w:br/>
        <w:t>І черевань, розцвічений у блойвас та цинобру&lt;br /&gt;</w:t>
        <w:br/>
        <w:t>(Полив'яна ідилія голландських мулярів),&lt;br /&gt;</w:t>
        <w:br/>
        <w:t>До себе пригортаючи свою коханку добру,&lt;br /&gt;</w:t>
        <w:br/>
        <w:t>Теж посміхнувся ввічливо й замріяно зомлів.&lt;br /&gt;</w:t>
        <w:br/>
        <w:t>Фламандська ніч розпарена, в квітках, пташках та бантах,&lt;br /&gt;</w:t>
        <w:br/>
        <w:t>Мов дівка угодована, паруючи, стоїть.&lt;br /&gt;</w:t>
        <w:br/>
        <w:t>Полива жирна топиться, гладкі блищать драбанти,&lt;br /&gt;</w:t>
        <w:br/>
        <w:t>Червець на них вилискує, зелінка і блакить.&lt;br /&gt;</w:t>
        <w:br/>
        <w:t>Рипить підлога повагом, скриплять кульгаві двері,&lt;br /&gt;</w:t>
        <w:br/>
        <w:t>І Гофман — у притулкові своїх буденних чар,&lt;br /&gt;</w:t>
        <w:br/>
        <w:t>Де на пузатому старому секретері —&lt;br /&gt;</w:t>
        <w:br/>
        <w:t>Перо крилате й ситий каламар...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Гофманова 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