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Гараськів Великдень</w:t>
      </w:r>
    </w:p>
    <w:p>
      <w:r>
        <w:br/>
        <w:t xml:space="preserve"> &lt;p&gt;Обридло Гараськові сидіти на лаві й хлипати: з вулиці долітав до нього веселий регіт та гомін шахтарських дітей. Йому кортіло до них.</w:t>
      </w:r>
    </w:p>
    <w:p>
      <w:r>
        <w:br/>
        <w:t>Смеркало. Невеличке вікно сумно сіріло під стелею і не давало анітрохи світла.</w:t>
      </w:r>
    </w:p>
    <w:p>
      <w:r>
        <w:br/>
        <w:t>В землянці настала вже ніч.</w:t>
      </w:r>
    </w:p>
    <w:p>
      <w:r>
        <w:br/>
        <w:t>Гарасько хлипнув ще кілька разів, так, задля годиться.</w:t>
      </w:r>
    </w:p>
    <w:p>
      <w:r>
        <w:br/>
        <w:t>— Ма-мо!.. ма-а-мо!..— гукав він.</w:t>
      </w:r>
    </w:p>
    <w:p>
      <w:r>
        <w:br/>
        <w:t>Та мати спала дуже міцно на лаві й нічого не чула.</w:t>
      </w:r>
    </w:p>
    <w:p>
      <w:r>
        <w:br/>
        <w:t>Упевнившись, що матері йому не збудити, Гарасько вже трохи й радий був: ніхто не перешкодить. Він швидко стрибнув з лави, знайшов під лавою старі материні шкарбани, озув їх, одягся в материну драну юпку з довжелезними рукавами й рипнув дверима.</w:t>
      </w:r>
    </w:p>
    <w:p>
      <w:r>
        <w:br/>
        <w:t>Дітей вже не було коло землянок, тільки здалека чути було їхній гомін. Гарасько стояв, дослухаючись, і по голосу пізнав, хто саме кричав, але бігти туди вагався.</w:t>
      </w:r>
    </w:p>
    <w:p>
      <w:r>
        <w:br/>
        <w:t>Був тихий, погожий весняний вечір. Стояв легенький туман понад одмерзлою землею; в повітрі пахло талим снігом, що брудними плямами сірів ще подекуди в ровах та під загатами. В шахтарських халупках вже всюди освітилося. Непривітно, немов могилки на кладовищі, чорнів ряд землянок-пусток з вікнами при самісінькій землі. Повз землянки проходила залізниця. Пухкаючи, шиплячи, гуркаючи пробігла "кукушка"[1], кумедно тарабанячи за собою довжелезні залізні вагони, з верхом жовні вугіллям.</w:t>
      </w:r>
    </w:p>
    <w:p>
      <w:r>
        <w:br/>
        <w:t>— У-ух! у-ух! — пронизливо вигукувала вона, ніби лякаючись, що не доцупить до місця як велетнів.</w:t>
      </w:r>
    </w:p>
    <w:p>
      <w:r>
        <w:br/>
        <w:t>Та й знову стало тихо. Гарасько якусь мить задивився на "кукушку", і йому дуже забажалося проїхатись на ній.</w:t>
      </w:r>
    </w:p>
    <w:p>
      <w:r>
        <w:br/>
        <w:t>"Тепло там, мабуть, і ловко! — думав він і, уявившисобі таке щастя, досяжне тільки в думці, навіть посміхнувся.— А Левко слюсарів та Колька конторщиків за-а-зздрили б!.. Та він не покатав би їх: вони ніколи не приймають його до гурту гратись і боляче скубуть за чуба. От Китьку взяв би: Китька ніколи не б'ється й не любить Левка з Коликою".</w:t>
      </w:r>
    </w:p>
    <w:p>
      <w:r>
        <w:br/>
        <w:t>— О-у-у-у-у!...— довго-довго загув гудок на шахті і густим ревом сповнив тихе повітря. Тиша, збуджена важким, грубим гуком, важко застогнала луною. Потім гудок замовк, зробилося ще тихше.</w:t>
      </w:r>
    </w:p>
    <w:p>
      <w:r>
        <w:br/>
        <w:t>Замовкли дитячі голоси й сміх. Хтось пройшов поблизу, гучно чвакаючи по калюці чобітьми.</w:t>
      </w:r>
    </w:p>
    <w:p>
      <w:r>
        <w:br/>
        <w:t>— Мабуть, тато,— подумав Гарасько,— треба тікати до жати, а то гніватиметься!..</w:t>
      </w:r>
    </w:p>
    <w:p>
      <w:r>
        <w:br/>
        <w:t>Але далі ступнів не стало чути. Знов усе стихло. Холодним блиском сяяли зорі; небо було безхмарне й стемна-синє, тільки на заході ще ясно зеленіла смужка.</w:t>
      </w:r>
    </w:p>
    <w:p>
      <w:r>
        <w:br/>
        <w:t>Гарасько почував, як задубіли йому ноги від холоду й палиці на руках заклякли. Він почув себе одразу таким самотнім. Зробилося страшно, схотілося плакати. Він хутко пірнув у яму під своєю землянкою, намацав руками залізну клямку і вскочив усередину. Побачивши, що мати ще не вставала, він кинув під лавку шкарбани, підійшов до матері й почав гукати:</w:t>
      </w:r>
    </w:p>
    <w:p>
      <w:r>
        <w:br/>
        <w:t>— Ма-а-мо! я боюся... Мамо, засвітіть лампу!..</w:t>
      </w:r>
    </w:p>
    <w:p>
      <w:r>
        <w:br/>
        <w:t>Мати не озивалася. Гарасько знав, де лампа, тямив і засвітити її, та не знав, де сірники: батько, мабуть, заніс. Вогка, холодна долівка зовсім захолодила йому ноги. Він сів на лаві й тихо плакав. Потім перестав — обридло — й почав думати, чому мати не озивається. Гнівається? Дак ні, вона добра, ласкава й любить свого пустунчика, Гараська, хоч часом і плаче чогось, дивлячись на нього. Чи все спить? Чому ж вона вже не прокидається? чого мовчить так страшно? чого?</w:t>
      </w:r>
    </w:p>
    <w:p>
      <w:r>
        <w:br/>
        <w:t>Тихо. Зашкребла миша. З печі стрибнув кіт і нашорошив уха. Де вона взялася та миша! Її ще, вчора не було. Безупинно скрипів у гнилім сволоці шашель.</w:t>
      </w:r>
    </w:p>
    <w:p>
      <w:r>
        <w:br/>
        <w:t>— Дзенннь!.. дзенннь!.. дзенннь!..</w:t>
      </w:r>
    </w:p>
    <w:p>
      <w:r>
        <w:br/>
        <w:t>Дзвонили до церкви.</w:t>
      </w:r>
    </w:p>
    <w:p>
      <w:r>
        <w:br/>
        <w:t>Завтра Великдень, казали хлопці,— пригадалося Тараськові.— Дурять, мабуть. Якби й справді завтра Великдень, то мати вже напекли б пасок, накрасили б крашанок, і в хаті так смачно пахло б печеним. А в його була б новенька сорочка, й чобітки, й картуз. Він пам'ятає торішній Великдень... А вони кажуть, що завтра... Хіба такий Великдень?.. Одначе, чому мати не встають ще з обід?..</w:t>
      </w:r>
    </w:p>
    <w:p>
      <w:r>
        <w:br/>
        <w:t>Гарасько присунувсь, прислухався й торкнув матір руками за обличчя. Обличчя було холодне... Гарасько раптом схопився. Мороз пішов у його поза шкурою. Бігти?.. Але з переляку одібрало руки й ноги. Гарасько скрикнув не своїм голосом, злякав голодного кота, що дослухався в кутку, де саме шкребла миша: кіт прожогом кинувся до дверей і голосно занявкав, нагнавши на Гараська ще більшого жаху.</w:t>
      </w:r>
    </w:p>
    <w:p>
      <w:r>
        <w:br/>
        <w:t>Рипнули двері. Хтось увійшов, важко ступаючи, й не причинив дверей.</w:t>
      </w:r>
    </w:p>
    <w:p>
      <w:r>
        <w:br/>
        <w:t>— Ге!.. темно... Гей, хто є в хаті?.. Явдохо! га, Явдохо!..</w:t>
      </w:r>
    </w:p>
    <w:p>
      <w:r>
        <w:br/>
        <w:t>— Тату! — несамовито крикнув Гарасько, стрибнув з лави й кинувся до ніг батькових.</w:t>
      </w:r>
    </w:p>
    <w:p>
      <w:r>
        <w:br/>
        <w:t>— Господь з тобою! — нахилився батько над Гараськом.— Чого ти, сину?</w:t>
      </w:r>
    </w:p>
    <w:p>
      <w:r>
        <w:br/>
        <w:t>Батько важко дихав: чи теж злякався, чи, може, від швидкої ходи. Гарасько почув притім, що від нього тхнуло горілкою.</w:t>
      </w:r>
    </w:p>
    <w:p>
      <w:r>
        <w:br/>
        <w:t>— Мати... у-у-у!..— вже спокійніш плакав Гарасько й цупко тримав батька за полу.</w:t>
      </w:r>
    </w:p>
    <w:p>
      <w:r>
        <w:br/>
        <w:t>—. Що — мати? Не світе?.. Ах вона ж сяка-така! Га,— не світе! Стривай же, ми їй дамо,— мурмотів п'яний шахтар, шукаючи сірників у кишені.— Мабуть, їй погіршало, сердешній... Ну, байдуже,— ми зараз засвітимо,— не плач.</w:t>
      </w:r>
    </w:p>
    <w:p>
      <w:r>
        <w:br/>
        <w:t>— Дзенннь!.. дзенннь! дзенннь!..— чути було знадвору в одхилені двері, і прикрий, вогкий надвірній холод запанував у хаті, а в ній і без того було зовсім не тепло.</w:t>
      </w:r>
    </w:p>
    <w:p>
      <w:r>
        <w:br/>
        <w:t>Аж ось сірника знайдено. Шахтар налапав на столі стару, закурену бляшану лампу, довго сопів коло неї й тер один по одному сірники, поки йому пощастило засвітити лампу. Блиснуло мізерне, тьмяне світло й злегка освітило невеличку брудну землянку з обідраними стінами, по них усюди чорніли смуги патьоків від стелі; в однім місці стеля зовсім провалилася, й звідти стирчав шматок гнилого обапола.</w:t>
      </w:r>
    </w:p>
    <w:p>
      <w:r>
        <w:br/>
        <w:t>— Зачини двері, бо холодно, і для хворої уредно! — поважно, навчаючи, промовив шахтар і пішов до лави.</w:t>
      </w:r>
    </w:p>
    <w:p>
      <w:r>
        <w:br/>
        <w:t>— Явдохо!</w:t>
      </w:r>
    </w:p>
    <w:p>
      <w:r>
        <w:br/>
        <w:t>Тихо.</w:t>
      </w:r>
    </w:p>
    <w:p>
      <w:r>
        <w:br/>
        <w:t>— Явдохо!..</w:t>
      </w:r>
    </w:p>
    <w:p>
      <w:r>
        <w:br/>
        <w:t>Шахтар взяв жінку за руки, нахилився над нею, зазирнув їй в обличчя й хутко одсахнувся. Одразу в голові в нього прояснішало.</w:t>
      </w:r>
    </w:p>
    <w:p>
      <w:r>
        <w:br/>
        <w:t>Гарасько знову заголосив біля дверей</w:t>
      </w:r>
    </w:p>
    <w:p>
      <w:r>
        <w:br/>
        <w:t>— Вмерла...— прошепотів шахтар і перехрестився.— Вмерла, сину, твоя мати... моя... дружина. Сироти ми... сироти...</w:t>
      </w:r>
    </w:p>
    <w:p>
      <w:r>
        <w:br/>
        <w:t>Він упав на ослін і заплакав. Гарасько підбіг до батька й припав до колін. Худий, паршивий з голодухи, кіт, зрадівши, що господар хати таки вернувся й, безперечно, незабаром усі вечерятимуть, приязно терся у нього біля ніг і ласкаво мурчав, іноді здивовано позираючи вгору.</w:t>
      </w:r>
    </w:p>
    <w:p>
      <w:r>
        <w:br/>
        <w:t>— Дзенннь!.. дзенннь!..— глухо гуло крізь щілини в вікні й у дверях.</w:t>
      </w:r>
    </w:p>
    <w:p>
      <w:r>
        <w:br/>
        <w:t>Шахтар підвів голову.</w:t>
      </w:r>
    </w:p>
    <w:p>
      <w:r>
        <w:br/>
        <w:t>— А!.. ледацюга я! — скрикнув він і вдарив себе в груди кулаком.— Хіба я людина?.. Людина я?.. Ніщо...</w:t>
      </w:r>
    </w:p>
    <w:p>
      <w:r>
        <w:br/>
        <w:t>Він став, наступивши притім котові на лапу, аж кіт страшенно заверещав, підійшов до ліжка й припав до небіжки.</w:t>
      </w:r>
    </w:p>
    <w:p>
      <w:r>
        <w:br/>
        <w:t>— Явдохо... дружино моя вірная! прости, прости... Ах, краще б я... а!.. На кого ж ти нас покинула?.. Гараська на кого покинула?.. Гріх тобі буде, Явдохо, на тім світі! А я прохвост! Нехай мене покарає усевишній Бог. Хіба я оце роботи шукав, покинувши вас отут?.. У кума пиячили, поганці... Проклятий!..</w:t>
      </w:r>
    </w:p>
    <w:p>
      <w:r>
        <w:br/>
        <w:t>Гараськові холодно було долі: він виліз на припічок і сидів, зібгавшись та хлипаючи. Довго ще слухав він, як батько проклинав і лаяв себе, підрядчика, що не давав роботи, старшого, що перегнав їх з хати в цю гидку землянку, кликав матір, припадаючи головою до неї, плакав, кляв свою долю шахтарську і знов плакав. Так і заснув Гарасько під п'яну батькову говірку. І снилося хлопцеві, що він вже великий-великий, що його настановлено машиністом, і він їздить на "кукушці", а Левко й Колька так само малі, як і були, просять, щоб він покатав їх; та ні, не можна: ще попадають — крий Боже! — й їх заріже колесами...</w:t>
      </w:r>
    </w:p>
    <w:p>
      <w:r>
        <w:br/>
        <w:t>Прокинувся Гарасько від гомону й метушні в землянці. Здивованими очима оглядав він юрбу жінок, здебільшого стареньких, що клопоталися — хто коло печі, хто підмітаючи долівку, хто біля столу, що стояв уже серед хати.</w:t>
      </w:r>
    </w:p>
    <w:p>
      <w:r>
        <w:br/>
        <w:t>На столі, гарно вбрана, покрита чимсь білим, лежала Гараськова мати з спокійним, застиглим навіки, байдужим до всього обличчям; худі руки з тонкими жовтими пальцями було згорнено на грудях. Між пальці встромлено хрестик, зліплений з воскових свічок. Пахло ладаном.</w:t>
      </w:r>
    </w:p>
    <w:p>
      <w:r>
        <w:br/>
        <w:t>Гарасько вгледів і заголосив, бо пригадав усе.</w:t>
      </w:r>
    </w:p>
    <w:p>
      <w:r>
        <w:br/>
        <w:t>— Цить, цить, синку!</w:t>
      </w:r>
    </w:p>
    <w:p>
      <w:r>
        <w:br/>
        <w:t>До нього підійшла чиясь старенька бабуся й ласкаво погладила по голівці. Гарасько й перше бачив її не раз, та не знав, хто вона. Підходили й інші, цікавились, ніби не бачили його ніколи.</w:t>
      </w:r>
    </w:p>
    <w:p>
      <w:r>
        <w:br/>
        <w:t>— Прокинувся вже?</w:t>
      </w:r>
    </w:p>
    <w:p>
      <w:r>
        <w:br/>
        <w:t>— Прокинувся, сирітка? — розпитували вони одна поперед одної.</w:t>
      </w:r>
    </w:p>
    <w:p>
      <w:r>
        <w:br/>
        <w:t>"Сирітка"... Це ж що воно таке? — промайнуло Гараськові в голови.— І батько вчора щось таке саме мурмотів. Хіба, як мати вмерли, то його не Гараськом зватимуть, а сиріткою? Він не хоче...</w:t>
      </w:r>
    </w:p>
    <w:p>
      <w:r>
        <w:br/>
        <w:t>— Треба, сину, вмитись, прибратись,— лагідно говорила; та сама бабуся.— Сьогодні такий день, Гарасю...— Сльози блиснули на очах у бабусі; інші жінки, слухаючи бабусю, хлипали.— Великдень сьогодні...</w:t>
      </w:r>
    </w:p>
    <w:p>
      <w:r>
        <w:br/>
        <w:t>— Великдень? — мимоволі вихопилося в Гараська.— А чому ж у нас нема крашанок і паски?</w:t>
      </w:r>
    </w:p>
    <w:p>
      <w:r>
        <w:br/>
        <w:t>— Буде, все буде, голубчику. Тільки ходім, я причепурю тебе трохи.</w:t>
      </w:r>
    </w:p>
    <w:p>
      <w:r>
        <w:br/>
        <w:t>Бабуся вмила Гараська. Левкова мати дістала з вузла чистеньку сорочечку, штанці, й бабуся хутко зодягла його, потім розчісувала й боляче скубла.</w:t>
      </w:r>
    </w:p>
    <w:p>
      <w:r>
        <w:br/>
        <w:t>— Ну, тепер — Христос воскрес!.. Сьогодні Великдень, Гарасю.</w:t>
      </w:r>
    </w:p>
    <w:p>
      <w:r>
        <w:br/>
        <w:t>Вона поцілувала його в губи й ткнула йому в руку писанку; інші жінки теж похристосувались і дали по крашанці. Бабуся піднесла його до матері.</w:t>
      </w:r>
    </w:p>
    <w:p>
      <w:r>
        <w:br/>
        <w:t>— Похристосуйся, Гарасю, з ненькою: так годиться.</w:t>
      </w:r>
    </w:p>
    <w:p>
      <w:r>
        <w:br/>
        <w:t>Гарасько поцілував неньку в холодне обличчя. Бабуся посадила його на припічок, врізала шматок паски, дала ще одну крашанку й сказала:</w:t>
      </w:r>
    </w:p>
    <w:p>
      <w:r>
        <w:br/>
        <w:t>— Розговійся, сину,— це свячене.</w:t>
      </w:r>
    </w:p>
    <w:p>
      <w:r>
        <w:br/>
        <w:t>— Де татко? Вони вже розговлялись?</w:t>
      </w:r>
    </w:p>
    <w:p>
      <w:r>
        <w:br/>
        <w:t>— Вже, вже, сину. Їж на здоров'я. Татко незабаром вернеться.</w:t>
      </w:r>
    </w:p>
    <w:p>
      <w:r>
        <w:br/>
        <w:t>Гарасько був дуже голодний: вчора він пообідав самим шматком сухого хліба й більш нічого не їв. Баби посідали на лаві, попідпирали голови руками, й тихо шепталися, поглядаючи інколи на Гараська. Ласкава бабуся вигорнула з печі в черепок скільки жарин, посипала їх ладаном, і запашний, задушливий дим хвилями загойдався по землянці. Потім бабуся підсіла до інших жінок і теж щось говорила їм пошепки; Гараськові здавалося, ніби вони боялись збудити небіжку, що лежала з таким спокійним, задумливим обличчям. Прийшла Кольчина мати, поцілувала покійницю, підійшла до жінок і тихо про щось розпитувала їх, хитаючи головою та втираючи сльози.</w:t>
      </w:r>
    </w:p>
    <w:p>
      <w:r>
        <w:br/>
        <w:t>Увійшов батько Гараськів з другим шахтарем, Чужий дядько став хреститись, а батько підійшов до Гараська, похристосувався й, дивуючись, оглянув його з голови до ніг.</w:t>
      </w:r>
    </w:p>
    <w:p>
      <w:r>
        <w:br/>
        <w:t>— Спасибі вам,— озвався потім до жінок і вклонився низенько,— спасибі, що не забули сирітки...</w:t>
      </w:r>
    </w:p>
    <w:p>
      <w:r>
        <w:br/>
        <w:t>Він сів на ослоні в кутку й замислився. Сльози одна за одною котились йому по вусах, по бороді.</w:t>
      </w:r>
    </w:p>
    <w:p>
      <w:r>
        <w:br/>
        <w:t>— Знов "сирітка",— думав Гарасько. Він стрибнув з припічка й хотів бігти на вулицю, бо давно вже чув дзвінкі дитячі голоси.</w:t>
      </w:r>
    </w:p>
    <w:p>
      <w:r>
        <w:br/>
        <w:t>— Ось на, Гарасю,— промовила Кольчина мати й наділа на нього стареньке пальто: ще вчора Гарасько бачив його на Кольці. Потім вона насипала йому в кишеню гостинців,— оріхів і пару цукерок,— а на голову наділа шапку.</w:t>
      </w:r>
    </w:p>
    <w:p>
      <w:r>
        <w:br/>
        <w:t>— Подякуй же ти! — гукнув батько.— Поцілуй у руку.</w:t>
      </w:r>
    </w:p>
    <w:p>
      <w:r>
        <w:br/>
        <w:t>— Спасибі,— прошепотів Гарасько й несміливо поцілував у руку Кольчину матір: потім вибіг з хати.</w:t>
      </w:r>
    </w:p>
    <w:p>
      <w:r>
        <w:br/>
        <w:t>На вулиці світило сонечко; земля, злегка підмерзлая за ніч, потроху відтавала. Дзвінко, мов розбиті шибки, тріскався під хлопчачими чобітками лід на калюжах. Не переставаючи, дзвонили в церкві всі дзвони. Хлопці грались "в кота": вони позлізали на одну землянку й звідтіля, як з гори, котили крашанки. На Гараська вони ще звернули ніякої уваги.</w:t>
      </w:r>
    </w:p>
    <w:p>
      <w:r>
        <w:br/>
        <w:t>Він підійшов до них ближче, витяг з кишені горішок і гучно розкусив. Хлопці навіть не глянули.</w:t>
      </w:r>
    </w:p>
    <w:p>
      <w:r>
        <w:br/>
        <w:t>— Еге, а в нас мати померли,— похвалився Гарасько.</w:t>
      </w:r>
    </w:p>
    <w:p>
      <w:r>
        <w:br/>
        <w:t>Колька зупинився, подивився на нього й промовив:</w:t>
      </w:r>
    </w:p>
    <w:p>
      <w:r>
        <w:br/>
        <w:t>— А чиє ото ти пальто зодяг? Га?</w:t>
      </w:r>
    </w:p>
    <w:p>
      <w:r>
        <w:br/>
        <w:t>— Це мені твоя мати подарувала,— відповів Гарасько.</w:t>
      </w:r>
    </w:p>
    <w:p>
      <w:r>
        <w:br/>
        <w:t>— Подарувала,— перекривив Колька.— Ще й хвастатимеш! Геть, не заважай.</w:t>
      </w:r>
    </w:p>
    <w:p>
      <w:r>
        <w:br/>
        <w:t>Гарасько стояв і дивився, як вони гралися.</w:t>
      </w:r>
    </w:p>
    <w:p>
      <w:r>
        <w:br/>
        <w:t>На майдані, біля гойдалки, стояли купками дівчата я хлопці, молоді шахтарі. Хтось грав на гармонії, декотрі співали; дівчата лущили насіння, гойдалися. Гарасько хотів піти туди, та побачив, що до їхньої землянки під'їхала якась пишна пані з двома паненятами, хлопчиком і дівчинкою. Він побіг назад, додому. Пані вилізла з фаетона й пішла в землянку, щось наказавши дітям: Гарасько не зрозумів, що саме, бо такої мови зроду не чув. Він став біля землянки, витяг цукерку я показав паненятам. Ті зглянулися один до одного й засміялись. Гарасько теж усміхнувся й заховав цукерку. Довго він стояв, дивився на них і думав, чим би їх ще здивувати.</w:t>
      </w:r>
    </w:p>
    <w:p>
      <w:r>
        <w:br/>
        <w:t>— А в нас мати померли,— мовив він.</w:t>
      </w:r>
    </w:p>
    <w:p>
      <w:r>
        <w:br/>
        <w:t>Хлопчик і дівчинка зглянулися знов.</w:t>
      </w:r>
    </w:p>
    <w:p>
      <w:r>
        <w:br/>
        <w:t>Коло фаетону почали збиратись цікаві: діти, дівчата, парубки. Всі мовчки витріщились на паненят аж тим стало ніяково, і вони, мов дикі звірята, озирались на всі боки.</w:t>
      </w:r>
    </w:p>
    <w:p>
      <w:r>
        <w:br/>
        <w:t>— Ну, чого зібрались? — гукнув візниця на цікавих.— От іще народ!.. Гетьте собі!</w:t>
      </w:r>
    </w:p>
    <w:p>
      <w:r>
        <w:br/>
        <w:t>Але ніхто не розходився.</w:t>
      </w:r>
    </w:p>
    <w:p>
      <w:r>
        <w:br/>
        <w:t>Вийшла з землянки пані; її проводив батько Гараськів, без шапки, й ласкава бабуся.</w:t>
      </w:r>
    </w:p>
    <w:p>
      <w:r>
        <w:br/>
        <w:t>— Твій? — спитала вона шахтаря, кивнувши на Гараська.</w:t>
      </w:r>
    </w:p>
    <w:p>
      <w:r>
        <w:br/>
        <w:t>— Так тошно, мій! — відповів батько, вклоняючись.</w:t>
      </w:r>
    </w:p>
    <w:p>
      <w:r>
        <w:br/>
        <w:t>— Сердешний!.. сирітка! — промовила пані й журливо поглянула на Гараська довгим поглядом.</w:t>
      </w:r>
    </w:p>
    <w:p>
      <w:r>
        <w:br/>
        <w:t>— Я — Гарасько, а не сирітка,— буркнув Гарасько. Він боявся, що хлопці почують, як його назвала пані, й дражнитимуть сиріткою.</w:t>
      </w:r>
    </w:p>
    <w:p>
      <w:r>
        <w:br/>
        <w:t>— Гарасько?.. Любий, любий хлопчик! — сказала пані, усміхнувшись, і торкнула Гараськове підборіддя рукою в м'якій рукавиці.— Ну, то на ж тобі на горіхи...</w:t>
      </w:r>
    </w:p>
    <w:p>
      <w:r>
        <w:br/>
        <w:t>Пані витягла з великого гамана, що держала в лівій руці, п'ятака й дала хлопцеві.</w:t>
      </w:r>
    </w:p>
    <w:p>
      <w:r>
        <w:br/>
        <w:t>Коли пані поїхала, Гарасько знову підбіг до хлопців і показав їм п'ятака. Хлопці прийняли його гратись "у котка", видурили у нього крашанку й писанку, потім продали йому за п'ятака десяток потовчених, напівоблуплених крашанок і виграли їх у нього знову.</w:t>
      </w:r>
    </w:p>
    <w:p>
      <w:r>
        <w:br/>
        <w:t>Гарасько заплакав. Він боявся йти додому без п'ятака, щоб батько не бив. Почав казати, плачучи, щоб хлопці віддали п'ятака, але вони, сміючись, повтікали.</w:t>
      </w:r>
    </w:p>
    <w:p>
      <w:r>
        <w:br/>
        <w:t>Смеркало. Перестали дзвонити до церкви. Всі порозходилися з майдану. Гарасько боявся, що ось-ось вийде батько й спитає, де дів п'ятака. Він побіг до магазину, сів у кутку біля рундука й гірко плакав.</w:t>
      </w:r>
    </w:p>
    <w:p>
      <w:r>
        <w:br/>
        <w:t>— Ти тут, Гараську? — почув він Китьків голос.</w:t>
      </w:r>
    </w:p>
    <w:p>
      <w:r>
        <w:br/>
        <w:t>— Ту-у-ут,— хлипав Гарасько.</w:t>
      </w:r>
    </w:p>
    <w:p>
      <w:r>
        <w:br/>
        <w:t>— Чого ти сюди заліз? чого не йдеш додому?</w:t>
      </w:r>
    </w:p>
    <w:p>
      <w:r>
        <w:br/>
        <w:t>— Не піду... Тато битимуть...</w:t>
      </w:r>
    </w:p>
    <w:p>
      <w:r>
        <w:br/>
        <w:t>— За віщо?</w:t>
      </w:r>
    </w:p>
    <w:p>
      <w:r>
        <w:br/>
        <w:t>— За п'ятака...</w:t>
      </w:r>
    </w:p>
    <w:p>
      <w:r>
        <w:br/>
        <w:t>— Не битимуть. На, я одіграв у них. Та гляди, не загуби,— Китька витяг з кишені п'ятака, ткнув його Гараськові в руку й зник. Гараськові миттю висохли сльози на очах. За хвилину він опинився дома.</w:t>
      </w:r>
    </w:p>
    <w:p>
      <w:r>
        <w:br/>
        <w:t>В землянці все було так само, як і перше, тільки з жінок зосталася сама бабуся. Якийсь старенький, присадкуватий дідок, лисий, з довгою бородою, в окулярах, читав над покійницею Псалтиря. Бабуся сиділа на дзиглику біля печі. Коли Гарасько вбіг у землянку, вона хутко підвелася, роздягла його, посадила, дала шматок паски й крашанку.</w:t>
      </w:r>
    </w:p>
    <w:p>
      <w:r>
        <w:br/>
        <w:t>— Вечеряй, синку...</w:t>
      </w:r>
    </w:p>
    <w:p>
      <w:r>
        <w:br/>
        <w:t>Прийшов батько: він знову десь напився. Підійшов до небіжки й почав хлипати. Дідок подивився на нього поверх окулярів, похитав головою й читав далі. Бабуся взяла шахтаря під руку.</w:t>
      </w:r>
    </w:p>
    <w:p>
      <w:r>
        <w:br/>
        <w:t>— Ляж, засни, тобі легше буде,— прошептала вона.</w:t>
      </w:r>
    </w:p>
    <w:p>
      <w:r>
        <w:br/>
        <w:t>— Легше? Не буде мені легше! — п'яними сльозами плакав шахтар, бив себе кулаком у груди й знов плакав.— Покинула!.. на кого?.. Мене й Гараська... Пропащі ми з ним!..</w:t>
      </w:r>
    </w:p>
    <w:p>
      <w:r>
        <w:br/>
        <w:t>Гараськові теж плакать захотілося: шкода було матері.</w:t>
      </w:r>
    </w:p>
    <w:p>
      <w:r>
        <w:br/>
        <w:t>— Ляж, ляж, голубе,— шептала шахтареві бабуся, заспокоюючи його. Він послухав і ліг, хоч і довго ще мурмотів, засипаючи.— Лягай і ти,— вдалася бабуся до Гараська,— час спати.</w:t>
      </w:r>
    </w:p>
    <w:p>
      <w:r>
        <w:br/>
        <w:t>— А чого то пані приїздила? — пригадав Гарасько.</w:t>
      </w:r>
    </w:p>
    <w:p>
      <w:r>
        <w:br/>
        <w:t>— Приїздила, серце, бо пані добра: як де почує про бідних, то й допомагає — чи грошима, чи чим там. Дала татові твоєму трохи грошей на похорон, завтра ховатимемо...</w:t>
      </w:r>
    </w:p>
    <w:p>
      <w:r>
        <w:br/>
        <w:t>— Кого? маму?..</w:t>
      </w:r>
    </w:p>
    <w:p>
      <w:r>
        <w:br/>
        <w:t>— Еге ж, завтра вже можна...</w:t>
      </w:r>
    </w:p>
    <w:p>
      <w:r>
        <w:br/>
        <w:t>— Не хочу, не хочу! — плакав Гарасько, а бабуся сіла коло нього й тихо шептала йому про те, як гарно буде його мамі на тім світі у Бога, в раю. Вона бачитиме святих янголів і сама буде праведна: не знатиме більш ані горя, ні клопоту... Вона бачитиме й самого Бога, прохатиме його, щоб послав Гараськові, любому її синочкові, щастя й долю... І скаже милосердний Бог: багацько ти, страднице, набідувалася, набралася лиха на землі, та в Бога милості на небі багато: вволю твоє прохання, рабо Божа!</w:t>
      </w:r>
    </w:p>
    <w:p>
      <w:r>
        <w:br/>
        <w:t>І заснув Гарасько під шепіт ласкавої бабусі, і снилася йому рідна ненька з ясними, срібнокрилими янголами.</w:t>
      </w:r>
    </w:p>
    <w:p>
      <w:r>
        <w:br/>
        <w:t>[1] Невеличкий паровоз.— Прим. авт.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Гараськів Великдень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