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Ганімед</w:t>
      </w:r>
    </w:p>
    <w:p>
      <w:r>
        <w:br/>
        <w:t xml:space="preserve"> О, як ранковим блиском&lt;br /&gt;</w:t>
        <w:br/>
        <w:t>Ти все затопила кругом,&lt;br /&gt;</w:t>
        <w:br/>
        <w:t>Весно, кохана!&lt;br /&gt;</w:t>
        <w:br/>
        <w:t>Стобарвним любовним блаженством&lt;br /&gt;</w:t>
        <w:br/>
        <w:t>Горнеться серцю моєму&lt;br /&gt;</w:t>
        <w:br/>
        <w:t>Вічних твоїх теплот&lt;br /&gt;</w:t>
        <w:br/>
        <w:t>Святе почуття,&lt;br /&gt;</w:t>
        <w:br/>
        <w:t>Красо безконечна!</w:t>
      </w:r>
    </w:p>
    <w:p>
      <w:r>
        <w:br/>
        <w:t>О, як обняти тебе&lt;br /&gt;</w:t>
        <w:br/>
        <w:t>Цими руками!&lt;br /&gt;</w:t>
        <w:br/>
        <w:t>Ах, на грудях твоїх&lt;br /&gt;</w:t>
        <w:br/>
        <w:t>Лежу я в томлінні,&lt;br /&gt;</w:t>
        <w:br/>
        <w:t>I квіти твої, і трави&lt;br /&gt;</w:t>
        <w:br/>
        <w:t>Горнуться серцю моєму.&lt;br /&gt;</w:t>
        <w:br/>
        <w:t>Спрагу мою&lt;br /&gt;</w:t>
        <w:br/>
        <w:t>Палаючу студиш ти,&lt;br /&gt;</w:t>
        <w:br/>
        <w:t>Вітре ранковий, милий!&lt;br /&gt;</w:t>
        <w:br/>
        <w:t>Любовно з туманного долу&lt;br /&gt;</w:t>
        <w:br/>
        <w:t>Кличе мене соловей.&lt;br /&gt;</w:t>
        <w:br/>
        <w:t>Іду! Я йду!&lt;br /&gt;</w:t>
        <w:br/>
        <w:t>Куди? Де путь?&lt;br /&gt;</w:t>
        <w:br/>
        <w:t>Вгору! В висоти путь!&lt;br /&gt;</w:t>
        <w:br/>
        <w:t>Пливуть здаля оболоки,&lt;br /&gt;</w:t>
        <w:br/>
        <w:t>I клоняться вниз оболоки&lt;br /&gt;</w:t>
        <w:br/>
        <w:t>Взяти тоскну любов,&lt;br /&gt;</w:t>
        <w:br/>
        <w:t>Взяти мене!&lt;br /&gt;</w:t>
        <w:br/>
        <w:t>На вашій груді&lt;br /&gt;</w:t>
        <w:br/>
        <w:t>В висоти!&lt;br /&gt;</w:t>
        <w:br/>
        <w:t>Обнявши, обняти!&lt;br /&gt;</w:t>
        <w:br/>
        <w:t>В висоти, до лона твого,&lt;br /&gt;</w:t>
        <w:br/>
        <w:t>Вселюблячий Отче!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Ганімед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