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Галина криниця</w:t>
      </w:r>
    </w:p>
    <w:p>
      <w:r>
        <w:br/>
        <w:t xml:space="preserve"> Галина криниця&lt;br /&gt;</w:t>
        <w:br/>
        <w:t>Над рікою нахилились&lt;br /&gt;</w:t>
        <w:br/>
        <w:t>Верби кострубаті;&lt;br /&gt;</w:t>
        <w:br/>
        <w:t>Поміж ними заховався&lt;br /&gt;</w:t>
        <w:br/>
        <w:t>Хутірець багатий;&lt;br /&gt;</w:t>
        <w:br/>
        <w:t>З-поза верб хатки біліють,&lt;br /&gt;</w:t>
        <w:br/>
        <w:t>Мов в травиці гуси.&lt;br /&gt;</w:t>
        <w:br/>
        <w:t>Там живе-господарює&lt;br /&gt;</w:t>
        <w:br/>
        <w:t>З Галею матуся.&lt;br /&gt;</w:t>
        <w:br/>
        <w:t>Народила мати доню, —&lt;br /&gt;</w:t>
        <w:br/>
        <w:t>Стала ворожити:&lt;br /&gt;</w:t>
        <w:br/>
        <w:t>"Ой чи буде моя Галя&lt;br /&gt;</w:t>
        <w:br/>
        <w:t>Щасливою жити?"&lt;br /&gt;</w:t>
        <w:br/>
        <w:t>Посадила у садочку&lt;br /&gt;</w:t>
        <w:br/>
        <w:t>Червону калину:&lt;br /&gt;</w:t>
        <w:br/>
        <w:t>"Рости ж, рости, калинонько,&lt;br /&gt;</w:t>
        <w:br/>
        <w:t>На щастя дівчини!"&lt;br /&gt;</w:t>
        <w:br/>
        <w:t>Ой виросла калинонька&lt;br /&gt;</w:t>
        <w:br/>
        <w:t>Та вкрилася листом —&lt;br /&gt;</w:t>
        <w:br/>
        <w:t>Гуля й Галя по садочку&lt;br /&gt;</w:t>
        <w:br/>
        <w:t>В червонім намисті.&lt;br /&gt;</w:t>
        <w:br/>
        <w:t>Рано й вечір калиноньку&lt;br /&gt;</w:t>
        <w:br/>
        <w:t>Роса обмиває, —&lt;br /&gt;</w:t>
        <w:br/>
        <w:t>Як ту пташку, удівонька,&lt;br /&gt;</w:t>
        <w:br/>
        <w:t>Дочку виглядає.&lt;br /&gt;</w:t>
        <w:br/>
        <w:t>Цвітуть садки, білим цвітом&lt;br /&gt;</w:t>
        <w:br/>
        <w:t>Пишно повбирались, —&lt;br /&gt;</w:t>
        <w:br/>
        <w:t>Всі подружки-сусідоньки&lt;br /&gt;</w:t>
        <w:br/>
        <w:t>Давно покохались,&lt;br /&gt;</w:t>
        <w:br/>
        <w:t>А Галина калинонька&lt;br /&gt;</w:t>
        <w:br/>
        <w:t>Чогось пожовтіла:&lt;br /&gt;</w:t>
        <w:br/>
        <w:t>Нема кого покохати, —&lt;br /&gt;</w:t>
        <w:br/>
        <w:t>Білий світ немилий!&lt;br /&gt;</w:t>
        <w:br/>
        <w:t>Рада б цвісти калинонька —&lt;br /&gt;</w:t>
        <w:br/>
        <w:t>Корінь став всихати,&lt;br /&gt;</w:t>
        <w:br/>
        <w:t>Ой любила б дівчинонька,&lt;br /&gt;</w:t>
        <w:br/>
        <w:t>Так не дає мати:&lt;br /&gt;</w:t>
        <w:br/>
        <w:t>І кохає, і шанує,&lt;br /&gt;</w:t>
        <w:br/>
        <w:t>Й не зна, де подіти,&lt;br /&gt;</w:t>
        <w:br/>
        <w:t>Тільки хлопцям на дитину&lt;br /&gt;</w:t>
        <w:br/>
        <w:t>Не дає й глядіти.&lt;br /&gt;</w:t>
        <w:br/>
        <w:t>Дума: "Дурні! не до пари&lt;br /&gt;</w:t>
        <w:br/>
        <w:t>Вам такая краля!"&lt;br /&gt;</w:t>
        <w:br/>
        <w:t>Та все кращої дружини&lt;br /&gt;</w:t>
        <w:br/>
        <w:t>Дочці виглядала.&lt;br /&gt;</w:t>
        <w:br/>
        <w:t>Хутірець опорядила,&lt;br /&gt;</w:t>
        <w:br/>
        <w:t>Придане придбала,&lt;br /&gt;</w:t>
        <w:br/>
        <w:t>Мов ту квітку, чорнобривку —&lt;br /&gt;</w:t>
        <w:br/>
        <w:t>Галю доглядала:&lt;br /&gt;</w:t>
        <w:br/>
        <w:t>І мережати навчила,&lt;br /&gt;</w:t>
        <w:br/>
        <w:t>І прясти, і ткати,&lt;br /&gt;</w:t>
        <w:br/>
        <w:t>Ще й черничку припросила,&lt;br /&gt;</w:t>
        <w:br/>
        <w:t>Щоб вчила читати.&lt;br /&gt;</w:t>
        <w:br/>
        <w:t>І розумна, й пам’ятлива&lt;br /&gt;</w:t>
        <w:br/>
        <w:t>Галя кароока,&lt;br /&gt;</w:t>
        <w:br/>
        <w:t>Має все чого бажає,&lt;br /&gt;</w:t>
        <w:br/>
        <w:t>І сама, нівроку,&lt;br /&gt;</w:t>
        <w:br/>
        <w:t>Здоровенька, веселенька&lt;br /&gt;</w:t>
        <w:br/>
        <w:t>Стаником тоненька&lt;br /&gt;</w:t>
        <w:br/>
        <w:t>Чорноброва, чорнокоса,&lt;br /&gt;</w:t>
        <w:br/>
        <w:t>Личеньком біленька.&lt;br /&gt;</w:t>
        <w:br/>
        <w:t>А очиці, мов ті зорі,&lt;br /&gt;</w:t>
        <w:br/>
        <w:t>Не глядять — палають:&lt;br /&gt;</w:t>
        <w:br/>
        <w:t>То примеркнуть, то займуться,&lt;br /&gt;</w:t>
        <w:br/>
        <w:t>То знов погасають.&lt;br /&gt;</w:t>
        <w:br/>
        <w:t>Ходить Галя по садочку,&lt;br /&gt;</w:t>
        <w:br/>
        <w:t>Ходячи співає,&lt;br /&gt;</w:t>
        <w:br/>
        <w:t>Пісня, наче срібний дзвоник,&lt;br /&gt;</w:t>
        <w:br/>
        <w:t>По садку лунає.&lt;br /&gt;</w:t>
        <w:br/>
        <w:t>Гляне Галя — скрізь так любо,&lt;br /&gt;</w:t>
        <w:br/>
        <w:t>Сонечко сміється,&lt;br /&gt;</w:t>
        <w:br/>
        <w:t>А в широкій річці другий&lt;br /&gt;</w:t>
        <w:br/>
        <w:t>Хутір оддається.&lt;br /&gt;</w:t>
        <w:br/>
        <w:t>Заспівала Галя знову,&lt;br /&gt;</w:t>
        <w:br/>
        <w:t>Зразу перестала&lt;br /&gt;</w:t>
        <w:br/>
        <w:t>(А в плавнях луна ще довго&lt;br /&gt;</w:t>
        <w:br/>
        <w:t>Пісні докінчала,&lt;br /&gt;</w:t>
        <w:br/>
        <w:t>Поки змовкла). Бідна Галя&lt;br /&gt;</w:t>
        <w:br/>
        <w:t>Стоїть, заніміла,&lt;br /&gt;</w:t>
        <w:br/>
        <w:t>Згасли очі, блищать сльози,&lt;br /&gt;</w:t>
        <w:br/>
        <w:t>Личко побіліло:&lt;br /&gt;</w:t>
        <w:br/>
        <w:t>На веселих пташеняток&lt;br /&gt;</w:t>
        <w:br/>
        <w:t>Галя задивилась,&lt;br /&gt;</w:t>
        <w:br/>
        <w:t>В серці ж туга, мов гадюка,&lt;br /&gt;</w:t>
        <w:br/>
        <w:t>Аж заворушилась.&lt;br /&gt;</w:t>
        <w:br/>
        <w:t>"Ой ви, птахи голоснії,&lt;br /&gt;</w:t>
        <w:br/>
        <w:t>Живете на волі,&lt;br /&gt;</w:t>
        <w:br/>
        <w:t>Хоч не маєте розкоші,&lt;br /&gt;</w:t>
        <w:br/>
        <w:t>Так маєте долю,&lt;br /&gt;</w:t>
        <w:br/>
        <w:t>Я ж багата і вродлива,&lt;br /&gt;</w:t>
        <w:br/>
        <w:t>А як гірко плачу,&lt;br /&gt;</w:t>
        <w:br/>
        <w:t>Свої літа молодії&lt;br /&gt;</w:t>
        <w:br/>
        <w:t>В самотині трачу.&lt;br /&gt;</w:t>
        <w:br/>
        <w:t>Ой калино, калинонько,&lt;br /&gt;</w:t>
        <w:br/>
        <w:t>Сестричко рідненька!&lt;br /&gt;</w:t>
        <w:br/>
        <w:t>Ворожила, як садила&lt;br /&gt;</w:t>
        <w:br/>
        <w:t>Тебе моя ненька.&lt;br /&gt;</w:t>
        <w:br/>
        <w:t>Заворожу ще й я тепер&lt;br /&gt;</w:t>
        <w:br/>
        <w:t>Про свій талан-долю:&lt;br /&gt;</w:t>
        <w:br/>
        <w:t>Відгадай — глядіти буду,&lt;br /&gt;</w:t>
        <w:br/>
        <w:t>Поливати вволю.&lt;br /&gt;</w:t>
        <w:br/>
        <w:t>Як на той рік лист зелений&lt;br /&gt;</w:t>
        <w:br/>
        <w:t>Вкриє тебе рясно,&lt;br /&gt;</w:t>
        <w:br/>
        <w:t>Тоді буде моя доля&lt;br /&gt;</w:t>
        <w:br/>
        <w:t>І весела, й щасна.&lt;br /&gt;</w:t>
        <w:br/>
        <w:t>Як тебе усю покриє&lt;br /&gt;</w:t>
        <w:br/>
        <w:t>Пишно цвіт біленький,&lt;br /&gt;</w:t>
        <w:br/>
        <w:t>То тоді й моя надія&lt;br /&gt;</w:t>
        <w:br/>
        <w:t>Розцвіте в серденьку.&lt;br /&gt;</w:t>
        <w:br/>
        <w:t>Як на гілках ягідочки&lt;br /&gt;</w:t>
        <w:br/>
        <w:t>Всі почервоніють,&lt;br /&gt;</w:t>
        <w:br/>
        <w:t>То тоді нехай до мене&lt;br /&gt;</w:t>
        <w:br/>
        <w:t>Старости прилинуть.&lt;br /&gt;</w:t>
        <w:br/>
        <w:t>Як же всохнеш і не вважиш&lt;br /&gt;</w:t>
        <w:br/>
        <w:t>На сонце й на росу,&lt;br /&gt;</w:t>
        <w:br/>
        <w:t>То тоді чернеча шапка&lt;br /&gt;</w:t>
        <w:br/>
        <w:t>Вкриє мою косу".&lt;br /&gt;</w:t>
        <w:br/>
        <w:t>Оттак дівка ворожила,&lt;br /&gt;</w:t>
        <w:br/>
        <w:t>Калину благала&lt;br /&gt;</w:t>
        <w:br/>
        <w:t>Та пов’ялі листя щиро&lt;br /&gt;</w:t>
        <w:br/>
        <w:t>Слізьми умивала.&lt;br /&gt;</w:t>
        <w:br/>
        <w:t>Вже і осінь проминула,&lt;br /&gt;</w:t>
        <w:br/>
        <w:t>А слідом хутенько&lt;br /&gt;</w:t>
        <w:br/>
        <w:t>Придибала з Московщини&lt;br /&gt;</w:t>
        <w:br/>
        <w:t>Бабуся старенька,&lt;br /&gt;</w:t>
        <w:br/>
        <w:t>По степах в кожусі сивім&lt;br /&gt;</w:t>
        <w:br/>
        <w:t>Тихо походжає&lt;br /&gt;</w:t>
        <w:br/>
        <w:t>Та з мішка сніги пухові&lt;br /&gt;</w:t>
        <w:br/>
        <w:t>Трусить-висипає;&lt;br /&gt;</w:t>
        <w:br/>
        <w:t>А холодний лютий вітер,&lt;br /&gt;</w:t>
        <w:br/>
        <w:t>Мов той вовк неситий,&lt;br /&gt;</w:t>
        <w:br/>
        <w:t>Виє, скиглить, хмари в шмаття&lt;br /&gt;</w:t>
        <w:br/>
        <w:t>Рве несамовито.&lt;br /&gt;</w:t>
        <w:br/>
        <w:t>Заховався хутір в верби,&lt;br /&gt;</w:t>
        <w:br/>
        <w:t>Наче сиротина,&lt;br /&gt;</w:t>
        <w:br/>
        <w:t>Що ховає голе тіло&lt;br /&gt;</w:t>
        <w:br/>
        <w:t>В подрану свитину.&lt;br /&gt;</w:t>
        <w:br/>
        <w:t>Снігом вікна засліпило,&lt;br /&gt;</w:t>
        <w:br/>
        <w:t>Сумно, темно в хаті —&lt;br /&gt;</w:t>
        <w:br/>
        <w:t>Галя свиточку на плечі&lt;br /&gt;</w:t>
        <w:br/>
        <w:t>Та й гайда гуляти!&lt;br /&gt;</w:t>
        <w:br/>
        <w:t>Стане, дивиться на бабу&lt;br /&gt;</w:t>
        <w:br/>
        <w:t>Снігову, ковзатись&lt;br /&gt;</w:t>
        <w:br/>
        <w:t>Побіжить на мерзлу річку,&lt;br /&gt;</w:t>
        <w:br/>
        <w:t>Або в сад — вітатись&lt;br /&gt;</w:t>
        <w:br/>
        <w:t>З деревами. Сад глибоко&lt;br /&gt;</w:t>
        <w:br/>
        <w:t>Занесло — байдуже.&lt;br /&gt;</w:t>
        <w:br/>
        <w:t>Хоч зима — вчащає Галя&lt;br /&gt;</w:t>
        <w:br/>
        <w:t>До калини дуже:&lt;br /&gt;</w:t>
        <w:br/>
        <w:t>То в соломку обгортає,&lt;br /&gt;</w:t>
        <w:br/>
        <w:t>То сніг розгортає,&lt;br /&gt;</w:t>
        <w:br/>
        <w:t>То, чи пуп’янки набрякли,&lt;br /&gt;</w:t>
        <w:br/>
        <w:t>Пильно розглядає.&lt;br /&gt;</w:t>
        <w:br/>
        <w:t>Ой в московської бабусі&lt;br /&gt;</w:t>
        <w:br/>
        <w:t>Полилися сльози,&lt;br /&gt;</w:t>
        <w:br/>
        <w:t>Щука кригу розбиває,&lt;br /&gt;</w:t>
        <w:br/>
        <w:t>Згинули морози.&lt;br /&gt;</w:t>
        <w:br/>
        <w:t>Сад ожив. Весела Галя&lt;br /&gt;</w:t>
        <w:br/>
        <w:t>Долі дожидає&lt;br /&gt;</w:t>
        <w:br/>
        <w:t>Та щодень, то все частіше&lt;br /&gt;</w:t>
        <w:br/>
        <w:t>В матері питає:&lt;br /&gt;</w:t>
        <w:br/>
        <w:t>Як живуть на світі люди,&lt;br /&gt;</w:t>
        <w:br/>
        <w:t>Як вона любила&lt;br /&gt;</w:t>
        <w:br/>
        <w:t>І, як з татком побралися,&lt;br /&gt;</w:t>
        <w:br/>
        <w:t>Що тоді робила?&lt;br /&gt;</w:t>
        <w:br/>
        <w:t>Дивується мати дівці:&lt;br /&gt;</w:t>
        <w:br/>
        <w:t>Де в неї набралось?&lt;br /&gt;</w:t>
        <w:br/>
        <w:t>Ще ж дитина, а бач яке! —&lt;br /&gt;</w:t>
        <w:br/>
        <w:t>Та і загадалась:&lt;br /&gt;</w:t>
        <w:br/>
        <w:t>"А вже й справді моя Галя&lt;br /&gt;</w:t>
        <w:br/>
        <w:t>Дівчиною стала!&lt;br /&gt;</w:t>
        <w:br/>
        <w:t>Чи давно ж її, здається,&lt;br /&gt;</w:t>
        <w:br/>
        <w:t>Я ще годувала?&lt;br /&gt;</w:t>
        <w:br/>
        <w:t>Чи давно ж то садовила&lt;br /&gt;</w:t>
        <w:br/>
        <w:t>Червону калину?&lt;br /&gt;</w:t>
        <w:br/>
        <w:t>Ще, як слід, не надивилась&lt;br /&gt;</w:t>
        <w:br/>
        <w:t>На свою дитину,&lt;br /&gt;</w:t>
        <w:br/>
        <w:t>А вже швидко приведеться&lt;br /&gt;</w:t>
        <w:br/>
        <w:t>Людям оддавати&lt;br /&gt;</w:t>
        <w:br/>
        <w:t>Своє… рідне…" Нишком сумно&lt;br /&gt;</w:t>
        <w:br/>
        <w:t>Заплакала мати&lt;br /&gt;</w:t>
        <w:br/>
        <w:t>А старою головою&lt;br /&gt;</w:t>
        <w:br/>
        <w:t>Так все міркувала:&lt;br /&gt;</w:t>
        <w:br/>
        <w:t>Я ж гляділа, я ж кохала.&lt;br /&gt;</w:t>
        <w:br/>
        <w:t>Що ж? — не заховала!&lt;br /&gt;</w:t>
        <w:br/>
        <w:t>Що ж? — навік її до себе&lt;br /&gt;</w:t>
        <w:br/>
        <w:t>Вже не прикувати,&lt;br /&gt;</w:t>
        <w:br/>
        <w:t>А як трапиться людина,&lt;br /&gt;</w:t>
        <w:br/>
        <w:t>Треба оддавати".&lt;br /&gt;</w:t>
        <w:br/>
        <w:t>Дожидає мати пари,&lt;br /&gt;</w:t>
        <w:br/>
        <w:t>А дочка любові,&lt;br /&gt;</w:t>
        <w:br/>
        <w:t>Поважає мати статки,&lt;br /&gt;</w:t>
        <w:br/>
        <w:t>Донька — чорні брови.&lt;br /&gt;</w:t>
        <w:br/>
        <w:t>"Що ж, як так, то треба Галі&lt;br /&gt;</w:t>
        <w:br/>
        <w:t>Хоч подівувати,&lt;br /&gt;</w:t>
        <w:br/>
        <w:t>Других людей побачити,&lt;br /&gt;</w:t>
        <w:br/>
        <w:t>Себе показати", —&lt;br /&gt;</w:t>
        <w:br/>
        <w:t>Одпустила мама Галю&lt;br /&gt;</w:t>
        <w:br/>
        <w:t>До рідні гуляти,&lt;br /&gt;</w:t>
        <w:br/>
        <w:t>Одпускаючи, забула&lt;br /&gt;</w:t>
        <w:br/>
        <w:t>Приказку давати:&lt;br /&gt;</w:t>
        <w:br/>
        <w:t>Щоб на грища не ходити,&lt;br /&gt;</w:t>
        <w:br/>
        <w:t>Парубків минати,&lt;br /&gt;</w:t>
        <w:br/>
        <w:t>Та не слухать соловейка,&lt;br /&gt;</w:t>
        <w:br/>
        <w:t>Як почне співати.&lt;br /&gt;</w:t>
        <w:br/>
        <w:t>Може, й знарошне змовчала&lt;br /&gt;</w:t>
        <w:br/>
        <w:t>Може, й ненароком —&lt;br /&gt;</w:t>
        <w:br/>
        <w:t>Засліпили на розстанні&lt;br /&gt;</w:t>
        <w:br/>
        <w:t>Сльози мамці око.&lt;br /&gt;</w:t>
        <w:br/>
        <w:t>В слободі гуляє Галя&lt;br /&gt;</w:t>
        <w:br/>
        <w:t>В родичів з дівками,&lt;br /&gt;</w:t>
        <w:br/>
        <w:t>А за неї сварка, лайка&lt;br /&gt;</w:t>
        <w:br/>
        <w:t>Поміч парубками.&lt;br /&gt;</w:t>
        <w:br/>
        <w:t>Тільки ба! Слинки ковтають,&lt;br /&gt;</w:t>
        <w:br/>
        <w:t>Дивлячись на Галю —&lt;br /&gt;</w:t>
        <w:br/>
        <w:t>Не безпечно доступитись&lt;br /&gt;</w:t>
        <w:br/>
        <w:t>До такої кралі:&lt;br /&gt;</w:t>
        <w:br/>
        <w:t>І багата, і хороша,&lt;br /&gt;</w:t>
        <w:br/>
        <w:t>Й має горду мати,&lt;br /&gt;</w:t>
        <w:br/>
        <w:t>То гляди, що доведеться&lt;br /&gt;</w:t>
        <w:br/>
        <w:t>Гарбуза придбати.&lt;br /&gt;</w:t>
        <w:br/>
        <w:t>Раз примітила між других&lt;br /&gt;</w:t>
        <w:br/>
        <w:t>Галя щирі очі,—&lt;br /&gt;</w:t>
        <w:br/>
        <w:t>Змерк для неї день веселий&lt;br /&gt;</w:t>
        <w:br/>
        <w:t>І не спляться ночі&lt;br /&gt;</w:t>
        <w:br/>
        <w:t>Не вділив Бог щастя-вроди&lt;br /&gt;</w:t>
        <w:br/>
        <w:t>Вбогому Миколі&lt;br /&gt;</w:t>
        <w:br/>
        <w:t>Тільки й дав, що щире серце&lt;br /&gt;</w:t>
        <w:br/>
        <w:t>Та незломну волю.&lt;br /&gt;</w:t>
        <w:br/>
        <w:t>В карих очах його серце&lt;br /&gt;</w:t>
        <w:br/>
        <w:t>Сонцем ясно сяло,&lt;br /&gt;</w:t>
        <w:br/>
        <w:t>Наче блискавка в тих очах&lt;br /&gt;</w:t>
        <w:br/>
        <w:t>Тверда воля грала.&lt;br /&gt;</w:t>
        <w:br/>
        <w:t>І незграбний вбогий наймит&lt;br /&gt;</w:t>
        <w:br/>
        <w:t>Поміж парубками&lt;br /&gt;</w:t>
        <w:br/>
        <w:t>Виглядав, мов сивий сокіл&lt;br /&gt;</w:t>
        <w:br/>
        <w:t>Поміж індиками.&lt;br /&gt;</w:t>
        <w:br/>
        <w:t>Що ж і диво, що у Галі&lt;br /&gt;</w:t>
        <w:br/>
        <w:t>Серце загорілось&lt;br /&gt;</w:t>
        <w:br/>
        <w:t>І вдовівна-багатирка&lt;br /&gt;</w:t>
        <w:br/>
        <w:t>З бідним полюбилась?&lt;br /&gt;</w:t>
        <w:br/>
        <w:t>Слобожанам драна свита&lt;br /&gt;</w:t>
        <w:br/>
        <w:t>Прикро в очі била,&lt;br /&gt;</w:t>
        <w:br/>
        <w:t>А для Галі в тій свитині&lt;br /&gt;</w:t>
        <w:br/>
        <w:t>Щире серце мліло.&lt;br /&gt;</w:t>
        <w:br/>
        <w:t>Знав Микола, що матуся&lt;br /&gt;</w:t>
        <w:br/>
        <w:t>Не оддасть за нього,&lt;br /&gt;</w:t>
        <w:br/>
        <w:t>Та й задумав щось, а Галі&lt;br /&gt;</w:t>
        <w:br/>
        <w:t>Не сказав нічого.&lt;br /&gt;</w:t>
        <w:br/>
        <w:t>Тільки раз промовив палко:&lt;br /&gt;</w:t>
        <w:br/>
        <w:t>"Коли вірно любиш,&lt;br /&gt;</w:t>
        <w:br/>
        <w:t>Присягнись, що лиш моєю&lt;br /&gt;</w:t>
        <w:br/>
        <w:t>Ти навіки будеш…"&lt;br /&gt;</w:t>
        <w:br/>
        <w:t>Змандрував з села Микола,&lt;br /&gt;</w:t>
        <w:br/>
        <w:t>Галя ждала-ждала&lt;br /&gt;</w:t>
        <w:br/>
        <w:t>І до матері на хутір&lt;br /&gt;</w:t>
        <w:br/>
        <w:t>Знов проситись стала.&lt;br /&gt;</w:t>
        <w:br/>
        <w:t>Гарна, гарна калинонька —&lt;br /&gt;</w:t>
        <w:br/>
        <w:t>Цвіт, як сніг, біліє,&lt;br /&gt;</w:t>
        <w:br/>
        <w:t>А ще краще, як од ягід&lt;br /&gt;</w:t>
        <w:br/>
        <w:t>Вся зачервоніє.&lt;br /&gt;</w:t>
        <w:br/>
        <w:t>Гарна, гарна дівчинонька —&lt;br /&gt;</w:t>
        <w:br/>
        <w:t>Рожевая квітка,&lt;br /&gt;</w:t>
        <w:br/>
        <w:t>А ще краща молодиця&lt;br /&gt;</w:t>
        <w:br/>
        <w:t>В червонім очіпку.&lt;br /&gt;</w:t>
        <w:br/>
        <w:t>Не все ж літо калиноньці&lt;br /&gt;</w:t>
        <w:br/>
        <w:t>Цвітом процвітати, —&lt;br /&gt;</w:t>
        <w:br/>
        <w:t>Набридає Галі косу плести-розплітати&lt;br /&gt;</w:t>
        <w:br/>
        <w:t>Сонце гріє, — калинонька&lt;br /&gt;</w:t>
        <w:br/>
        <w:t>Стала наливатись, —&lt;br /&gt;</w:t>
        <w:br/>
        <w:t>Дійшла дівчина до зросту,&lt;br /&gt;</w:t>
        <w:br/>
        <w:t>Пора й заміж датись.&lt;br /&gt;</w:t>
        <w:br/>
        <w:t>Вже і мати щось клопоче,&lt;br /&gt;</w:t>
        <w:br/>
        <w:t>Рушники виймає:&lt;br /&gt;</w:t>
        <w:br/>
        <w:t>Неабияких з дороги&lt;br /&gt;</w:t>
        <w:br/>
        <w:t>Старостів чекає.&lt;br /&gt;</w:t>
        <w:br/>
        <w:t>Вже і Галі нишком мати&lt;br /&gt;</w:t>
        <w:br/>
        <w:t>Щось таке шепнула —&lt;br /&gt;</w:t>
        <w:br/>
        <w:t>Як та пташка бистрокрила,&lt;br /&gt;</w:t>
        <w:br/>
        <w:t>Галя в сад майнула,&lt;br /&gt;</w:t>
        <w:br/>
        <w:t>Прилипає до калини,&lt;br /&gt;</w:t>
        <w:br/>
        <w:t>Цілує, вітає.&lt;br /&gt;</w:t>
        <w:br/>
        <w:t>Та, квітчаючись, про любі&lt;br /&gt;</w:t>
        <w:br/>
        <w:t>Оченьки співає.&lt;br /&gt;</w:t>
        <w:br/>
        <w:t>(Щастя — пташка легкокрила,&lt;br /&gt;</w:t>
        <w:br/>
        <w:t>Тут було — й немає!) —&lt;br /&gt;</w:t>
        <w:br/>
        <w:t>Коїть мати зовсім друге,&lt;br /&gt;</w:t>
        <w:br/>
        <w:t>Що Галя й не знає:&lt;br /&gt;</w:t>
        <w:br/>
        <w:t>Старости за рушниками&lt;br /&gt;</w:t>
        <w:br/>
        <w:t>Наїхали в хату;&lt;br /&gt;</w:t>
        <w:br/>
        <w:t>Мати згодна, тільки треба&lt;br /&gt;</w:t>
        <w:br/>
        <w:t>В дівчини спитати.&lt;br /&gt;</w:t>
        <w:br/>
        <w:t>"Пара добра буде дівці", —&lt;br /&gt;</w:t>
        <w:br/>
        <w:t>Мати міркувала.&lt;br /&gt;</w:t>
        <w:br/>
        <w:t>(Про Миколу Галя й слова&lt;br /&gt;</w:t>
        <w:br/>
        <w:t>Мамці не сказала).&lt;br /&gt;</w:t>
        <w:br/>
        <w:t>Кличуть Галю. Мов би пташка&lt;br /&gt;</w:t>
        <w:br/>
        <w:t>На крильцях влетіла&lt;br /&gt;</w:t>
        <w:br/>
        <w:t>В хату, — гляне: "Боже милий!" —&lt;br /&gt;</w:t>
        <w:br/>
        <w:t>Та й окаменіла…&lt;br /&gt;</w:t>
        <w:br/>
        <w:t>Коло неї в’ються люде,&lt;br /&gt;</w:t>
        <w:br/>
        <w:t>Мати припадає,&lt;br /&gt;</w:t>
        <w:br/>
        <w:t>Ні — бліда, німа, нерушна,&lt;br /&gt;</w:t>
        <w:br/>
        <w:t>Наче неживая&lt;br /&gt;</w:t>
        <w:br/>
        <w:t>В силу-силу розтопили&lt;br /&gt;</w:t>
        <w:br/>
        <w:t>Мамчині вже сльози&lt;br /&gt;</w:t>
        <w:br/>
        <w:t>Кригу серця — заридала,&lt;br /&gt;</w:t>
        <w:br/>
        <w:t>Стоя на порозі,&lt;br /&gt;</w:t>
        <w:br/>
        <w:t>Бідна Галя: "Мамо, мамо!&lt;br /&gt;</w:t>
        <w:br/>
        <w:t>Чим я не вгодила,&lt;br /&gt;</w:t>
        <w:br/>
        <w:t>Що ти мою голівоньку&lt;br /&gt;</w:t>
        <w:br/>
        <w:t>В неволю втопила?&lt;br /&gt;</w:t>
        <w:br/>
        <w:t>Чи вже ж тобі ріднішії&lt;br /&gt;</w:t>
        <w:br/>
        <w:t>За дитину люде?&lt;br /&gt;</w:t>
        <w:br/>
        <w:t>Не оддавай мене, мамо,&lt;br /&gt;</w:t>
        <w:br/>
        <w:t>Бо гріх тобі буде!"&lt;br /&gt;</w:t>
        <w:br/>
        <w:t>Мати вже дочку й вмовляла,&lt;br /&gt;</w:t>
        <w:br/>
        <w:t>Страхала, й благала,&lt;br /&gt;</w:t>
        <w:br/>
        <w:t>Тільки другого одвіту&lt;br /&gt;</w:t>
        <w:br/>
        <w:t>В неї не діждала.&lt;br /&gt;</w:t>
        <w:br/>
        <w:t>Мало ще, — сумная звістка&lt;br /&gt;</w:t>
        <w:br/>
        <w:t>В хутір залетіла —&lt;br /&gt;</w:t>
        <w:br/>
        <w:t>Мамці байжуде, а Галю&lt;br /&gt;</w:t>
        <w:br/>
        <w:t>З ніг вона звалила.&lt;br /&gt;</w:t>
        <w:br/>
        <w:t>Трудна Галя. Сумно мати&lt;br /&gt;</w:t>
        <w:br/>
        <w:t>Сидить біля неї,&lt;br /&gt;</w:t>
        <w:br/>
        <w:t>Слуха, — шепче: "Геть, гадюко!"&lt;br /&gt;</w:t>
        <w:br/>
        <w:t>Не гризи моєї&lt;br /&gt;</w:t>
        <w:br/>
        <w:t>Калиноньки… Ягідочки,&lt;br /&gt;</w:t>
        <w:br/>
        <w:t>Як ви почорніли!..&lt;br /&gt;</w:t>
        <w:br/>
        <w:t>Що це? — кряче чорний ворон…&lt;br /&gt;</w:t>
        <w:br/>
        <w:t>При дорозі тіло…&lt;br /&gt;</w:t>
        <w:br/>
        <w:t>Мертві очі… очі… брови…&lt;br /&gt;</w:t>
        <w:br/>
        <w:t>"Це ж Микола, мати!"&lt;br /&gt;</w:t>
        <w:br/>
        <w:t>Таке верзе бідна хвора,&lt;br /&gt;</w:t>
        <w:br/>
        <w:t>Б’ючись по кроваті.&lt;br /&gt;</w:t>
        <w:br/>
        <w:t>—— ——— ———&lt;br /&gt;</w:t>
        <w:br/>
        <w:t>Видужала Галя, — тихо&lt;br /&gt;</w:t>
        <w:br/>
        <w:t>В хаті походжає&lt;br /&gt;</w:t>
        <w:br/>
        <w:t>Та на білу завірюху&lt;br /&gt;</w:t>
        <w:br/>
        <w:t>Сумно поглядає.&lt;br /&gt;</w:t>
        <w:br/>
        <w:t>Довго, довго дивилася,&lt;br /&gt;</w:t>
        <w:br/>
        <w:t>Все про щось згадати&lt;br /&gt;</w:t>
        <w:br/>
        <w:t>Силкувалась. Потім стала&lt;br /&gt;</w:t>
        <w:br/>
        <w:t>В наймички питати:&lt;br /&gt;</w:t>
        <w:br/>
        <w:t>"Як садочок? Що калина?"&lt;br /&gt;</w:t>
        <w:br/>
        <w:t>"Та вчора кобила&lt;br /&gt;</w:t>
        <w:br/>
        <w:t>Убралася, анахтемська&lt;br /&gt;</w:t>
        <w:br/>
        <w:t>Та всю й поломила!"&lt;br /&gt;</w:t>
        <w:br/>
        <w:t>Похилилась головою,&lt;br /&gt;</w:t>
        <w:br/>
        <w:t>Усміхнулась Галя,&lt;br /&gt;</w:t>
        <w:br/>
        <w:t>Тільки саме з того часу&lt;br /&gt;</w:t>
        <w:br/>
        <w:t>Ще сумніша стала.&lt;br /&gt;</w:t>
        <w:br/>
        <w:t>—— ——— ———&lt;br /&gt;</w:t>
        <w:br/>
        <w:t>"Мамо, мамо! В білім світі&lt;br /&gt;</w:t>
        <w:br/>
        <w:t>Вже я не жилиця:&lt;br /&gt;</w:t>
        <w:br/>
        <w:t>Оддай в монастир, матусю, —&lt;br /&gt;</w:t>
        <w:br/>
        <w:t>Хай буду черниця.&lt;br /&gt;</w:t>
        <w:br/>
        <w:t>Буду вкупі з черничками&lt;br /&gt;</w:t>
        <w:br/>
        <w:t>Тихесенько жити&lt;br /&gt;</w:t>
        <w:br/>
        <w:t>І за тебе, і за себе&lt;br /&gt;</w:t>
        <w:br/>
        <w:t>Господа молити".&lt;br /&gt;</w:t>
        <w:br/>
        <w:t>Мати в сльози та вговори, —&lt;br /&gt;</w:t>
        <w:br/>
        <w:t>Нічого не вдіє:&lt;br /&gt;</w:t>
        <w:br/>
        <w:t>Мовчить дівка, тільки щодня&lt;br /&gt;</w:t>
        <w:br/>
        <w:t>Сохне та марніє.&lt;br /&gt;</w:t>
        <w:br/>
        <w:t>Не вблагала мати доньки,&lt;br /&gt;</w:t>
        <w:br/>
        <w:t>Що маєш робити?&lt;br /&gt;</w:t>
        <w:br/>
        <w:t>Її волю, як не тяжко,&lt;br /&gt;</w:t>
        <w:br/>
        <w:t>Прийдеться сповнити!&lt;br /&gt;</w:t>
        <w:br/>
        <w:t>Одвезла і вклад на церкву&lt;br /&gt;</w:t>
        <w:br/>
        <w:t>Чималий поклала&lt;br /&gt;</w:t>
        <w:br/>
        <w:t>Та, щоб Галю доглядали,&lt;br /&gt;</w:t>
        <w:br/>
        <w:t>Черничок благала.&lt;br /&gt;</w:t>
        <w:br/>
        <w:t>Спорожнів веселий хутір,&lt;br /&gt;</w:t>
        <w:br/>
        <w:t>Соловей співає,&lt;br /&gt;</w:t>
        <w:br/>
        <w:t>Дарма — в сад ніхто віконця&lt;br /&gt;</w:t>
        <w:br/>
        <w:t>Вже не одчиняє!&lt;br /&gt;</w:t>
        <w:br/>
        <w:t>Тільки мати, наче хмара,&lt;br /&gt;</w:t>
        <w:br/>
        <w:t>Ходить по господі,&lt;br /&gt;</w:t>
        <w:br/>
        <w:t>Не балака і не плаче —&lt;br /&gt;</w:t>
        <w:br/>
        <w:t>Кам’яна та й годі!&lt;br /&gt;</w:t>
        <w:br/>
        <w:t>Тільки ще пильніш, як перше,&lt;br /&gt;</w:t>
        <w:br/>
        <w:t>Добра доглядає&lt;br /&gt;</w:t>
        <w:br/>
        <w:t>Та черницям гроші возить,&lt;br /&gt;</w:t>
        <w:br/>
        <w:t>Все про їх лиш дбає.&lt;br /&gt;</w:t>
        <w:br/>
        <w:t>І інколи у садочок&lt;br /&gt;</w:t>
        <w:br/>
        <w:t>Прийде пожуритись:&lt;br /&gt;</w:t>
        <w:br/>
        <w:t>Нема Галі, ні калини, —&lt;br /&gt;</w:t>
        <w:br/>
        <w:t>Та й піде молитись.&lt;br /&gt;</w:t>
        <w:br/>
        <w:t>—— ——— ———&lt;br /&gt;</w:t>
        <w:br/>
        <w:t>В церкві Галя походжає&lt;br /&gt;</w:t>
        <w:br/>
        <w:t>Вкупі з черничками,&lt;br /&gt;</w:t>
        <w:br/>
        <w:t>Вже й на крилосі співає,&lt;br /&gt;</w:t>
        <w:br/>
        <w:t>Вишива шовками&lt;br /&gt;</w:t>
        <w:br/>
        <w:t>В церкві пелени, завіси;&lt;br /&gt;</w:t>
        <w:br/>
        <w:t>А надія тиха&lt;br /&gt;</w:t>
        <w:br/>
        <w:t>Невмируща шепче: "Може,&lt;br /&gt;</w:t>
        <w:br/>
        <w:t>Ще минеться лихо?&lt;br /&gt;</w:t>
        <w:br/>
        <w:t>Він живий…" І Галя знову&lt;br /&gt;</w:t>
        <w:br/>
        <w:t>Почала благати:&lt;br /&gt;</w:t>
        <w:br/>
        <w:t>"Одкрий мені мою долю,&lt;br /&gt;</w:t>
        <w:br/>
        <w:t>Одкрий, Божа мати!"&lt;br /&gt;</w:t>
        <w:br/>
        <w:t>—— ——— ———&lt;br /&gt;</w:t>
        <w:br/>
        <w:t>Чумаки вертали з Криму,&lt;br /&gt;</w:t>
        <w:br/>
        <w:t>В Перекопі стали,&lt;br /&gt;</w:t>
        <w:br/>
        <w:t>На базарі молодого&lt;br /&gt;</w:t>
        <w:br/>
        <w:t>Козака пізнали:&lt;br /&gt;</w:t>
        <w:br/>
        <w:t>Не свитина, — каптанина&lt;br /&gt;</w:t>
        <w:br/>
        <w:t>З синього суконця,&lt;br /&gt;</w:t>
        <w:br/>
        <w:t>А червоний добрий пояс&lt;br /&gt;</w:t>
        <w:br/>
        <w:t>Аж горить на сонці.&lt;br /&gt;</w:t>
        <w:br/>
        <w:t>Той зрадів: приємно, щиро&lt;br /&gt;</w:t>
        <w:br/>
        <w:t>Земляків вітає.&lt;br /&gt;</w:t>
        <w:br/>
        <w:t>Та про Галя-хуторянку&lt;br /&gt;</w:t>
        <w:br/>
        <w:t>Тілько всіх питає.&lt;br /&gt;</w:t>
        <w:br/>
        <w:t>Все покинув, з чумаками&lt;br /&gt;</w:t>
        <w:br/>
        <w:t>В дорогу зібрався.&lt;br /&gt;</w:t>
        <w:br/>
        <w:t>Їдуть тиждень, ідуть другий,&lt;br /&gt;</w:t>
        <w:br/>
        <w:t>Ще один зостався.&lt;br /&gt;</w:t>
        <w:br/>
        <w:t>А тут горе налетіло,&lt;br /&gt;</w:t>
        <w:br/>
        <w:t>Холера спіткала.&lt;br /&gt;</w:t>
        <w:br/>
        <w:t>Покинувши товариша,&lt;br /&gt;</w:t>
        <w:br/>
        <w:t>Валка змандрувала.&lt;br /&gt;</w:t>
        <w:br/>
        <w:t>Летить вісточка крилата&lt;br /&gt;</w:t>
        <w:br/>
        <w:t>В монастир до Галі,&lt;br /&gt;</w:t>
        <w:br/>
        <w:t>Що чорнявого Миколу,&lt;br /&gt;</w:t>
        <w:br/>
        <w:t>Мабуть, поховали&lt;br /&gt;</w:t>
        <w:br/>
        <w:t>Галя вже й не здивувалась.&lt;br /&gt;</w:t>
        <w:br/>
        <w:t>Матері на світі&lt;br /&gt;</w:t>
        <w:br/>
        <w:t>Вже нема. Тепер-то Галя&lt;br /&gt;</w:t>
        <w:br/>
        <w:t>Знає що робити!&lt;br /&gt;</w:t>
        <w:br/>
        <w:t>До ігумені старої&lt;br /&gt;</w:t>
        <w:br/>
        <w:t>Слізно припадає&lt;br /&gt;</w:t>
        <w:br/>
        <w:t>Та, щоб швидше постригали,&lt;br /&gt;</w:t>
        <w:br/>
        <w:t>Раз-у-раз благає.&lt;br /&gt;</w:t>
        <w:br/>
        <w:t>Оддала останні гроші&lt;br /&gt;</w:t>
        <w:br/>
        <w:t>На церкву святую,&lt;br /&gt;</w:t>
        <w:br/>
        <w:t>А собі чернечу ряску&lt;br /&gt;</w:t>
        <w:br/>
        <w:t>На шапку готує.&lt;br /&gt;</w:t>
        <w:br/>
        <w:t>—— —— ——&lt;br /&gt;</w:t>
        <w:br/>
        <w:t>Стоять в церкві черниченьки&lt;br /&gt;</w:t>
        <w:br/>
        <w:t>Чорними рядами,&lt;br /&gt;</w:t>
        <w:br/>
        <w:t>Плачуть свічі восковими&lt;br /&gt;</w:t>
        <w:br/>
        <w:t>Теплими сльозами.&lt;br /&gt;</w:t>
        <w:br/>
        <w:t>Сумно, жалібно співають,&lt;br /&gt;</w:t>
        <w:br/>
        <w:t>Мов кого ховають&lt;br /&gt;</w:t>
        <w:br/>
        <w:t>Збираються. Ось і Галю&lt;br /&gt;</w:t>
        <w:br/>
        <w:t>Духовная мати&lt;br /&gt;</w:t>
        <w:br/>
        <w:t>Веде, мантією вкривши,&lt;br /&gt;</w:t>
        <w:br/>
        <w:t>Як квочка крилами.&lt;br /&gt;</w:t>
        <w:br/>
        <w:t>Дрижить Галя, шепче клятьби!&lt;br /&gt;</w:t>
        <w:br/>
        <w:t>Мертвими вустами…&lt;br /&gt;</w:t>
        <w:br/>
        <w:t>Мати Божа! Своє серце&lt;br /&gt;</w:t>
        <w:br/>
        <w:t>Приношу до тебе&lt;br /&gt;</w:t>
        <w:br/>
        <w:t>Потерзане, побитеє —&lt;br /&gt;</w:t>
        <w:br/>
        <w:t>Пригорни до себе,&lt;br /&gt;</w:t>
        <w:br/>
        <w:t>Навчи мене, як каятись,&lt;br /&gt;</w:t>
        <w:br/>
        <w:t>Як Богу годити,&lt;br /&gt;</w:t>
        <w:br/>
        <w:t>Подай силу, щоб забути&lt;br /&gt;</w:t>
        <w:br/>
        <w:t>Того, що любити&lt;br /&gt;</w:t>
        <w:br/>
        <w:t>Довелося нещасливо", —&lt;br /&gt;</w:t>
        <w:br/>
        <w:t>Молить серцем Галя.&lt;br /&gt;</w:t>
        <w:br/>
        <w:t>Вже постригли й "сестрою&lt;br /&gt;</w:t>
        <w:br/>
        <w:t>Мархвою" назвали.&lt;br /&gt;</w:t>
        <w:br/>
        <w:t>Заспокоїлася Галя:&lt;br /&gt;</w:t>
        <w:br/>
        <w:t>Молиться, співає&lt;br /&gt;</w:t>
        <w:br/>
        <w:t>Та до імення нового&lt;br /&gt;</w:t>
        <w:br/>
        <w:t>Трохи привикає.&lt;br /&gt;</w:t>
        <w:br/>
        <w:t>—— —— ——&lt;br /&gt;</w:t>
        <w:br/>
        <w:t>Служба в церкві. Дим пахнючий&lt;br /&gt;</w:t>
        <w:br/>
        <w:t>Хмарою синіє,&lt;br /&gt;</w:t>
        <w:br/>
        <w:t>Лики янголів ласкаво,&lt;br /&gt;</w:t>
        <w:br/>
        <w:t>Дивляться. І мліє,&lt;br /&gt;</w:t>
        <w:br/>
        <w:t>І до Бога, мов на крилах,&lt;br /&gt;</w:t>
        <w:br/>
        <w:t>Серце підлітає.&lt;br /&gt;</w:t>
        <w:br/>
        <w:t>Свою душу голосочком&lt;br /&gt;</w:t>
        <w:br/>
        <w:t>Галя виливає.&lt;br /&gt;</w:t>
        <w:br/>
        <w:t>Всі стоять, аж поніміли,&lt;br /&gt;</w:t>
        <w:br/>
        <w:t>Всюди сльози сяють,&lt;br /&gt;</w:t>
        <w:br/>
        <w:t>Аж ось, — хтось біжить по церкві,&lt;br /&gt;</w:t>
        <w:br/>
        <w:t>Богомольців пхає,&lt;br /&gt;</w:t>
        <w:br/>
        <w:t>Щоб до крилоса добитись:&lt;br /&gt;</w:t>
        <w:br/>
        <w:t>"Боже милий — Галя!&lt;br /&gt;</w:t>
        <w:br/>
        <w:t>Опізнився!.." —&lt;br /&gt;</w:t>
        <w:br/>
        <w:t>Свята пісня&lt;br /&gt;</w:t>
        <w:br/>
        <w:t>Замерла, пропала…&lt;br /&gt;</w:t>
        <w:br/>
        <w:t>Ладанові сині хвилі&lt;br /&gt;</w:t>
        <w:br/>
        <w:t>Ще по церкві ходять,&lt;br /&gt;</w:t>
        <w:br/>
        <w:t>Зомлілую Галю з церкви&lt;br /&gt;</w:t>
        <w:br/>
        <w:t>Чернички виводять.&lt;br /&gt;</w:t>
        <w:br/>
        <w:t>"Мабуть, вчаділа", — Ні, горе,&lt;br /&gt;</w:t>
        <w:br/>
        <w:t>Горе підкурило,&lt;br /&gt;</w:t>
        <w:br/>
        <w:t>Люте горе вкрало й голос&lt;br /&gt;</w:t>
        <w:br/>
        <w:t>І з ніг повалило!&lt;br /&gt;</w:t>
        <w:br/>
        <w:t>Одійшла. Ще гірше стало.&lt;br /&gt;</w:t>
        <w:br/>
        <w:t>"Чим я в тебе винна,&lt;br /&gt;</w:t>
        <w:br/>
        <w:t>Мати Божа, що такеє&lt;br /&gt;</w:t>
        <w:br/>
        <w:t>Терпіти повинна?&lt;br /&gt;</w:t>
        <w:br/>
        <w:t>Загоїла було серце,&lt;br /&gt;</w:t>
        <w:br/>
        <w:t>Знов воно розбилось.&lt;br /&gt;</w:t>
        <w:br/>
        <w:t>Не загою вже… Пречиста,&lt;br /&gt;</w:t>
        <w:br/>
        <w:t>За що прогнівилась?!&lt;br /&gt;</w:t>
        <w:br/>
        <w:t>Рятуй мене, мати Божа,&lt;br /&gt;</w:t>
        <w:br/>
        <w:t>Рятуй од напасті,&lt;br /&gt;</w:t>
        <w:br/>
        <w:t>Не одпусти хоч нарешті&lt;br /&gt;</w:t>
        <w:br/>
        <w:t>В гріх великий впасти!".&lt;br /&gt;</w:t>
        <w:br/>
        <w:t>Так молилась безталанна.&lt;br /&gt;</w:t>
        <w:br/>
        <w:t>Гляне, — аж Микола,&lt;br /&gt;</w:t>
        <w:br/>
        <w:t>Страшний блідий перед нею.&lt;br /&gt;</w:t>
        <w:br/>
        <w:t>"Опізнивсь! Ніколи&lt;br /&gt;</w:t>
        <w:br/>
        <w:t>Ти не будеш вже моєю!&lt;br /&gt;</w:t>
        <w:br/>
        <w:t>Прийди ж хоч проститься&lt;br /&gt;</w:t>
        <w:br/>
        <w:t>Наостанці у садочок&lt;br /&gt;</w:t>
        <w:br/>
        <w:t>Пізно до криниці!"&lt;br /&gt;</w:t>
        <w:br/>
        <w:t>"Сатано ти! іскуситель!&lt;br /&gt;</w:t>
        <w:br/>
        <w:t>Щезни, розточися!" —&lt;br /&gt;</w:t>
        <w:br/>
        <w:t>Не щезає, шепче: "Галю,&lt;br /&gt;</w:t>
        <w:br/>
        <w:t>Вийди, не барися!" —&lt;br /&gt;</w:t>
        <w:br/>
        <w:t>Не дослухала, і вуха,&lt;br /&gt;</w:t>
        <w:br/>
        <w:t>Й очі затуляє,&lt;br /&gt;</w:t>
        <w:br/>
        <w:t>І до кельї, наче справді&lt;br /&gt;</w:t>
        <w:br/>
        <w:t>Од чортів тікає.&lt;br /&gt;</w:t>
        <w:br/>
        <w:t>Цілий день сердешна Галя&lt;br /&gt;</w:t>
        <w:br/>
        <w:t>Як в смолі кипіла:&lt;br /&gt;</w:t>
        <w:br/>
        <w:t>То кляла, а то душею&lt;br /&gt;</w:t>
        <w:br/>
        <w:t>До його летіла.&lt;br /&gt;</w:t>
        <w:br/>
        <w:t>Ось і вечір. Пішли слухать&lt;br /&gt;</w:t>
        <w:br/>
        <w:t>Правило черниці.&lt;br /&gt;</w:t>
        <w:br/>
        <w:t>Галя дума: "Помолюся, —&lt;br /&gt;</w:t>
        <w:br/>
        <w:t>Може, до криниці&lt;br /&gt;</w:t>
        <w:br/>
        <w:t>Не допустить Божа сила".&lt;br /&gt;</w:t>
        <w:br/>
        <w:t>Правило кінчали&lt;br /&gt;</w:t>
        <w:br/>
        <w:t>І по келіях черниці&lt;br /&gt;</w:t>
        <w:br/>
        <w:t>Тихо задрімали;&lt;br /&gt;</w:t>
        <w:br/>
        <w:t>Та не спиться бідолашній:&lt;br /&gt;</w:t>
        <w:br/>
        <w:t>Встала до налоя,&lt;br /&gt;</w:t>
        <w:br/>
        <w:t>Б’є поклони, плаче гірко,&lt;br /&gt;</w:t>
        <w:br/>
        <w:t>На каміннях стоя.&lt;br /&gt;</w:t>
        <w:br/>
        <w:t>Гляне в книгу — свята книга&lt;br /&gt;</w:t>
        <w:br/>
        <w:t>Вся вогнем палає&lt;br /&gt;</w:t>
        <w:br/>
        <w:t>Скачуть букви, скачуть титли.&lt;br /&gt;</w:t>
        <w:br/>
        <w:t>Що й не прочитає!&lt;br /&gt;</w:t>
        <w:br/>
        <w:t>Візьме Галя в руки чотки&lt;br /&gt;</w:t>
        <w:br/>
        <w:t>Та, замісто Йсуса,&lt;br /&gt;</w:t>
        <w:br/>
        <w:t>Все Миколу поминає,&lt;br /&gt;</w:t>
        <w:br/>
        <w:t>У янгола вуса&lt;br /&gt;</w:t>
        <w:br/>
        <w:t>Чорні-чорні Миколині&lt;br /&gt;</w:t>
        <w:br/>
        <w:t>Наче виростають,&lt;br /&gt;</w:t>
        <w:br/>
        <w:t>Очі дивляться на неї,&lt;br /&gt;</w:t>
        <w:br/>
        <w:t>Брівоньки моргають,&lt;br /&gt;</w:t>
        <w:br/>
        <w:t>Його голос, його речі…&lt;br /&gt;</w:t>
        <w:br/>
        <w:t>Де вже тут молитись?&lt;br /&gt;</w:t>
        <w:br/>
        <w:t>Бідна зовсім одуріла —&lt;br /&gt;</w:t>
        <w:br/>
        <w:t>Біжить до криниці.&lt;br /&gt;</w:t>
        <w:br/>
        <w:t>Шумить трава, верба кива&lt;br /&gt;</w:t>
        <w:br/>
        <w:t>Тихо головою,&lt;br /&gt;</w:t>
        <w:br/>
        <w:t>Наче шепче: "Знаю, Галю,&lt;br /&gt;</w:t>
        <w:br/>
        <w:t>Знаю я, з якою&lt;br /&gt;</w:t>
        <w:br/>
        <w:t>Думкою ти йдеш, — вернися!"&lt;br /&gt;</w:t>
        <w:br/>
        <w:t>"Ні, вже не вернуся!&lt;br /&gt;</w:t>
        <w:br/>
        <w:t>Нема сили… Боже, Боже,&lt;br /&gt;</w:t>
        <w:br/>
        <w:t>Я й думать боюся!"&lt;br /&gt;</w:t>
        <w:br/>
        <w:t>Соловейко защебетав,&lt;br /&gt;</w:t>
        <w:br/>
        <w:t>Зашуміла верба,&lt;br /&gt;</w:t>
        <w:br/>
        <w:t>Ось кінь заржав за стіною —&lt;br /&gt;</w:t>
        <w:br/>
        <w:t>"Не треба, не треба!"&lt;br /&gt;</w:t>
        <w:br/>
        <w:t>Мов дурна, белькоче Галя —&lt;br /&gt;</w:t>
        <w:br/>
        <w:t>Грішная черниця:&lt;br /&gt;</w:t>
        <w:br/>
        <w:t>"Прости, Боже, гріх великий!"&lt;br /&gt;</w:t>
        <w:br/>
        <w:t>Та й шубовсть в криницю!&lt;br /&gt;</w:t>
        <w:br/>
        <w:t>Перелетів в сад Микола,&lt;br /&gt;</w:t>
        <w:br/>
        <w:t>Мов на крилах звився,&lt;br /&gt;</w:t>
        <w:br/>
        <w:t>До криниці — "Боже, Боже,&lt;br /&gt;</w:t>
        <w:br/>
        <w:t>І тут опізнився!"&lt;br /&gt;</w:t>
        <w:br/>
        <w:t>—— —— ——&lt;br /&gt;</w:t>
        <w:br/>
        <w:t>Галас, гомін. Задзвонили&lt;br /&gt;</w:t>
        <w:br/>
        <w:t>По Галину душу,&lt;br /&gt;</w:t>
        <w:br/>
        <w:t>Як витягли вранці тіло&lt;br /&gt;</w:t>
        <w:br/>
        <w:t>З криниці на сушу.&lt;br /&gt;</w:t>
        <w:br/>
        <w:t>"Мабуть пішла по водицю&lt;br /&gt;</w:t>
        <w:br/>
        <w:t>Ввечері пізненько&lt;br /&gt;</w:t>
        <w:br/>
        <w:t>Та й не вдержалась, ввірвалась —&lt;br /&gt;</w:t>
        <w:br/>
        <w:t>Канатик старенький", —&lt;br /&gt;</w:t>
        <w:br/>
        <w:t>Так черниці міркували,&lt;br /&gt;</w:t>
        <w:br/>
        <w:t>Галю поховали.&lt;br /&gt;</w:t>
        <w:br/>
        <w:t>Тілько одна черниченька&lt;br /&gt;</w:t>
        <w:br/>
        <w:t>Добре все те знала&lt;br /&gt;</w:t>
        <w:br/>
        <w:t>Та той гріх уперше зроду&lt;br /&gt;</w:t>
        <w:br/>
        <w:t>Гріхом не назвала.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Галина криниця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