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Фіалки</w:t>
      </w:r>
    </w:p>
    <w:p>
      <w:r>
        <w:br/>
        <w:t xml:space="preserve"> &lt;p&gt;(З юнацьких спогадів)</w:t>
      </w:r>
    </w:p>
    <w:p>
      <w:r>
        <w:br/>
        <w:t>Осінь... Мені — дев’ятнадцятий.</w:t>
      </w:r>
    </w:p>
    <w:p>
      <w:r>
        <w:br/>
        <w:t>Сорочка в мене крамна, "фантазі", шнурочок із рожевими ки-тицями, а живу я у матері, в старій-престарій селянській хаті.</w:t>
      </w:r>
    </w:p>
    <w:p>
      <w:r>
        <w:br/>
        <w:t>Цієї весни я скінчив учительську семінарію, і тепер день у день дожидаю призначення в народну школу на вчителювання. Ще не затихла в голові моїй музика моїх школярських років, а проте в мене — думок-думок. Про темряву народну, про бідняцьку недо-лю... Ходжу, як у тумані. Дійсність — як сон, і сни — як дійсність...</w:t>
      </w:r>
    </w:p>
    <w:p>
      <w:r>
        <w:br/>
        <w:t>Один із моїх товаришів у своєму до мене листі прирівнював нас у цей час до дівчини, що незабаром дожидає в хату сватів.</w:t>
      </w:r>
    </w:p>
    <w:p>
      <w:r>
        <w:br/>
        <w:t>І на те дуже скидалося: було і боязко, і радісно, і чогось смутно.</w:t>
      </w:r>
    </w:p>
    <w:p>
      <w:r>
        <w:br/>
        <w:t>А од товаришів все летіли листи: той поїхав на Поділля, другий їде на Волинь. Моє серце завмирає: куди ж мене, в який мені ви-паде закуток?</w:t>
      </w:r>
    </w:p>
    <w:p>
      <w:r>
        <w:br/>
        <w:t>І яка буде школа, які люди, діти?..</w:t>
      </w:r>
    </w:p>
    <w:p>
      <w:r>
        <w:br/>
        <w:t>Щодня ходжу на пошту, певну маючи надію, що ось сьогодні неодмінно буде мені пакет, і щодня вертаюся звідти лютий і на пошту, і на поштаря, і на все – нема.</w:t>
      </w:r>
    </w:p>
    <w:p>
      <w:r>
        <w:br/>
        <w:t>Так іщов час.</w:t>
      </w:r>
    </w:p>
    <w:p>
      <w:r>
        <w:br/>
        <w:t>День — у нудьзі, ніч — у думках. Працювати для народу в мене, кажу, було велике бажання, та що саме робити і як, правду кажу-чи,— того я не уявляв собі. Розпитати — нікого, книжок таких добу-ти — ніде.</w:t>
      </w:r>
    </w:p>
    <w:p>
      <w:r>
        <w:br/>
        <w:t>Одного вечора думав: хто б поміг мені у цій справі з місцевої інтелігенції? Ні, нема такого. Десь тут хтось колись був такий... Ще за школярування в сільській школі було чутко... Забулось... Почав перебирати давнє шпаргалля. Може, пригадаю. Знайшов засушену фіалку у книжці, чимось пахне, не розберу. Все молоде, юнацьке так і затремтіло в мені... З тим я й заснув.</w:t>
      </w:r>
    </w:p>
    <w:p>
      <w:r>
        <w:br/>
        <w:t>Тоді приснився мені сон... Приснився мені ліс. Дихав фіалками. І приснився мені син нашого вчителя, Славко — білоголовий куче-рявий панич. Учився він разом із нами, селюками, колись у місте-чковій п’ятилітці, з нами ж і товаришував.</w:t>
      </w:r>
    </w:p>
    <w:p>
      <w:r>
        <w:br/>
        <w:t>Приверзлося, що цей Славко — в білому кашкеті, блідий і пере-ляканий, тікав од мене десь у лісі, закриваючи щось під пахвою, щось наше, школярське, дороге, миле...</w:t>
      </w:r>
    </w:p>
    <w:p>
      <w:r>
        <w:br/>
        <w:t>Ганяючи за ним, я гукав:</w:t>
      </w:r>
    </w:p>
    <w:p>
      <w:r>
        <w:br/>
        <w:t>"Ану, покажи, покажи, що там у тебе таке?!"</w:t>
      </w:r>
    </w:p>
    <w:p>
      <w:r>
        <w:br/>
        <w:t>Він поза ставом, я за ним, він — у ліщину і зник...</w:t>
      </w:r>
    </w:p>
    <w:p>
      <w:r>
        <w:br/>
        <w:t>Я прокинувся безмірно обурений. І довго ще билося в мене се-рце й стискалися кулаки.</w:t>
      </w:r>
    </w:p>
    <w:p>
      <w:r>
        <w:br/>
        <w:t>Ранком довго думав про той сон, щось намагаючись пригадати. Ввесь час воно в мене вертілось на думці, проте не пригадав... Тільки все пахли фіалки, все стояв у голові туман, все весною ві-яло. Непереможно потягнуло провідать той ліс.</w:t>
      </w:r>
    </w:p>
    <w:p>
      <w:r>
        <w:br/>
        <w:t>День видався хмарний, і ліс був повитий осіннім сумом. Угорі гули вітри й стояли шуми.</w:t>
      </w:r>
    </w:p>
    <w:p>
      <w:r>
        <w:br/>
        <w:t>Вгорі гуло й шуміло, а внизу налягав сон, аж очі злипались. Кругом — ні живої душі. Тільки в гущавині хтось рубав дубовий пеньок, і він глухо дзвенів на осінньому вітрі, як казковий під зе-млею дзвін. Не дивлячись стежок, пішов я блукати по лісі, як сновида. Іду... Понад ставом, гребелькою в ліщину... Крізь дерева голубіє дах якогось будинку. Де він тут узявся? І тільки не швид-ко пригадав: та це ж "Голуба Дача"! Цей будинок я пам’ятав ще тоді, як малим ходив у ліс по суниці. Стояв він тоді пусткою, із за-битими вікнами та замкненими на великий замок дверима. Те-пер — двері одчинені, вікна — одтулені, на вікнах привітно визира-ють квіти. Колись щось я чув про нього... Що саме?</w:t>
      </w:r>
    </w:p>
    <w:p>
      <w:r>
        <w:br/>
        <w:t>І чого, і як мене принесло сюди? Стало якось чудно. Глянув убік — одразу аж у грудях тьохнуло: високо підіймаючи голову вгору, червоними од осінього холоду пучками ловила китицю горіхів на пригнутій ліщині дівчина.</w:t>
      </w:r>
    </w:p>
    <w:p>
      <w:r>
        <w:br/>
        <w:t>Руда коса в неї і вся на ній одіж була обплутана лісовим паву-тинням. З одного боку на рові коло неї лежала її червона хустка з голови, з другого — книжка. У фартусі — повнісінько нелущених горіхів.</w:t>
      </w:r>
    </w:p>
    <w:p>
      <w:r>
        <w:br/>
        <w:t>Почувши за спиною шелест, вона швидко озирнулась. Загляді-вши чужу людину, вона засоромилась і випустила з рук ліщину. Потім, придивившись, щось нагадала, і в очах блиснула гостра ці-кавість, навіть радість.</w:t>
      </w:r>
    </w:p>
    <w:p>
      <w:r>
        <w:br/>
        <w:t>Привітно, як старому знайомому, вона кивнула мені головою:</w:t>
      </w:r>
    </w:p>
    <w:p>
      <w:r>
        <w:br/>
        <w:t>— Оце добре, що я вас побачила. Я давно збираюся вам щось пе-редати.</w:t>
      </w:r>
    </w:p>
    <w:p>
      <w:r>
        <w:br/>
        <w:t>Чуманію.</w:t>
      </w:r>
    </w:p>
    <w:p>
      <w:r>
        <w:br/>
        <w:t>— Мені?!</w:t>
      </w:r>
    </w:p>
    <w:p>
      <w:r>
        <w:br/>
        <w:t>— Вам! Вам!</w:t>
      </w:r>
    </w:p>
    <w:p>
      <w:r>
        <w:br/>
        <w:t>Стало якось чудно.... Дивлюсь, а в неї очі — не очі, а справжні дві блудящі зірки: загадкові, спокусливі, чудні! Мені прийшла навіть у голову дика думка: чи не зустрівся це я в лісі з мандрівними ог-нями, що заводять людину в блуд? Перед цим я чув, таке розпо-відали про одного музику. Дожидаю, що далі.</w:t>
      </w:r>
    </w:p>
    <w:p>
      <w:r>
        <w:br/>
        <w:t>Сідає на рові, висипає з пелени нелущені горіхи.</w:t>
      </w:r>
    </w:p>
    <w:p>
      <w:r>
        <w:br/>
        <w:t>— Ідіть допоможіть лущити! Та чого ви боїтеся? Я не кусаюсь,— засміялась, і чудною покотився в лісі той сміх луною.— Сідайте! Ближче! Отак!</w:t>
      </w:r>
    </w:p>
    <w:p>
      <w:r>
        <w:br/>
        <w:t>Я мимохіть корюся.</w:t>
      </w:r>
    </w:p>
    <w:p>
      <w:r>
        <w:br/>
        <w:t>— Все блукаєте, все думаєте, як буде на вчителюванні? Угадала? До речі: чого це вам і досі не дають місця? Ха-ха-ха! Та не бійтеся — я людина, а не якась обмара!</w:t>
      </w:r>
    </w:p>
    <w:p>
      <w:r>
        <w:br/>
        <w:t>Сміюся довірливо, тру рукою чоло: зовсім заморочила голову.</w:t>
      </w:r>
    </w:p>
    <w:p>
      <w:r>
        <w:br/>
        <w:t>Заводимо звичайну розмову про вчителювання: як учителюва-ти буду, що робити.</w:t>
      </w:r>
    </w:p>
    <w:p>
      <w:r>
        <w:br/>
        <w:t>Далі — перебиває:</w:t>
      </w:r>
    </w:p>
    <w:p>
      <w:r>
        <w:br/>
        <w:t>— Забула вас спитати — ви й досі пишете вірші?</w:t>
      </w:r>
    </w:p>
    <w:p>
      <w:r>
        <w:br/>
        <w:t>Починаю хвилюватись: що за притичина! Рішуче одмагатись:</w:t>
      </w:r>
    </w:p>
    <w:p>
      <w:r>
        <w:br/>
        <w:t>— Ніколи не писав і не буду!</w:t>
      </w:r>
    </w:p>
    <w:p>
      <w:r>
        <w:br/>
        <w:t>Лукаво прищурила очі, хотіла щось сказати — примовкла. Хтось гукав:</w:t>
      </w:r>
    </w:p>
    <w:p>
      <w:r>
        <w:br/>
        <w:t>— Марусю! Марусю!</w:t>
      </w:r>
    </w:p>
    <w:p>
      <w:r>
        <w:br/>
        <w:t>— Зараз! — гукнула.</w:t>
      </w:r>
    </w:p>
    <w:p>
      <w:r>
        <w:br/>
        <w:t>За штахетом в палісаднику я побачив сивого діда з довгим на голові волоссям. З сокирою в одній, з трісками в другій [руці]. "Чи не він це й дзвонив у пеньок?"</w:t>
      </w:r>
    </w:p>
    <w:p>
      <w:r>
        <w:br/>
        <w:t>Маруся почала вкладати свої горіхи.</w:t>
      </w:r>
    </w:p>
    <w:p>
      <w:r>
        <w:br/>
        <w:t>— Татусь кличе! — І знову ті ж лукаві, примружені, загадкові очі-огні...</w:t>
      </w:r>
    </w:p>
    <w:p>
      <w:r>
        <w:br/>
        <w:t>Осмішка дедалі прояснюється, в очах сплива щось тепле, інти-мне, щире.</w:t>
      </w:r>
    </w:p>
    <w:p>
      <w:r>
        <w:br/>
        <w:t>— Так не пишете? Не писали? А ви не знаєте часом, чий це буде вірш... Про "посланця" од народу?..</w:t>
      </w:r>
    </w:p>
    <w:p>
      <w:r>
        <w:br/>
        <w:t>І почала декламувати:</w:t>
      </w:r>
    </w:p>
    <w:p>
      <w:r>
        <w:br/>
        <w:t>Чогось вчора дуже рано</w:t>
      </w:r>
    </w:p>
    <w:p>
      <w:r>
        <w:br/>
        <w:t>Впала осіння нічка...</w:t>
      </w:r>
    </w:p>
    <w:p>
      <w:r>
        <w:br/>
        <w:t>— Чого ж в тебе не гасилась</w:t>
      </w:r>
    </w:p>
    <w:p>
      <w:r>
        <w:br/>
        <w:t>Допізна, сину мій, свічка?..</w:t>
      </w:r>
    </w:p>
    <w:p>
      <w:r>
        <w:br/>
        <w:t>— Не гасилась в мене свічка,</w:t>
      </w:r>
    </w:p>
    <w:p>
      <w:r>
        <w:br/>
        <w:t>Нічку осінню, нене,-</w:t>
      </w:r>
    </w:p>
    <w:p>
      <w:r>
        <w:br/>
        <w:t>Завітали серед ночі</w:t>
      </w:r>
    </w:p>
    <w:p>
      <w:r>
        <w:br/>
        <w:t>Думки в гості до мене...</w:t>
      </w:r>
    </w:p>
    <w:p>
      <w:r>
        <w:br/>
        <w:t>— Колись знала всього — забула. Ви не знаєте?</w:t>
      </w:r>
    </w:p>
    <w:p>
      <w:r>
        <w:br/>
        <w:t>Я стояв, як на жару. Уші палали. Вірш був мій. Не згадаю тільки, коли саме писаний.</w:t>
      </w:r>
    </w:p>
    <w:p>
      <w:r>
        <w:br/>
        <w:t>— Ну що? — не зводить з мене чудних очей.</w:t>
      </w:r>
    </w:p>
    <w:p>
      <w:r>
        <w:br/>
        <w:t>І раптом мені здалося, що вони мені по знаку: чи десь я їх ба-чив, чи вони мені колись марились... Нетерпляче питаю:</w:t>
      </w:r>
    </w:p>
    <w:p>
      <w:r>
        <w:br/>
        <w:t>— Як, звідки взяли ви цей вірш? І що ви за людина?</w:t>
      </w:r>
    </w:p>
    <w:p>
      <w:r>
        <w:br/>
        <w:t>Дивиться пильно, непевно осміхається:</w:t>
      </w:r>
    </w:p>
    <w:p>
      <w:r>
        <w:br/>
        <w:t>— Невже і досі не догадались? — І далі: — А чому ж це ви не питає-те, що я вам хотіла передати? Приходьте завтра, передам. Тільки ж неодмінно приходьте! Чуєте? А то ви такий, що вас треба на поводі тягнуть... Завтра про все довідаєтесь. На добраніч.— Засмі-ялась. Пішла. На ходу підвела голову до неба, декламує: — "Чогось вчора дуже рано..."</w:t>
      </w:r>
    </w:p>
    <w:p>
      <w:r>
        <w:br/>
        <w:t>Стою, дивлюсь услід, зачудований, помалу напливає радість: "Ну, здається, буде з ким коротать осінні дні..." Хай тепер пакет підожде. Вертався, нічого не бачив, тільки над головою зорі. Аж черевики побив, спотикаючись на пеньки.</w:t>
      </w:r>
    </w:p>
    <w:p>
      <w:r>
        <w:br/>
        <w:t>Додому прийшов пізно. Тихенько, щоб не збудити матір, засві-тив світло, сів за стіл, підпер голову рукою. Невелика, здається, радість, а дивіться: в убогій моїй хатині мов зорі з неба впали: ся-яли золотом, віяли такими гарячими радощами, що не вміщалися в маленькій хаті з низенькою стелею... В голові питання — натов-пом:</w:t>
      </w:r>
    </w:p>
    <w:p>
      <w:r>
        <w:br/>
        <w:t>"Коли я написав той вірш? І як він міг утрапити до неї? І що во-на має передати мені? Що вона, власне, за дівчина? Звідки вона знає про мене?.. І звідки загалом ця мені радість?"</w:t>
      </w:r>
    </w:p>
    <w:p>
      <w:r>
        <w:br/>
        <w:t>Аж ось знову перед очима промайнув Славко в білому кашкеті.</w:t>
      </w:r>
    </w:p>
    <w:p>
      <w:r>
        <w:br/>
        <w:t>І знову щось замулило в пам’ятку, аж у грудях тьохнуло. Здава-лось — от-от усе пригадаю. Ніби аж заворушилось воно в мені, присипане сухим торішнім чи позаторішнім листом...</w:t>
      </w:r>
    </w:p>
    <w:p>
      <w:r>
        <w:br/>
        <w:t>Аж несподівано мої очі хапають казенний пакет на столі, що вже давненько штовхав мене в груди, і я кидаюсь, ніби хто бурх-нув на мене відро холодної води: "Нагулявся!"</w:t>
      </w:r>
    </w:p>
    <w:p>
      <w:r>
        <w:br/>
        <w:t>І сказати правду: спершу неприємне було те пробудження, як лікарська операція. Проте — на одну тільки мить. Одразу вибурх-нула нова радість, як повідь, затопила першу. Гарячі хвилі піщли по тілу, загорілись щоки, запалали уші: "Свати! Ось вони нареш-ті!"</w:t>
      </w:r>
    </w:p>
    <w:p>
      <w:r>
        <w:br/>
        <w:t>Розривав пакет, і руки тремтіли мені, ніби виймав звідти свій жеребок-долю.</w:t>
      </w:r>
    </w:p>
    <w:p>
      <w:r>
        <w:br/>
        <w:t>"У Київщину, у Канівський повіт..."</w:t>
      </w:r>
    </w:p>
    <w:p>
      <w:r>
        <w:br/>
        <w:t>У хаті стає мені душно і тісно, все вкручую лампу, виходжу у двір, під зорі. Лісова обмара розвіялась, як хмарка. І погасли ман-дрівні огні одразу... Так, мабуть, і не згадав би...</w:t>
      </w:r>
    </w:p>
    <w:p>
      <w:r>
        <w:br/>
        <w:t>Аж довелось згадати. Та не тільки їх.</w:t>
      </w:r>
    </w:p>
    <w:p>
      <w:r>
        <w:br/>
        <w:t>Все, здавалось, було готове в мене в дорогу, проте днів на три ще вистачило біганини: білизна не готова, черевики стоптались, родичів треба було перед од’їздом усіх обійти. Мотаюсь, уже й за-був, чого це мені часом запахне фіалками.</w:t>
      </w:r>
    </w:p>
    <w:p>
      <w:r>
        <w:br/>
        <w:t>У неділю мав од’їздити, а в суботу, вільний од усякого клопоту, думав: "Кудись мені іще треба було?.."</w:t>
      </w:r>
    </w:p>
    <w:p>
      <w:r>
        <w:br/>
        <w:t>Коли це мати:</w:t>
      </w:r>
    </w:p>
    <w:p>
      <w:r>
        <w:br/>
        <w:t>— Забула сказати тобі: он у косинчику лежить книжка, що вчора передала хутірська жінка.</w:t>
      </w:r>
    </w:p>
    <w:p>
      <w:r>
        <w:br/>
        <w:t>— Яка книжка? — підходжу до косинчика.— Оце, може?</w:t>
      </w:r>
    </w:p>
    <w:p>
      <w:r>
        <w:br/>
        <w:t>Беру з косинчика якийсь товстий зшиток в палітурках із кле-йонки.</w:t>
      </w:r>
    </w:p>
    <w:p>
      <w:r>
        <w:br/>
        <w:t>— Ото ж він і є.</w:t>
      </w:r>
    </w:p>
    <w:p>
      <w:r>
        <w:br/>
        <w:t>Обірваний, обсмиканий, у жовтих водяних плямах, розбухлий, як в’язка сіна, видно, бував у бувальцях, і Дивлюсь, знизую пле-чима:</w:t>
      </w:r>
    </w:p>
    <w:p>
      <w:r>
        <w:br/>
        <w:t>— З якого хутора? Яка жінка? Чи не вийшло якоїсь помилки? Може, кому іншому?</w:t>
      </w:r>
    </w:p>
    <w:p>
      <w:r>
        <w:br/>
        <w:t>Аж ось мій зшиток набирає якогось ображеного вигляду, мов той давній товариш, що не впізнаєш його в старому лахмітті.</w:t>
      </w:r>
    </w:p>
    <w:p>
      <w:r>
        <w:br/>
        <w:t>"Гай-гай! Та це ж той наш давній школярський журнал! Де він узявся?" І запахло дужче глухої осені фіалками.</w:t>
      </w:r>
    </w:p>
    <w:p>
      <w:r>
        <w:br/>
        <w:t>Щось тепле й ніжне розлилося в грудях, по всьому тілі:</w:t>
      </w:r>
    </w:p>
    <w:p>
      <w:r>
        <w:br/>
        <w:t>— Мамо!.. А хто ж... й звідкіля ж?..</w:t>
      </w:r>
    </w:p>
    <w:p>
      <w:r>
        <w:br/>
        <w:t>Перегортаю сторінки і разом хочу про щось спитати в матері, а про що саме — вже й не згадаю, бо очі вп’ялися в знакомі школяр-ські сторінки зшитка і губи самі собою роздираються в широчен-ну осмішку.</w:t>
      </w:r>
    </w:p>
    <w:p>
      <w:r>
        <w:br/>
        <w:t>Перед очима вставали зоряних теплих вечорів школярські ма-ндри до лісового ставу, і нічні купання цілою ордою, і крик-гук, і фонтани срібних бризок, що летіли до золотого місяця, обкладе-ного мандрівними хмарками, і колючі веселі дрижаки на одіван-ні, коли руки ніяк не попадали в рукава сорочки... І темний ліс, і русалка, і наш кучерявий "дід". Хотілося гукнути: "Діду, аго-о-в!.." — у хаті, як у лісі.</w:t>
      </w:r>
    </w:p>
    <w:p>
      <w:r>
        <w:br/>
        <w:t>Спогади про Сільську школу прикували мене коло стола.</w:t>
      </w:r>
    </w:p>
    <w:p>
      <w:r>
        <w:br/>
        <w:t>* * *</w:t>
      </w:r>
    </w:p>
    <w:p>
      <w:r>
        <w:br/>
        <w:t>Місце наших таємних зборів — дуб у гущавині лісу, кучерявий, рясний. "Дід" — ми прозвали його. "Діду, ґов!"— ще здаля гукали до його. "Ов-ов!" — одгукувався "дід", а ми й раді: справді, мов жи-вий.</w:t>
      </w:r>
    </w:p>
    <w:p>
      <w:r>
        <w:br/>
        <w:t>Ніде в лісі не росло кращих фіалок, як коло "діда": прозорі, як блакитні хмарки, а головне — всі до однієї пахущі... Багато їх стрі-вав я після того, усяких, та вже вони не пахли мені так, як ті мої перші, юнацькі... Отож ходили ми до "діда" по фіалки. У "дідовім" же дуплі ховали і той наш школярський журнал.</w:t>
      </w:r>
    </w:p>
    <w:p>
      <w:r>
        <w:br/>
        <w:t>Вірші на містечкове крамарство, сатири на міщанство, карика-тури на місцевих прикажчиків, кавалерів і крамарівен-панночок — такий по більшості зміст журналу. Крім, звичайно, шкільного життя.</w:t>
      </w:r>
    </w:p>
    <w:p>
      <w:r>
        <w:br/>
        <w:t>Ми з’являємось із нашим журналом в школі, на колодках між парубками, на співках між хористами і хористками. Вигляд у нас таємничий. Так ніби на кожного з нас от-от чекала тюрма й кай-дани. Дехто з нашого гурту запевняв, що нашого "діда" взяла під догляд місцева поліція, що бачили, як швендяють у лісі, слідкую-чи за нами, шпигуни. Слава про нас гуде в містечку.</w:t>
      </w:r>
    </w:p>
    <w:p>
      <w:r>
        <w:br/>
        <w:t>Незнакомі обивателі нам бадьоро підморгували, якісь панноч-ки нам привітно осміхались. Казали, що якась із них хоче ввійти до нашого гуртка. Загалом — охочих пристать до нашого гуртка і не одіб’єшся...</w:t>
      </w:r>
    </w:p>
    <w:p>
      <w:r>
        <w:br/>
        <w:t>Довго не приймали до гурту Славка: з панночками водиться — непевна людина. Зрештою — упрохався.</w:t>
      </w:r>
    </w:p>
    <w:p>
      <w:r>
        <w:br/>
        <w:t>А приймали в гурток урочисто. Для Славка це був щасливий день. Схвильований і радісний, глибоко одчуваючи вагу моменту, він стояв коло "діда" і складав урочисте обіщання товариству на вірність. Слово за словом він вичитував за товаришами лісову присягу:</w:t>
      </w:r>
    </w:p>
    <w:p>
      <w:r>
        <w:br/>
        <w:t>— Клянуся "дідом", його корою і листом...</w:t>
      </w:r>
    </w:p>
    <w:p>
      <w:r>
        <w:br/>
        <w:t>— І корінням! — грізно гриміла, підказуючи, громада.</w:t>
      </w:r>
    </w:p>
    <w:p>
      <w:r>
        <w:br/>
        <w:t>— І корінням!..— покірно вичитував Славко.</w:t>
      </w:r>
    </w:p>
    <w:p>
      <w:r>
        <w:br/>
        <w:t>— І насінням!</w:t>
      </w:r>
    </w:p>
    <w:p>
      <w:r>
        <w:br/>
        <w:t>— І насінням!</w:t>
      </w:r>
    </w:p>
    <w:p>
      <w:r>
        <w:br/>
        <w:t>— Гризи кору з дуба!</w:t>
      </w:r>
    </w:p>
    <w:p>
      <w:r>
        <w:br/>
        <w:t>Славко совісно береться гризти шматочок одлупленої з "діда" кори. Наказували:</w:t>
      </w:r>
    </w:p>
    <w:p>
      <w:r>
        <w:br/>
        <w:t>— Гляди ж, Славко, не плещи своїм панночкам чого не треба!</w:t>
      </w:r>
    </w:p>
    <w:p>
      <w:r>
        <w:br/>
        <w:t>Останні цього літа збори коло "діда". Мало не рвесь наш гур-ток цієї осені роз’їжджається із містечкової школи вчитись далі: в учительських семінаріях, у технічних, у фельдшерських — куди тільки була змога з нашою освітою. Вирішили — з’їхавшись на те літо на спочинок, вести журнал далі, а тим часом гарненько схо-вати його на зиму тут же, в "діда".</w:t>
      </w:r>
    </w:p>
    <w:p>
      <w:r>
        <w:br/>
        <w:t>Наостанку я вписав у журнал свій вірш. Вірш мав заголовок "Посланець". Зміст — думи учня-селянина перед тим, як має для науки кидати рідну убогу хату. Вірш, одповідав загальним на-строям і всім дуже сподобався. До вечора то од одного, то од дру-гого задумано виривався початок вірша:</w:t>
      </w:r>
    </w:p>
    <w:p>
      <w:r>
        <w:br/>
        <w:t>Чогось вчора дуже рано</w:t>
      </w:r>
    </w:p>
    <w:p>
      <w:r>
        <w:br/>
        <w:t>Впала осіння нічка...</w:t>
      </w:r>
    </w:p>
    <w:p>
      <w:r>
        <w:br/>
        <w:t>— Чого ж в тебе не гасилась</w:t>
      </w:r>
    </w:p>
    <w:p>
      <w:r>
        <w:br/>
        <w:t>Допізна, сину мій, свічка?..</w:t>
      </w:r>
    </w:p>
    <w:p>
      <w:r>
        <w:br/>
        <w:t>Дехто навіть списав того вірша собі на спомин.</w:t>
      </w:r>
    </w:p>
    <w:p>
      <w:r>
        <w:br/>
        <w:t>На тому й закрили збори.</w:t>
      </w:r>
    </w:p>
    <w:p>
      <w:r>
        <w:br/>
        <w:t>Зшиток загорнули в хустку, далі — в лубок, заховали в потайно-му дуплі, високо на тому ж дубі. Листом присипали, притоптали.</w:t>
      </w:r>
    </w:p>
    <w:p>
      <w:r>
        <w:br/>
        <w:t>— Прощай, "діду", до того літа!</w:t>
      </w:r>
    </w:p>
    <w:p>
      <w:r>
        <w:br/>
        <w:t>Аж довелося ще раз одвідати "діда" цього літа.</w:t>
      </w:r>
    </w:p>
    <w:p>
      <w:r>
        <w:br/>
        <w:t>Одного теплого липневого вечора я в гурті міських хлопців-співаків пішов у ліс купатись. Співали, гомоніли, доставали в ку-щах світляків. Розповідали злободенну чутку про те, що тут, у лі-сі, бачили баби русалку. Сперечались: одні вірили, другі — ні.</w:t>
      </w:r>
    </w:p>
    <w:p>
      <w:r>
        <w:br/>
        <w:t>Коли проходили недалеко од "діда", хтось спинився:</w:t>
      </w:r>
    </w:p>
    <w:p>
      <w:r>
        <w:br/>
        <w:t>— Гляньте, що воно біле коло дуба?</w:t>
      </w:r>
    </w:p>
    <w:p>
      <w:r>
        <w:br/>
        <w:t>Коло "діда" справді вирізувалось щось у білому.</w:t>
      </w:r>
    </w:p>
    <w:p>
      <w:r>
        <w:br/>
        <w:t>Притихли. Далі гвалт:</w:t>
      </w:r>
    </w:p>
    <w:p>
      <w:r>
        <w:br/>
        <w:t>— Русалка! Ловіть!</w:t>
      </w:r>
    </w:p>
    <w:p>
      <w:r>
        <w:br/>
        <w:t>З галасом, з вереском сипнули через зелену галявину до дуба. Білий привид без шуму знявся, тихо полинув до очерету і в оче-реті зник. За очеретом заплюскотіло. Злякано загуркотіли весла.</w:t>
      </w:r>
    </w:p>
    <w:p>
      <w:r>
        <w:br/>
        <w:t>Хтось зопалу стрибнув за білим в очерет і раптом простягнув руки назад, грузнучи в трясовині:</w:t>
      </w:r>
    </w:p>
    <w:p>
      <w:r>
        <w:br/>
        <w:t>— Рятуйте!</w:t>
      </w:r>
    </w:p>
    <w:p>
      <w:r>
        <w:br/>
        <w:t>Регіт. Витягли.</w:t>
      </w:r>
    </w:p>
    <w:p>
      <w:r>
        <w:br/>
        <w:t>Ішли далі — веселі, схвильовані, аж ліс гомонів. Той, що шурхнув, було, в очереті, розповідав, що заглядів у тії панни очі: чудні — справді, як у русалки.</w:t>
      </w:r>
    </w:p>
    <w:p>
      <w:r>
        <w:br/>
        <w:t>Дехто:</w:t>
      </w:r>
    </w:p>
    <w:p>
      <w:r>
        <w:br/>
        <w:t>— То ж вона і є.</w:t>
      </w:r>
    </w:p>
    <w:p>
      <w:r>
        <w:br/>
        <w:t>І знову суперечки: "Русалка!"</w:t>
      </w:r>
    </w:p>
    <w:p>
      <w:r>
        <w:br/>
        <w:t>— А що? Не ми казали?</w:t>
      </w:r>
    </w:p>
    <w:p>
      <w:r>
        <w:br/>
        <w:t>Раптом маленький хлопчик, що був у гурті, розповів: бачив — хтось сидів на дубі другий, у білому козирку.</w:t>
      </w:r>
    </w:p>
    <w:p>
      <w:r>
        <w:br/>
        <w:t>— Чому ж ти тоді не сказав?</w:t>
      </w:r>
    </w:p>
    <w:p>
      <w:r>
        <w:br/>
        <w:t>— Боявся.</w:t>
      </w:r>
    </w:p>
    <w:p>
      <w:r>
        <w:br/>
        <w:t>Сміялись — не пойняли віри. Цікавіше було, щоб то була русалка. Ось і пісковий берег. Пороздягались: "Чорт із води, а я в воду!". Гуп! гуп! — тільки летіли бризки.</w:t>
      </w:r>
    </w:p>
    <w:p>
      <w:r>
        <w:br/>
        <w:t>Минуло днів зо три. Жнива.</w:t>
      </w:r>
    </w:p>
    <w:p>
      <w:r>
        <w:br/>
        <w:t>Вернувшись з поля стомленим, я навіть без вечері, з гостюками на шиї, послався і ліг серед двору на возі, на снопах. Ліг і одразу міцно заснув. Уночі щось довго і вперто мене будило. Продираю очі: сяє проти зоряного неба білий кашкет.</w:t>
      </w:r>
    </w:p>
    <w:p>
      <w:r>
        <w:br/>
        <w:t>— Хто такий?</w:t>
      </w:r>
    </w:p>
    <w:p>
      <w:r>
        <w:br/>
        <w:t>Голос тихий, таємничий:</w:t>
      </w:r>
    </w:p>
    <w:p>
      <w:r>
        <w:br/>
        <w:t>— Не лякайся, це я!</w:t>
      </w:r>
    </w:p>
    <w:p>
      <w:r>
        <w:br/>
        <w:t>— Славко?! — В новому білому козирку — я зразу не впізнав його. Теребиться до мене на віз.</w:t>
      </w:r>
    </w:p>
    <w:p>
      <w:r>
        <w:br/>
        <w:t>— Приніс тобі велику радість!</w:t>
      </w:r>
    </w:p>
    <w:p>
      <w:r>
        <w:br/>
        <w:t>— Яку? — продираю заспані очі.— Яку радість?</w:t>
      </w:r>
    </w:p>
    <w:p>
      <w:r>
        <w:br/>
        <w:t>Він починає розповідати: зо мною хоче познайомитись одна дівчина. Має зо мною щось говорити. Вона — дочка одного вчите-ля, висланого за "неблагонадійність" із Київщини в нашу Черні-гівщину, і живуть вони тепер у нашому лісі, в "Голубій Дачі". Ма-ють заборонені книжки. Що ми бачили в лісі поліцаїв, так то за ними.</w:t>
      </w:r>
    </w:p>
    <w:p>
      <w:r>
        <w:br/>
        <w:t>Далі стиха: показувала прокламації... (Мене кинуло в жар).</w:t>
      </w:r>
    </w:p>
    <w:p>
      <w:r>
        <w:br/>
        <w:t>Так от цяя Маруся і наказала Славкові, щоб він неодмінно завт-ра привів мене до неї. Вона, бач, дуже цікавиться моїми думками, віршами...</w:t>
      </w:r>
    </w:p>
    <w:p>
      <w:r>
        <w:br/>
        <w:t>Мене торкнуло якесь підозріння:</w:t>
      </w:r>
    </w:p>
    <w:p>
      <w:r>
        <w:br/>
        <w:t>— Зажди! А звідки вона знає мене?</w:t>
      </w:r>
    </w:p>
    <w:p>
      <w:r>
        <w:br/>
        <w:t>Славко трохи зніяковів:</w:t>
      </w:r>
    </w:p>
    <w:p>
      <w:r>
        <w:br/>
        <w:t>— Це — таємниця. Про це довідаєшся, як будеш у неї. Так підемо?</w:t>
      </w:r>
    </w:p>
    <w:p>
      <w:r>
        <w:br/>
        <w:t>Я давно і жагуче хотів бачити заборонені книжки, а тим більше прокламації, тому одразу ж погодився.</w:t>
      </w:r>
    </w:p>
    <w:p>
      <w:r>
        <w:br/>
        <w:t>— Ти оце, може, зразу з лісу? — питаю.</w:t>
      </w:r>
    </w:p>
    <w:p>
      <w:r>
        <w:br/>
        <w:t>— Прямо з лісу й до тебе. У лісі — з самого ранку... Виголодався, як собака! Винеси, як можна, мені кусок хліба,— несподівано прохає він, одразу по-страдницькому скривившись і ковтнувши слину.</w:t>
      </w:r>
    </w:p>
    <w:p>
      <w:r>
        <w:br/>
        <w:t>Я виніс із хати скибку хліба, нарвав у садку полапки, до зірок, жовтих слив.</w:t>
      </w:r>
    </w:p>
    <w:p>
      <w:r>
        <w:br/>
        <w:t>Питаю:</w:t>
      </w:r>
    </w:p>
    <w:p>
      <w:r>
        <w:br/>
        <w:t>— Ну, хоч яка ж вона в лице?</w:t>
      </w:r>
    </w:p>
    <w:p>
      <w:r>
        <w:br/>
        <w:t>Рот у Славка був повний, закрутив захоплено головою:</w:t>
      </w:r>
    </w:p>
    <w:p>
      <w:r>
        <w:br/>
        <w:t>— Кра...</w:t>
      </w:r>
    </w:p>
    <w:p>
      <w:r>
        <w:br/>
        <w:t>Удавився.</w:t>
      </w:r>
    </w:p>
    <w:p>
      <w:r>
        <w:br/>
        <w:t>Прокашлявся.</w:t>
      </w:r>
    </w:p>
    <w:p>
      <w:r>
        <w:br/>
        <w:t>— Красуня! Справжня красуня! Там одні очі чого варті: як зорі! — 3 щирим захопленням почав розповідати, яке в неї лице, які очі, брови, яка коса. В карих живих Славкових очах палахкотіли іско-рки недалекої, невпокійної, гарячої юності...</w:t>
      </w:r>
    </w:p>
    <w:p>
      <w:r>
        <w:br/>
        <w:t>На дворищі видніло. З темряви прояснялись контури ясенів. Над ними вгорі хтось енергійно розбирав і розкидав верхи тем-ної зоряної повітки. Прояснялось бліде невпокійне обличчя Сла-вкове: спав поруч мене. Мене теж долав сон. Як засипав — прима-рилось: хтось лізе угору по дубові до нашого журналу. Аж кинув-ся.</w:t>
      </w:r>
    </w:p>
    <w:p>
      <w:r>
        <w:br/>
        <w:t>Дожидав я Славка другого дня до вечора. Нема мого Славка. Другий і третій день — теж.</w:t>
      </w:r>
    </w:p>
    <w:p>
      <w:r>
        <w:br/>
        <w:t>"Може, передумали... а може, Славко з ревнощів побоявся... Зга-ряча пообіцяв, а потім передумав. Ну, обійдеться і без того. Мені не до того".</w:t>
      </w:r>
    </w:p>
    <w:p>
      <w:r>
        <w:br/>
        <w:t>Надійшов день, коли мене мали виряджати в семінарію держа-ти іспит. Наше містечко щороку посилало туди душ три-чотири, і для виряджання учнів уводився вже звичай, досить урочистий і зворушливий... "Посланець" — так можна теж назвати цю картину. Як у свято, лампа в нашій хаті горіла на карнизі. Повно гостей — дядьки, тітки, сусіди. Коло порога мнуть у руках шапки куткова дітвора.</w:t>
      </w:r>
    </w:p>
    <w:p>
      <w:r>
        <w:br/>
        <w:t>Мати заплакана, тітки на лаві задумані, дядьки суворо зосере-джені. Вони позирають на мене недовірливо, як на дезертира, що тікає з рідної хати, вичитують у дорогу заповіти, вироблені гір-ким бідняцьким досвідом:</w:t>
      </w:r>
    </w:p>
    <w:p>
      <w:r>
        <w:br/>
        <w:t>— Не забувай батька, матері!</w:t>
      </w:r>
    </w:p>
    <w:p>
      <w:r>
        <w:br/>
        <w:t>— Бідних людей не цурайся!</w:t>
      </w:r>
    </w:p>
    <w:p>
      <w:r>
        <w:br/>
        <w:t>— Пам’ятай, з якого коліна ти сам вийшов!</w:t>
      </w:r>
    </w:p>
    <w:p>
      <w:r>
        <w:br/>
        <w:t>— Письма пиши, не гордуй рідними!</w:t>
      </w:r>
    </w:p>
    <w:p>
      <w:r>
        <w:br/>
        <w:t>Я ходжу тихий-, покірний, увічливий. Мені здається, що виря-джають мене дійсно за посланця кудись, у ті чудові краї, де лю-дям світ легший і ясніший. Мене першого в нашому роду, з діда-прадіда!..</w:t>
      </w:r>
    </w:p>
    <w:p>
      <w:r>
        <w:br/>
        <w:t>Заторохтів під вікнами віз — заїхав до мене товариш, якого дра-жнили Чудо. В хаті все заворушилось. Прощаюсь. Цілую руку в батька, в матері, цілую руку у старих дядьків і тіток — натруджені руки, з гудзумахами, із покаліченими пучками, які вони соромли-во давали з рукавів.</w:t>
      </w:r>
    </w:p>
    <w:p>
      <w:r>
        <w:br/>
        <w:t>Кусаючи губи, швидко виходжу з хати й сідаю на віз. Щось ба-дьоро гомонить мені збоку товариш. Я його не чую. Я дивлюся на свою рідну хату. Стареньку, похилену, найбіднішу на цьому кутку, з заваленим дахом. Потім одхиляю швидко од товариша в другий бік голову, щоб не бачив моїх сліз.</w:t>
      </w:r>
    </w:p>
    <w:p>
      <w:r>
        <w:br/>
        <w:t>Шкода мені своєї хати, школи, товариства, "діда". Я наказую товаришеві, що залишається в тутешній школі ще на рік:</w:t>
      </w:r>
    </w:p>
    <w:p>
      <w:r>
        <w:br/>
        <w:t>— Гляди, гляди, Чудо, бережи наш журнал, нікому не давай, наві-дуйся, щоб хто не вкрав...</w:t>
      </w:r>
    </w:p>
    <w:p>
      <w:r>
        <w:br/>
        <w:t>Минуло п’ять місяців.</w:t>
      </w:r>
    </w:p>
    <w:p>
      <w:r>
        <w:br/>
        <w:t>Зимові свята... Нас кілька душ товаришів із колишнього лісово-го гурту, що на осінь був роз’їхався вже по інших школах, попри-їздили на перерву до рідних. Кілька всього минуло місяців, а по-виростали, де в кого вже й пух на губах. В кожного нове щось, кожний зміцнів, од кожного молодим вітром так і подимає...</w:t>
      </w:r>
    </w:p>
    <w:p>
      <w:r>
        <w:br/>
        <w:t>Зійшлися під Новий рік в одного з товаришів у хаті.</w:t>
      </w:r>
    </w:p>
    <w:p>
      <w:r>
        <w:br/>
        <w:t>Шум, гам, співи... Хтось згадав журнал. Насилу пригадали: жур-нал? Як це давно було! Здається, пройшли не місяці, а роки! Які ми були діти!</w:t>
      </w:r>
    </w:p>
    <w:p>
      <w:r>
        <w:br/>
        <w:t>— А що, коли б оце поїхати в ліс, провідать "діда"? — Зашуміли: — Вчинити "мальчишник"!</w:t>
      </w:r>
    </w:p>
    <w:p>
      <w:r>
        <w:br/>
        <w:t>— А справді! Повіншуємо з Новим роком!</w:t>
      </w:r>
    </w:p>
    <w:p>
      <w:r>
        <w:br/>
        <w:t>— З візитою до старого!</w:t>
      </w:r>
    </w:p>
    <w:p>
      <w:r>
        <w:br/>
        <w:t>— Чудово! Їхать!..</w:t>
      </w:r>
    </w:p>
    <w:p>
      <w:r>
        <w:br/>
        <w:t>І незабаром ворота одчинені, буланий запряжений, на санях гурт — п’ять душ.</w:t>
      </w:r>
    </w:p>
    <w:p>
      <w:r>
        <w:br/>
        <w:t>— А це ж куди? Мо’, сватать котрого?</w:t>
      </w:r>
    </w:p>
    <w:p>
      <w:r>
        <w:br/>
        <w:t>— Поїдемо, тьотю, до "діда" в гості!</w:t>
      </w:r>
    </w:p>
    <w:p>
      <w:r>
        <w:br/>
        <w:t>— Вечерю "дідові" одвеземо!</w:t>
      </w:r>
    </w:p>
    <w:p>
      <w:r>
        <w:br/>
        <w:t>— Якому дідові?</w:t>
      </w:r>
    </w:p>
    <w:p>
      <w:r>
        <w:br/>
        <w:t>— Тому, тьотю, що в лісі.</w:t>
      </w:r>
    </w:p>
    <w:p>
      <w:r>
        <w:br/>
        <w:t>— От хай бог криє: лісовикові?</w:t>
      </w:r>
    </w:p>
    <w:p>
      <w:r>
        <w:br/>
        <w:t>Регіт.</w:t>
      </w:r>
    </w:p>
    <w:p>
      <w:r>
        <w:br/>
        <w:t>— Ньо!.. Гаття!.. Вйо!..</w:t>
      </w:r>
    </w:p>
    <w:p>
      <w:r>
        <w:br/>
        <w:t>Дорога рівна, гладенька, ніби й не їдемо. Здається, нерухомо стоїмо на снігу, а буланий на одному місці витинає танок, кидаю-чись снігом нам у гарячі обличчя.</w:t>
      </w:r>
    </w:p>
    <w:p>
      <w:r>
        <w:br/>
        <w:t>Угорі, всім своїм золотим гуртом, зорі водять кругом нас тихе коло. Одно одного одпихаючи, товпляться до нас хати, сади, ме-режані в іній, клуні. Мов на змаганні — хто кращий. Самі дивує-мось, як у нас швидко: ось сиділи в хаті, а ось летить уже до нас наш ліс, мов хмарою, білою повіссю накритий. Ось стара цегель-ня в лісі — сумна руїна, що дихає легендами. Тут в холодній гуща-вині скільки, було, біліє ландишів!.. А ось знайоме старе дерево, обпалене громом, що скидається на монумент Володимира в Ки-єві... [1] Ніжно і радісно хиляться до нас знакомі кущі й дерева. Нижче позвисали до нас лісові зорі, юні, блискучі, великі, як ди-тячі очі... Вітають нас.</w:t>
      </w:r>
    </w:p>
    <w:p>
      <w:r>
        <w:br/>
        <w:t>А десь перед нами тремтить наше дороге майбутнє — радісне і загадкове, ось хоч би й таке, як оця, всіяна зорями, таємнича Но-вого року ніч.</w:t>
      </w:r>
    </w:p>
    <w:p>
      <w:r>
        <w:br/>
        <w:t>Дихнуло кригою лісове озеро. Їдем льодом...</w:t>
      </w:r>
    </w:p>
    <w:p>
      <w:r>
        <w:br/>
        <w:t>Темним височенним муром стала над ним дубина. Між дубами, вищий од усіх, підвів голову і наш лісовий "дід". Загорнувся бі-лою чалмою, як турчин, зорями обсипався, спить. А кругом чуд-но: все приспав, приглушив, усе отьмарив владар мороз, як зача-рував.</w:t>
      </w:r>
    </w:p>
    <w:p>
      <w:r>
        <w:br/>
        <w:t>— Діду, го-о-в!..— розриваючи ті чари, гукаємо з саней мужніми голосами. Здалося, іній посипався з дерев.</w:t>
      </w:r>
    </w:p>
    <w:p>
      <w:r>
        <w:br/>
        <w:t>— Ов-ов-ов! — з усіх боків, одбиваючи красу юнацьких голосів, радісною луною одгукнувся заспаний "дід".</w:t>
      </w:r>
    </w:p>
    <w:p>
      <w:r>
        <w:br/>
        <w:t>— З Новим роком! З новим щастям!..— І в лісі, розкованім од чару, повно шуму й галасу...</w:t>
      </w:r>
    </w:p>
    <w:p>
      <w:r>
        <w:br/>
        <w:t>Під дубом на снігу горить огонь — великий, веселий, тріскучий... Червоніють намети снігу. Осторонь, у темряві лісу, одлискує про-ти огнища спина буланого.</w:t>
      </w:r>
    </w:p>
    <w:p>
      <w:r>
        <w:br/>
        <w:t>Один завів, усі підхопили, мов усі з одного з’їхались місця:</w:t>
      </w:r>
    </w:p>
    <w:p>
      <w:r>
        <w:br/>
        <w:t>Шалійте, шалійте, скажені кати... [2]</w:t>
      </w:r>
    </w:p>
    <w:p>
      <w:r>
        <w:br/>
        <w:t>З жаром! Аж ліс зашумів, уперше почувши такий спів...</w:t>
      </w:r>
    </w:p>
    <w:p>
      <w:r>
        <w:br/>
        <w:t>Гомін, співи, сміх, вечеря в "діда"...</w:t>
      </w:r>
    </w:p>
    <w:p>
      <w:r>
        <w:br/>
        <w:t>— Журнал! Доставайте журнал! Написать "дідові" привітання!</w:t>
      </w:r>
    </w:p>
    <w:p>
      <w:r>
        <w:br/>
        <w:t>Гуртом підсадили одного на дуба.</w:t>
      </w:r>
    </w:p>
    <w:p>
      <w:r>
        <w:br/>
        <w:t>— Ти ховав, ти й доставай!</w:t>
      </w:r>
    </w:p>
    <w:p>
      <w:r>
        <w:br/>
        <w:t>Видерся до дупла. Засунув руку. Шарить... Ще і ще...</w:t>
      </w:r>
    </w:p>
    <w:p>
      <w:r>
        <w:br/>
        <w:t>Всі з тривогою:</w:t>
      </w:r>
    </w:p>
    <w:p>
      <w:r>
        <w:br/>
        <w:t>— Що таке?</w:t>
      </w:r>
    </w:p>
    <w:p>
      <w:r>
        <w:br/>
        <w:t>Повикидав сухий лист із дупла, кору, все...</w:t>
      </w:r>
    </w:p>
    <w:p>
      <w:r>
        <w:br/>
        <w:t>— Нема!</w:t>
      </w:r>
    </w:p>
    <w:p>
      <w:r>
        <w:br/>
        <w:t>— Шукай!</w:t>
      </w:r>
    </w:p>
    <w:p>
      <w:r>
        <w:br/>
        <w:t>Шарив знову, довго, вперто...</w:t>
      </w:r>
    </w:p>
    <w:p>
      <w:r>
        <w:br/>
        <w:t>— Нема: украв хтось!..</w:t>
      </w:r>
    </w:p>
    <w:p>
      <w:r>
        <w:br/>
        <w:t>— Не може цього бути! Хто сюди полізе: певно, хтось із своїх.</w:t>
      </w:r>
    </w:p>
    <w:p>
      <w:r>
        <w:br/>
        <w:t>— Треба спитати Чуденка: він є зараз в містечку?</w:t>
      </w:r>
    </w:p>
    <w:p>
      <w:r>
        <w:br/>
        <w:t>— Поїхав на свята в своє село. Ні Чуда, ні Славка.</w:t>
      </w:r>
    </w:p>
    <w:p>
      <w:r>
        <w:br/>
        <w:t>— Написать!</w:t>
      </w:r>
    </w:p>
    <w:p>
      <w:r>
        <w:br/>
        <w:t>Написати доручено мені. Я обіщався не забути і зразу ж забув.</w:t>
      </w:r>
    </w:p>
    <w:p>
      <w:r>
        <w:br/>
        <w:t>Роз’їхались, забули всі.</w:t>
      </w:r>
    </w:p>
    <w:p>
      <w:r>
        <w:br/>
        <w:t>Глибоко, щиро... Влітку вийшло так, що ніхто про журнал і не згадував. Нові враження, нові обставини, нові інтереси, нове юнацьке життя так поглушили спогади сільської школи, загнали їх кудись глибоко наспід, що зразу й не витягнеш їх звідтіль... І журнал, і все...</w:t>
      </w:r>
    </w:p>
    <w:p>
      <w:r>
        <w:br/>
        <w:t>І от через три роки — як із неба впав!.</w:t>
      </w:r>
    </w:p>
    <w:p>
      <w:r>
        <w:br/>
        <w:t>Перегортаю сторінки, осміхаюсь. А в голові ввесь час стоїть пи-тання:</w:t>
      </w:r>
    </w:p>
    <w:p>
      <w:r>
        <w:br/>
        <w:t>"Хто ж це справді його передав мені?.. Чудова мати?"</w:t>
      </w:r>
    </w:p>
    <w:p>
      <w:r>
        <w:br/>
        <w:t>Миготить щось — от-от усе пригадаю... Проте ніяк не впіймаєть-ся, тікає од мене, як птах. Може, тому ще заважає моя мати, що гомонить до мене та й гомонить, того не помічаючи, що я давно її не слухаю... Тільки дещо долітає з тих слів до моєї уваги.</w:t>
      </w:r>
    </w:p>
    <w:p>
      <w:r>
        <w:br/>
        <w:t>Згадує теж про ліс, про жінку із хутора, про якусь мою молоду... В її голосі я одчуваю щось тепле, материнське, інтимне. Тоді я, не одхиляючи голови од зшитка, перепитую її:</w:t>
      </w:r>
    </w:p>
    <w:p>
      <w:r>
        <w:br/>
        <w:t>— Про яку це ви, мамо, молоду мені згадуєте?</w:t>
      </w:r>
    </w:p>
    <w:p>
      <w:r>
        <w:br/>
        <w:t>Проте дослухати материних слів знову не дослухав.</w:t>
      </w:r>
    </w:p>
    <w:p>
      <w:r>
        <w:br/>
        <w:t>Раптом мої очі спинились на одному вірші в журналі, що ввесь час настирливо чогось чіплявся до моєї уваги. Як у вічі не вско-чить. Читаю:</w:t>
      </w:r>
    </w:p>
    <w:p>
      <w:r>
        <w:br/>
        <w:t>Чогось вчора дуже рано</w:t>
      </w:r>
    </w:p>
    <w:p>
      <w:r>
        <w:br/>
        <w:t>Впала осіння нічка...</w:t>
      </w:r>
    </w:p>
    <w:p>
      <w:r>
        <w:br/>
        <w:t>Раптом перед очима в мене, як на пружині, вискочила нова моя лісова знакомка з чудними очима, як мандрівні огні... Всі ці дні я ні разу не згадав про неї! В лице мені стало жарко.</w:t>
      </w:r>
    </w:p>
    <w:p>
      <w:r>
        <w:br/>
        <w:t>"Хіба?.. Еге-ге!.. Ось воно що! Це ж і є те саме, що вона обіщала мені передати..."</w:t>
      </w:r>
    </w:p>
    <w:p>
      <w:r>
        <w:br/>
        <w:t>— Мамо! Не знаєте, од кого цю книжку передано?</w:t>
      </w:r>
    </w:p>
    <w:p>
      <w:r>
        <w:br/>
        <w:t>Мати:</w:t>
      </w:r>
    </w:p>
    <w:p>
      <w:r>
        <w:br/>
        <w:t>— Там лист є, шукай.</w:t>
      </w:r>
    </w:p>
    <w:p>
      <w:r>
        <w:br/>
        <w:t>Труснув зшитком — лист випав мені на коліна. Читаю — так, во-на:</w:t>
      </w:r>
    </w:p>
    <w:p>
      <w:r>
        <w:br/>
        <w:t>"Передаю, що обіщала. Думаю, що цей зшиток нагадає вам ба-гато хорошого. Хто я — про те ви, напевно, вже догадались. Так, я справді та "русалка", що потайки украла журнал у "діда" за до-помогою одного із ваших товаришів. Ви, певно, теж уже догада-лись, хто він такий..."</w:t>
      </w:r>
    </w:p>
    <w:p>
      <w:r>
        <w:br/>
        <w:t>Мене рвонуло!</w:t>
      </w:r>
    </w:p>
    <w:p>
      <w:r>
        <w:br/>
        <w:t>Я одразу уриваю читання:</w:t>
      </w:r>
    </w:p>
    <w:p>
      <w:r>
        <w:br/>
        <w:t>— Хто ж це?</w:t>
      </w:r>
    </w:p>
    <w:p>
      <w:r>
        <w:br/>
        <w:t>І знову промайнув у мене перед очима, як було уві сні. Славко в білому козирку. Раптом, як світнула блискавиця,— пригадав...</w:t>
      </w:r>
    </w:p>
    <w:p>
      <w:r>
        <w:br/>
        <w:t>"Так і є — він! І як я й досі не догадався? Ах ти ж, панська на тобі шкура! Недурно ти мені і вві сні ввижався. Ану, ближче сюди!" — і з недочитаним листом у руці я зразу ж, щоб не одійшло серце, вчиняю Славкові суворий допит:</w:t>
      </w:r>
    </w:p>
    <w:p>
      <w:r>
        <w:br/>
        <w:t>"Чи не сказав би ти мені, Славку, славний прихвостень дівочий, що то була за "русалка" коло дуба і кого то другого бачив хлоп-чик на дубі? Га? В білому кашкеті".</w:t>
      </w:r>
    </w:p>
    <w:p>
      <w:r>
        <w:br/>
        <w:t>І ще:</w:t>
      </w:r>
    </w:p>
    <w:p>
      <w:r>
        <w:br/>
        <w:t>"Чи не сказав би ти мені, Славку, товаришу наш вірний, куди дівався з дупла наш журнал, що ти його обіщався перед усім то-вариством, що не оддаси, не скажеш, де на схові, не покажеш його нікому в світі, ні батькові рідному, клятьбу на тому приймав і гриз кору з нашого дуба? Пригадуєш? Тільки не думай викручу-ваться, бо ось доказ... Піду в ліс..."</w:t>
      </w:r>
    </w:p>
    <w:p>
      <w:r>
        <w:br/>
        <w:t>"Читай далі!" — хтось ніби шепнув мені.</w:t>
      </w:r>
    </w:p>
    <w:p>
      <w:r>
        <w:br/>
        <w:t>Раптом стало мені чогось турботно. З якимось смутним перед-чуттям я кинувся дочитувати листа. Аж так:</w:t>
      </w:r>
    </w:p>
    <w:p>
      <w:r>
        <w:br/>
        <w:t>"З Вами, мабуть, більше не побачимось. Строк нашому заслан-ню вийшов, і сьогодні ми виїздимо од вас, мабуть, назавжди. Шкода, що не прийшли, коли я прохала Вас. Треба було сказати Вам багато-багато. Ну, та Ви ще почуєте про це. Може, й не раз. Прощайте!.."</w:t>
      </w:r>
    </w:p>
    <w:p>
      <w:r>
        <w:br/>
        <w:t>День отемнів мені, узяв жаль, запекла досада:</w:t>
      </w:r>
    </w:p>
    <w:p>
      <w:r>
        <w:br/>
        <w:t>— Поїхала! — Лист писаний вчора.</w:t>
      </w:r>
    </w:p>
    <w:p>
      <w:r>
        <w:br/>
        <w:t>Погасли огні...</w:t>
      </w:r>
    </w:p>
    <w:p>
      <w:r>
        <w:br/>
        <w:t>Безпорадно сів я на полу. Низенько схиляє до мене своє лице мати моя, лукаво осміхається. (Ох, ці матері!) Держить у руках іще якийсь папір...</w:t>
      </w:r>
    </w:p>
    <w:p>
      <w:r>
        <w:br/>
        <w:t>— Ото треба було шанувати дівчину, то й не думала б їхати. Я га-дала вже, що то й справді ти молоду собі знайшов, а ти, бачу, тільки в лісі дурно черевики порвав!</w:t>
      </w:r>
    </w:p>
    <w:p>
      <w:r>
        <w:br/>
        <w:t>— Звідки ви все це знаєте, мамо?</w:t>
      </w:r>
    </w:p>
    <w:p>
      <w:r>
        <w:br/>
        <w:t>— А ти думаєш, що ніхто не бачив і не знає. Хуторські жінки он сміялись уже мені на базарі, як передавали листа. "Дожидайся,— кажуть,— Прісько, собі невістки з лісу". Я ж уже казала тобі про це, а ти, мабуть, і не чув.— Мовчки, з хитрою осмішкою, суне мені в руки згорнуті листи.</w:t>
      </w:r>
    </w:p>
    <w:p>
      <w:r>
        <w:br/>
        <w:t>— А це ще що?</w:t>
      </w:r>
    </w:p>
    <w:p>
      <w:r>
        <w:br/>
        <w:t>— Це дарунок з тих же рук. Передано й наказано: тільки в твої власні руки і нікому іншому! — Дивиться допитливо і з ніжною по-смішкою, угадує: "Чи не про любощі?"</w:t>
      </w:r>
    </w:p>
    <w:p>
      <w:r>
        <w:br/>
        <w:t>Розгортаю. На гектографі друкований текст. Зверху чітко: "Пролетарі всіх країн, єднайтеся!.."</w:t>
      </w:r>
    </w:p>
    <w:p>
      <w:r>
        <w:br/>
        <w:t>В грудях забило дух...</w:t>
      </w:r>
    </w:p>
    <w:p>
      <w:r>
        <w:br/>
        <w:t>...Не спав я з тим дарунком цілу ніч.</w:t>
      </w:r>
    </w:p>
    <w:p>
      <w:r>
        <w:br/>
        <w:t>Другого дня все мені смутно, все мені пахнуть фіалки, все теє школярство пригадую. Мій брат у других надвечір одвозив мене на станцію. Брат поїхав шляхом, я заскочив у ліс попрощатись із "дідом". День був смутний і вітряний.</w:t>
      </w:r>
    </w:p>
    <w:p>
      <w:r>
        <w:br/>
        <w:t>За ці три дні ліс одмінився зовсім, мов і не він. Раніше, було, стрічає, як брата,— тепер — ворожий, чужий. Та й не до мене йому: в його, бач, війна з вітром, аж кипить. Я спинився, розглядаю: справді — як на герці.</w:t>
      </w:r>
    </w:p>
    <w:p>
      <w:r>
        <w:br/>
        <w:t>Ліс стояв розхристаний, спустошений і дикий. Почорнів увесь, як розбійник, мов мечами, січе на всі боки голим галуззям...</w:t>
      </w:r>
    </w:p>
    <w:p>
      <w:r>
        <w:br/>
        <w:t>Люто налітає на його вітер, рве його, смиче з усіх боків, шапку його золоту з голови зволікає, зриває його мальоване манаття, шпурляє під ноги... По ровах, по ярках в коліно лежить того ко-льорового шмаття.</w:t>
      </w:r>
    </w:p>
    <w:p>
      <w:r>
        <w:br/>
        <w:t>Шукаю очима: а де ж "дід"? Ага! Ось він.</w:t>
      </w:r>
    </w:p>
    <w:p>
      <w:r>
        <w:br/>
        <w:t>Муром стоять старі дуби, а високо над ними наш велетень. Він міцно ще тримає свою позолоту. Десь аж під темними хмарами сяє золотими банями, як фантастичний замчище.</w:t>
      </w:r>
    </w:p>
    <w:p>
      <w:r>
        <w:br/>
        <w:t>Я не витримав. Став на рові — рупором руку.</w:t>
      </w:r>
    </w:p>
    <w:p>
      <w:r>
        <w:br/>
        <w:t>— Діду, го-го-в!..— на весь ліс, як колись, було, школярем.</w:t>
      </w:r>
    </w:p>
    <w:p>
      <w:r>
        <w:br/>
        <w:t>І одразу в лісі повно встає давнього гуку і привидів: "Бурса на бурсу! Бурса на бурсу!.."</w:t>
      </w:r>
    </w:p>
    <w:p>
      <w:r>
        <w:br/>
        <w:t>Вчуваються дзвінкі як криця голоси. В очах мигтять школярі... Без шапок, чуби спітнілі, руками вимахують, ідуть гурт на гурт...</w:t>
      </w:r>
    </w:p>
    <w:p>
      <w:r>
        <w:br/>
        <w:t>"Хлопці, сюди! — скликаю я в думці до себе лісове товариство.— Що в мене є! Ой, що в мене є! Коли б ви знали!.. Тільки нікому-нікому!.. Ось!"</w:t>
      </w:r>
    </w:p>
    <w:p>
      <w:r>
        <w:br/>
        <w:t>Спотикаюсь на пеньок, кидаюсь. Згадую, що все це минуло і не вернеться. Зітхаю: "Прощай усе..." І знову фіалки...</w:t>
      </w:r>
    </w:p>
    <w:p>
      <w:r>
        <w:br/>
        <w:t>І зразу вихором влітає такий гарячий наплив радості, що мені стає жарко: "Це ж уже я справді їду?! Це ж передо мною стелеться рідне, тепле, без краю народне море, куди мене, молодого, кли-чуть на боротьбу із темрявою, з страхіттям! Це ж справді мене можуть арештувати, коли побачать, що в мене в кишені!"</w:t>
      </w:r>
    </w:p>
    <w:p>
      <w:r>
        <w:br/>
        <w:t>...І знову смуток: стоїть "Голуба Дача", вікна дошками позаби-вані, на дверях — великий замок... Справді, як мандрівні огні: при-летіли звідкілясь, блиснули, зникли... Шукай тепер...</w:t>
      </w:r>
    </w:p>
    <w:p>
      <w:r>
        <w:br/>
        <w:t>І одразу нова гаряча хвиля змиває і той смуток до останку:</w:t>
      </w:r>
    </w:p>
    <w:p>
      <w:r>
        <w:br/>
        <w:t>"Ну що ж! Вони, ті чарівні очі, ніде, як у тому ж морі! Колись виринуть і знову заблищать, як пара мандрівних огнів, гарячих, таємних...</w:t>
      </w:r>
    </w:p>
    <w:p>
      <w:r>
        <w:br/>
        <w:t>Заблищать! Хоч не вони, так такі ж самі! Точнісінько! Світ ши-рокий, а молодість — казка, а в казці чого-чого; не буває".</w:t>
      </w:r>
    </w:p>
    <w:p>
      <w:r>
        <w:br/>
        <w:t>Спереду засвічувались у тумані залізничні огні, ніби розцвіта-ли велетенські золоті лілії...</w:t>
      </w:r>
    </w:p>
    <w:p>
      <w:r>
        <w:br/>
        <w:t>...Ось і станція. На станції ніби свято. Гомін — як музика, люди — як тіні. Коли сів у вагон — сам незчувся. Сів коло вікна, припав га-рячою щокою до піибки, щоб лиця мого, моєї радості, мого дур-ного сміху людям не було видно: вони ж не знають, що мені сві-тять живі огні, що лечу я з шумом і з грюком! Мчу кудись у небо, в зорі, в тиху, таємну зоряну куряву-млу...</w:t>
      </w:r>
    </w:p>
    <w:p>
      <w:r>
        <w:br/>
        <w:t>А в тій курявій, зоряній млі — тільки сплющу очі — пахнуть мої юні, мої перші фіалки.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Фіалки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