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Енн із Інглсайду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Енн із Інглсайду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