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Двобій Ахілла і Гектора</w:t>
      </w:r>
    </w:p>
    <w:p>
      <w:r>
        <w:br/>
        <w:t xml:space="preserve"> ...До нього Ахілл наближався,&lt;br /&gt;</w:t>
        <w:br/>
        <w:t>Мов Еніалій — Арей войовничий — в шоломі гривастім.&lt;br /&gt;</w:t>
        <w:br/>
        <w:t>Ясень страшний пелібнський на правім рамені у нього&lt;br /&gt;</w:t>
        <w:br/>
        <w:t>Злегка похитувавсь, мідь його зброї блищала світлистим&lt;br /&gt;</w:t>
        <w:br/>
        <w:t>Сяйвом вогню чи промінням яскравого сонця на сході.&lt;br /&gt;</w:t>
        <w:br/>
        <w:t>Гектор же, щойно побачив його, затремтів. Не посмів він&lt;br /&gt;</w:t>
        <w:br/>
        <w:t>Ждать його й кинувсь тікать, за собою лишаючи браму.&lt;br /&gt;</w:t>
        <w:br/>
        <w:t>Слідом погнався Пелід, на швидкі покладаючись ноги,&lt;br /&gt;</w:t>
        <w:br/>
        <w:t>Так же, як сокіл у горах, з пернатих усіх найбистріший,&lt;br /&gt;</w:t>
        <w:br/>
        <w:t>Легко під хмарами гонить сполохану горлицю дику,&lt;br /&gt;</w:t>
        <w:br/>
        <w:t>Й мечеться та на всі боки, а сокіл із клекотом хижим</w:t>
      </w:r>
    </w:p>
    <w:p>
      <w:r>
        <w:br/>
        <w:t>Швидко її настигає, здобичі прагнучи серцем.&lt;br /&gt;</w:t>
        <w:br/>
        <w:t>Рвавсь так Ахілл уперед, та вздовж іліонського муру&lt;br /&gt;</w:t>
        <w:br/>
        <w:t>З трепетом Гектор тікаючи, дужими рухав коліньми.&lt;br /&gt;</w:t>
        <w:br/>
        <w:t>Мимо дозорного пагорба й смбков, овіяних вітром,&lt;br /&gt;</w:t>
        <w:br/>
        <w:t>Бігли вздовж муру міського обидва шляхом вони битим.&lt;br /&gt;</w:t>
        <w:br/>
        <w:t>До струменистих джерел вже добігли вони.&lt;br /&gt;</w:t>
        <w:br/>
        <w:t>Дві криниці Витоки звідти дають течії' вирового Скамандру.&lt;br /&gt;</w:t>
        <w:br/>
        <w:t>Мимо промчали вони, той — рятуючись, той — здоганявши.&lt;br /&gt;</w:t>
        <w:br/>
        <w:t>Сильний попереду мчав, настигав же, як вихор, багато&lt;br /&gt;</w:t>
        <w:br/>
        <w:t>Дужчий від нього, — не бик-бо жертовний, не шкура бичача&lt;br /&gt;</w:t>
        <w:br/>
        <w:t>Ціллю була їм, як це в бігових перегонах буває, —&lt;br /&gt;</w:t>
        <w:br/>
        <w:t>Тут же ішлося за Гектора душу, впокірника коней.&lt;br /&gt;</w:t>
        <w:br/>
        <w:t>Як в бігових перегонах, змагання мету обминувши,&lt;br /&gt;</w:t>
        <w:br/>
        <w:t>Однокопиті проносяться коні, й їх жде нагорода —&lt;br /&gt;</w:t>
        <w:br/>
        <w:t>Мідний триніг або жінка — на шану померлого мужа —&lt;br /&gt;</w:t>
        <w:br/>
        <w:t>Так вони тричі оббігли навколо Пріамове місто&lt;br /&gt;</w:t>
        <w:br/>
        <w:t>В дужім бігу, аж стали дивитись на них і богбве.&lt;br /&gt;</w:t>
        <w:br/>
        <w:t>Отже, почав тоді мовити батько людей і безсмертних:&lt;br /&gt;</w:t>
        <w:br/>
        <w:t>"Горе! На власні очі я гнаного круг Іліона&lt;br /&gt;</w:t>
        <w:br/>
        <w:t>Любого воїна бачу, журбою за Гектора тяжко&lt;br /&gt;</w:t>
        <w:br/>
        <w:t>Серце моє засмутилося! Скільки биків круторогих&lt;br /&gt;</w:t>
        <w:br/>
        <w:t>Він на ущелинах Іди в верхів'ях і в високоверхій&lt;br /&gt;</w:t>
        <w:br/>
        <w:t>Трої мені попалив! Сьогодні ж Ахілл богосвітлий&lt;br /&gt;</w:t>
        <w:br/>
        <w:t>Гониться швидко за ним круг священного міста Пріама.&lt;br /&gt;</w:t>
        <w:br/>
        <w:t>Отже, богове, подумайте й пильно тепер обміркуйте,&lt;br /&gt;</w:t>
        <w:br/>
        <w:t>Чи врятувати від смерті його, чи дозволить Пеліду&lt;br /&gt;</w:t>
        <w:br/>
        <w:t>Все ж подолать його, хоч він великою доблестю славен".&lt;br /&gt;</w:t>
        <w:br/>
        <w:t>В відповідь мовить богиня йому ясноока Афіна:&lt;br /&gt;</w:t>
        <w:br/>
        <w:t>"Батечку наш темнохмарний, о що ти сказав, громовладче!&lt;br /&gt;</w:t>
        <w:br/>
        <w:t>Смертного мужа, якому давно вже приречена доля,&lt;br /&gt;</w:t>
        <w:br/>
        <w:t>Від неминучої смерті хотів би ти все ж увільнити.&lt;br /&gt;</w:t>
        <w:br/>
        <w:t>Дій, як волієш, та ми, усі інші боги, з цим не згодні".&lt;br /&gt;</w:t>
        <w:br/>
        <w:t>Відповідаючи, так їй сказав на це Зевс хмаровладний:&lt;br /&gt;</w:t>
        <w:br/>
        <w:t>"Трітогеніє1, дитя моє любе, не бійся! Хоч часом&lt;br /&gt;</w:t>
        <w:br/>
        <w:t>І не ласкаво я мовлю, до тебе я завжди прихильний.&lt;br /&gt;</w:t>
        <w:br/>
        <w:t>Зробиш, як розум підказує, хай тебе це не спиняє".&lt;br /&gt;</w:t>
        <w:br/>
        <w:t>Те, що він мовив Афіні, було і самій їй до серця —&lt;br /&gt;</w:t>
        <w:br/>
        <w:t>Кинулась швидко вона із високих вершин олімпійських.&lt;br /&gt;</w:t>
        <w:br/>
        <w:t>А прудконогий Ахілл безустанно за Гектором гнався.&lt;br /&gt;</w:t>
        <w:br/>
        <w:t>Наче на оленя юного пес по узгір'ях полює,&lt;br /&gt;</w:t>
        <w:br/>
        <w:t>Вигнавши з лігва, й жене по ярах та ущелинах диких,&lt;br /&gt;</w:t>
        <w:br/>
        <w:t>Той, хоч умкне на хвилину, у хащах густих затаївшись,&lt;br /&gt;</w:t>
        <w:br/>
        <w:t>Пес по сліду його знайде й женеться за ним, поки схопить.&lt;br /&gt;</w:t>
        <w:br/>
        <w:t>Так від Пеліда не міг прудконогого й Гектор умкнути.&lt;br /&gt;</w:t>
        <w:br/>
        <w:t>Скільки не кидався він, щоб Дарданської брами добігти&lt;br /&gt;</w:t>
        <w:br/>
        <w:t>І заховатись під захистом міцно збудованих мурів,&lt;br /&gt;</w:t>
        <w:br/>
        <w:t>Де б і трояни його захистили, стріляючи зверху,&lt;br /&gt;</w:t>
        <w:br/>
        <w:t>Стільки й Пелід забігав наперед і на голу рівнину&lt;br /&gt;</w:t>
        <w:br/>
        <w:t>Знов одганяв його, сам же міської тримався твердині.&lt;br /&gt;</w:t>
        <w:br/>
        <w:t>Як уві сні не впіймать чоловікові іншого мужа —&lt;br /&gt;</w:t>
        <w:br/>
        <w:t>Ані цей утекти, ані той наздогнати не може —&lt;br /&gt;</w:t>
        <w:br/>
        <w:t>Так ні настигнуть Ахілл, ані Гектор не міг і умкнути.&lt;br /&gt;</w:t>
        <w:br/>
        <w:t>Як пощастило б од Кер ухилитись йому і від смерті,&lt;br /&gt;</w:t>
        <w:br/>
        <w:t>Коб Аполлон дальносяжний востаннє йому не з'явився&lt;br /&gt;</w:t>
        <w:br/>
        <w:t>На допомогу, надавши снаги й підбадьоривши ноги?&lt;br /&gt;</w:t>
        <w:br/>
        <w:t>Воям ахейським кивав головою Ахілл богосвітлий&lt;br /&gt;</w:t>
        <w:br/>
        <w:t>Ратищ на Гектора довгих і стріл гірких не метати,&lt;br /&gt;</w:t>
        <w:br/>
        <w:t>Щоб не здобув би хто слави, а він тоді б другим лишився.&lt;br /&gt;</w:t>
        <w:br/>
        <w:t>А як обидва вони до джерел учетверте добігли,&lt;br /&gt;</w:t>
        <w:br/>
        <w:t>Батько безсмертних богів, терези золоті натягнувши,&lt;br /&gt;</w:t>
        <w:br/>
        <w:t>Кинув на шальки два жереби довгопечальної смерті —&lt;br /&gt;</w:t>
        <w:br/>
        <w:t>Гектора, коней баских упокірника, й другий — Ахілла,&lt;br /&gt;</w:t>
        <w:br/>
        <w:t>І посередині взяв. Долі Гектора день похилився,&lt;br /&gt;</w:t>
        <w:br/>
        <w:t>Вниз, до Аїду пішов, — Аполлон одвернувся од нього.</w:t>
      </w:r>
    </w:p>
    <w:p>
      <w:r>
        <w:br/>
        <w:t>Афіна сповіщає Ахілла, що Аполлон більше не буде допомагати Гектору і, прийнявши подобу брата Гектора Деїфоба, переконує троянця в необхідності ведення бою з Ахіллом.&lt;br /&gt;</w:t>
        <w:br/>
        <w:t>1 Афіна нібито народилася біля озера (ріки) Тритон у Лівії, тому її ще називали Трітогенією, або Трітонідою.</w:t>
      </w:r>
    </w:p>
    <w:p>
      <w:r>
        <w:br/>
        <w:t>Перший Ахіллові Гектор сказав тоді шоломосяйний:&lt;br /&gt;</w:t>
        <w:br/>
        <w:t>"Більш я не буду, Пеліде, як досі, тебе уникати.&lt;br /&gt;</w:t>
        <w:br/>
        <w:t>Тричі оббіг я Пріамове місто священне, не смівши&lt;br /&gt;</w:t>
        <w:br/>
        <w:t>Стріти твій напад. А зараз — дух мій мене спонукає&lt;br /&gt;</w:t>
        <w:br/>
        <w:t>Стати грудьми проти тебе — здолаю чи смертю загину.&lt;br /&gt;</w:t>
        <w:br/>
        <w:t>Але звернімось до вічних богів: вони кращими будуть&lt;br /&gt;</w:t>
        <w:br/>
        <w:t>Свідками нам і нашу пильніше доглянуть умову.&lt;br /&gt;</w:t>
        <w:br/>
        <w:t>Не оскверню я тебе, коли над тобою звитягу&lt;br /&gt;</w:t>
        <w:br/>
        <w:t>Дасть мені Зевс, і душу із тіла твого відберу я.&lt;br /&gt;</w:t>
        <w:br/>
        <w:t>Тільки славетне озброєння з тебе зніму я, Ахілле,&lt;br /&gt;</w:t>
        <w:br/>
        <w:t>Тіло ж ахеям верну. Так само й зі мною ти вчиниш".&lt;br /&gt;</w:t>
        <w:br/>
        <w:t>Глянув спідлоба і мовив до нього Ахілл прудконогий:&lt;br /&gt;</w:t>
        <w:br/>
        <w:t>"Не говори мені, Гекторе клятий, про жодні угоди!&lt;br /&gt;</w:t>
        <w:br/>
        <w:t>Як не бува між людьми і між левами клятв непорушних,&lt;br /&gt;</w:t>
        <w:br/>
        <w:t>Як між вовками й ягнятами згоди не буде ніколи,&lt;br /&gt;</w:t>
        <w:br/>
        <w:t>А без кінця споконвік одне з одним вони ворогують, —&lt;br /&gt;</w:t>
        <w:br/>
        <w:t>Так і між нами не бути любові, не бути ніяким&lt;br /&gt;</w:t>
        <w:br/>
        <w:t>Клятвам нерушним, аж поки один з нас чолом не поляже&lt;br /&gt;</w:t>
        <w:br/>
        <w:t>Й крові його Арей не нап'ється, боєць войовничий.&lt;br /&gt;</w:t>
        <w:br/>
        <w:t>Всю спогадай свою доблесть. Слід нині тобі особливо&lt;br /&gt;</w:t>
        <w:br/>
        <w:t>Списником бути несхибним і дужим бійцем войовничим.&lt;br /&gt;</w:t>
        <w:br/>
        <w:t>Більше тобі не втекти. Незабаром Паллада Афіна&lt;br /&gt;</w:t>
        <w:br/>
        <w:t>Списом моїм подолає тебе. Спокутуєш нині&lt;br /&gt;</w:t>
        <w:br/>
        <w:t>Сум мій по друзях моїх, повбиваних лютим тобою!"&lt;br /&gt;</w:t>
        <w:br/>
        <w:t>Мовивши так, розмахнувсь і свого довготінного списа&lt;br /&gt;</w:t>
        <w:br/>
        <w:t>Кинув, та вгледів його й ухилився осяйливий Гектор,&lt;br /&gt;</w:t>
        <w:br/>
        <w:t>Вчасно присів, і спис мідногострий, над ним пролетівши,&lt;br /&gt;</w:t>
        <w:br/>
        <w:t>В землю уп'явся. Вирвавши спис той, Паллада Афіна&lt;br /&gt;</w:t>
        <w:br/>
        <w:t>Потай від Гектора, люду вождя, повернула Ахіллу.&lt;br /&gt;</w:t>
        <w:br/>
        <w:t>Гектор тоді бездоганному сину Пелея промовив:&lt;br /&gt;</w:t>
        <w:br/>
        <w:t>"Схибив ти! Видно, усе ж таки, богоподібний Ахілле,&lt;br /&gt;</w:t>
        <w:br/>
        <w:t>Ти не від Зевса дізнався про долю мою, як хвалився.&lt;br /&gt;</w:t>
        <w:br/>
        <w:t>Був балакун ти, словами готовий мене ошукати,&lt;br /&gt;</w:t>
        <w:br/>
        <w:t>Щоб з переляку я сили позбувся й снаги бойової!&lt;br /&gt;</w:t>
        <w:br/>
        <w:t>Не утікатиму я, не вженеш мені списа у спину!&lt;br /&gt;</w:t>
        <w:br/>
        <w:t>Прямо іду проти тебе, проймеш мені груди, як тільки&lt;br /&gt;</w:t>
        <w:br/>
        <w:t>Дасть тобі бог. А тим часом і сам ти мого стережися&lt;br /&gt;</w:t>
        <w:br/>
        <w:t>Мідного списа. Бодай би цілком ти прийняв його в тіло!&lt;br /&gt;</w:t>
        <w:br/>
        <w:t>Легшою стала б, напевно, війна й для троян із твоєю&lt;br /&gt;</w:t>
        <w:br/>
        <w:t>Смертю. Для них-бо усіх найбільше являєш ти лихо!"&lt;br /&gt;</w:t>
        <w:br/>
        <w:t>Мовивши так, розмахнувсь, і свого довготінного списа&lt;br /&gt;</w:t>
        <w:br/>
        <w:t>Кинув, і прямо у щит Ахіллові вцілив несхибно.&lt;br /&gt;</w:t>
        <w:br/>
        <w:t>Але далеко одскочив той спис од щита. І розсердивсь&lt;br /&gt;</w:t>
        <w:br/>
        <w:t>Гектор, як глянув, що спис пролетів із руки його марно.&lt;br /&gt;</w:t>
        <w:br/>
        <w:t>Став він, збентежений: іншого-бо не було в нього списа.&lt;br /&gt;</w:t>
        <w:br/>
        <w:t>Голосно він білощитного став Деїфоба гукати,&lt;br /&gt;</w:t>
        <w:br/>
        <w:t>Щоб йому ратище дав, а того не було уже й близько.&lt;br /&gt;</w:t>
        <w:br/>
        <w:t>Все зрозумів тоді Гектор, і так він до себе промовив:&lt;br /&gt;</w:t>
        <w:br/>
        <w:t>"Горе мені! Мабуть, справді до смерті боги мене кличуть!&lt;br /&gt;</w:t>
        <w:br/>
        <w:t>Я-бо гадав, що герой Деїфоб недалеко від мене,&lt;br /&gt;</w:t>
        <w:br/>
        <w:t>Він же за мурами, в місті, й мене обманула Афіна!&lt;br /&gt;</w:t>
        <w:br/>
        <w:t>Ось вже зловісна наблизилась смерть, і нікуди від неї&lt;br /&gt;</w:t>
        <w:br/>
        <w:t>Не утекти. Як видно, давно уже це до вподоби&lt;br /&gt;</w:t>
        <w:br/>
        <w:t>Зевсу й його дальносяжному синові, котрі раніше&lt;br /&gt;</w:t>
        <w:br/>
        <w:t>Допомагали мені. І от доля уже настигає.&lt;br /&gt;</w:t>
        <w:br/>
        <w:t>Але нехай уже не без борні, не без слави загину,&lt;br /&gt;</w:t>
        <w:br/>
        <w:t>Діло зробивши велике, щоб знали про нього й потомки!"&lt;br /&gt;</w:t>
        <w:br/>
        <w:t>Мовивши так, він з піхов загострений вихопив меч свій,&lt;br /&gt;</w:t>
        <w:br/>
        <w:t>Довгий, важенний, що при стегні його дужім був завжди,&lt;br /&gt;</w:t>
        <w:br/>
        <w:t>Зщуливсь і кинувся, наче орел отой високолетний,&lt;br /&gt;</w:t>
        <w:br/>
        <w:t>Що на рівнину раптово із темної падає хмари&lt;br /&gt;</w:t>
        <w:br/>
        <w:t>Ніжне ягнятко вхопити або полохливого зайця, —&lt;br /&gt;</w:t>
        <w:br/>
        <w:t>Кинувся так же і Гектор, підносячи гострений меч свій.&lt;br /&gt;</w:t>
        <w:br/>
        <w:t>Так же й Ахілл тоді з серцем, сповненим буйної сили,&lt;br /&gt;</w:t>
        <w:br/>
        <w:t>Кинувся, груди могутні щитом прикриваючи круглим&lt;br /&gt;</w:t>
        <w:br/>
        <w:t>Гарного виробу, а на чолі красувався блискучий,&lt;br /&gt;</w:t>
        <w:br/>
        <w:t>Міддю окутий шолом, розвівалась над ним золотиста&lt;br /&gt;</w:t>
        <w:br/>
        <w:t>Грива густа, що вправив Гефест її щільно у гребінь.&lt;br /&gt;</w:t>
        <w:br/>
        <w:t>Так же, як сяє між зір незліченних у темряві ночі&lt;br /&gt;</w:t>
        <w:br/>
        <w:t>Геспер, що в небі немає від нього яснішої зірки,&lt;br /&gt;</w:t>
        <w:br/>
        <w:t>Сяяло так і відточене вістря на списі Ахілла,&lt;br /&gt;</w:t>
        <w:br/>
        <w:t>Що у правиці стрясав ним, готуючи Гектору лихо&lt;br /&gt;</w:t>
        <w:br/>
        <w:t>І виглядаючи, де б йому ніжне уразити тіло.&lt;br /&gt;</w:t>
        <w:br/>
        <w:t>Але ховалося тіло вождя під озброєнням мідним,&lt;br /&gt;</w:t>
        <w:br/>
        <w:t>Славним, здобутим, коли подолав він Патроклову силу.&lt;br /&gt;</w:t>
        <w:br/>
        <w:t>Там лиш, де кості-ключиці поєднують шию з плечима,&lt;br /&gt;</w:t>
        <w:br/>
        <w:t>Горло біліло — найшвидше душі там сягає загибель —&lt;br /&gt;</w:t>
        <w:br/>
        <w:t>Саме туди своїм списом ударив Ахілл богосвітлий,&lt;br /&gt;</w:t>
        <w:br/>
        <w:t>І пройняло його вістря ту ніжную шию навиліт.&lt;br /&gt;</w:t>
        <w:br/>
        <w:t>Мідноважкий не пробив, проте, Гектору ясен горлянки,&lt;br /&gt;</w:t>
        <w:br/>
        <w:t>Щоб у розмові з Пелідом мінятися міг він словами.&lt;br /&gt;</w:t>
        <w:br/>
        <w:t>В куряву впав він, і крикнув, зрадівши, Ахілл богосвітлий:&lt;br /&gt;</w:t>
        <w:br/>
        <w:t>"Гекторе, вбивши Патрокла, — невже врятуватись самому&lt;br /&gt;</w:t>
        <w:br/>
        <w:t>Ти сподівався? И мене не страшився, бо я був далеко?&lt;br /&gt;</w:t>
        <w:br/>
        <w:t>Дурню ти! На допомогу йому набагато сильніший&lt;br /&gt;</w:t>
        <w:br/>
        <w:t>Ззаду, поміж кораблів глибодонних, товариш лишався —&lt;br /&gt;</w:t>
        <w:br/>
        <w:t>Я, що коліна розслабив твої! Тебе розтерзають&lt;br /&gt;</w:t>
        <w:br/>
        <w:t>Птахи з ганьбою і пси, а його поховають ахеї".&lt;br /&gt;</w:t>
        <w:br/>
        <w:t>Весь знемагаючи, Гектор одрік йому шоломосяйний:&lt;br /&gt;</w:t>
        <w:br/>
        <w:t>"Задля твоєї душі, і колін, і батьків твоїх рідних,&lt;br /&gt;</w:t>
        <w:br/>
        <w:t>Псам, я благаю, не кидай мене під човнами ахеїв,&lt;br /&gt;</w:t>
        <w:br/>
        <w:t>Матимеш золота й міді за це ти від мене багато:&lt;br /&gt;</w:t>
        <w:br/>
        <w:t>Щедрі дарунки мій батечко дасть тобі й мати шановна,&lt;br /&gt;</w:t>
        <w:br/>
        <w:t>Тільки верни моє тіло додому, щоб Трої синове&lt;br /&gt;</w:t>
        <w:br/>
        <w:t>Й жони троянські, вогнем попаливши, його поховали".&lt;br /&gt;</w:t>
        <w:br/>
        <w:t>Глянув спідлоба і мовив до нього Ахілл прудконогий:&lt;br /&gt;</w:t>
        <w:br/>
        <w:t>"Псе, не благай мене задля колін і батьків моїх рідних.&lt;br /&gt;</w:t>
        <w:br/>
        <w:t>Тільки б дав волю я серцю і гніву своєму, то м'ясо&lt;br /&gt;</w:t>
        <w:br/>
        <w:t>Рвав би із тебе й сирим пожирав би, — таке ти накоїв!&lt;br /&gt;</w:t>
        <w:br/>
        <w:t>Нині ніхто вже від псів голови не врятує твоєї,&lt;br /&gt;</w:t>
        <w:br/>
        <w:t>Хоч би і в десять, і в двадцять разів привезли мені більший&lt;br /&gt;</w:t>
        <w:br/>
        <w:t>Викуп, і, зваживши на терезах, обіцяли ще стільки,&lt;br /&gt;</w:t>
        <w:br/>
        <w:t>Й золотом чистим вагу твого тіла звелів замінити&lt;br /&gt;</w:t>
        <w:br/>
        <w:t>Син Дарданів Пріам, — і тоді твоя мати шановна,&lt;br /&gt;</w:t>
        <w:br/>
        <w:t>Що народивсь ти від неї, на ложі тебе не оплаче —&lt;br /&gt;</w:t>
        <w:br/>
        <w:t>Пси лиш та хижі птахи розірвуть на шматки твоє тіло!"&lt;br /&gt;</w:t>
        <w:br/>
        <w:t>Смертю конаючи, Гектор одрік йому шоломосяйний:&lt;br /&gt;</w:t>
        <w:br/>
        <w:t>"Бачу, що добре я знаю тебе і дарма намагався&lt;br /&gt;</w:t>
        <w:br/>
        <w:t>Переконати, бо серце у грудях у тебе залізне!&lt;br /&gt;</w:t>
        <w:br/>
        <w:t>Та начувайся, щоб гніву богів не зазнати за мене&lt;br /&gt;</w:t>
        <w:br/>
        <w:t>В день, коли славний Паріс і Феб-Аполлон дальносяжний&lt;br /&gt;</w:t>
        <w:br/>
        <w:t>Вб'ють біля Скейської брами тебе, хоч який ти хоробрий".&lt;br /&gt;</w:t>
        <w:br/>
        <w:t>Мовив він так, і смерть йому пітьмою очі окрила,&lt;br /&gt;</w:t>
        <w:br/>
        <w:t>Вийшла із тіла душа й подалась до оселі Аїда,&lt;br /&gt;</w:t>
        <w:br/>
        <w:t>З плачем за долю свою, покидаючи юність і силу,&lt;br /&gt;</w:t>
        <w:br/>
        <w:t>А до померлого все ж промовив Ахілл богосвітлий:&lt;br /&gt;</w:t>
        <w:br/>
        <w:t>"Смертю умри! А я свою стріну загибель тоді, як&lt;br /&gt;</w:t>
        <w:br/>
        <w:t>Зевс та інші безсмертні мені її схочуть послати!"&lt;br /&gt;</w:t>
        <w:br/>
        <w:t>Мовлячи це, із убитого витяг він мідного списа&lt;br /&gt;</w:t>
        <w:br/>
        <w:t>Й набік одкинув, а зброю його, закривавлену вельми,&lt;br /&gt;</w:t>
        <w:br/>
        <w:t>Зняв із плечей. Звідусіль позбігались синове ахейські&lt;br /&gt;</w:t>
        <w:br/>
        <w:t>І дивувались, красу споглядаючи й постать могутню Гектора.&lt;br /&gt;</w:t>
        <w:br/>
        <w:t>Й жоден із них не минув його списом кольнути.&lt;br /&gt;</w:t>
        <w:br/>
        <w:t>Дехто іще, на сусіда свого позираючи, мовив:&lt;br /&gt;</w:t>
        <w:br/>
        <w:t>"Леле! А Гектор сьогодні на дотик неначебто м'якший,&lt;br /&gt;</w:t>
        <w:br/>
        <w:t>Аніж коли на човни до нас полум'я кидав палюче!"&lt;br /&gt;</w:t>
        <w:br/>
        <w:t>Мовлячи так, його ратищем кожен старався вколоти.&lt;br /&gt;</w:t>
        <w:br/>
        <w:t>Зняв тоді зброю його прудконогий Ахілл богосвітлий,&lt;br /&gt;</w:t>
        <w:br/>
        <w:t>Серед ахеїв він став і слово промовив крилате:&lt;br /&gt;</w:t>
        <w:br/>
        <w:t>"Друзі мої, ахеїв вожді і порадники мудрі!&lt;br /&gt;</w:t>
        <w:br/>
        <w:t>Нині, коли мені вічні богове дали подолати&lt;br /&gt;</w:t>
        <w:br/>
        <w:t>Мужа, що більше нам лиха накоїв, ніж інші всі разом,&lt;br /&gt;</w:t>
        <w:br/>
        <w:t>Спробуймо збройно на місто ударить, щоб знати напевно,&lt;br /&gt;</w:t>
        <w:br/>
        <w:t>Що у троян тих на думці і що вони мають робити —&lt;br /&gt;</w:t>
        <w:br/>
        <w:t>Чи покидать по загибелі Гектора місто високе,&lt;br /&gt;</w:t>
        <w:br/>
        <w:t>Чи залишатися й твердо стоять, хоч його вже й немає.&lt;br /&gt;</w:t>
        <w:br/>
        <w:t>Нащо, проте, цими мислями любе тривожити серце?&lt;br /&gt;</w:t>
        <w:br/>
        <w:t>При кораблях-бо лежить неоплаканий, без поховання,&lt;br /&gt;</w:t>
        <w:br/>
        <w:t>Мертвий Патрокл. Не забуду його, поки я між живими&lt;br /&gt;</w:t>
        <w:br/>
        <w:t>Перебуваю і поки мене мої носять коліна.&lt;br /&gt;</w:t>
        <w:br/>
        <w:t>Й хоч у Аїді про мертвих маємо ми забувати,&lt;br /&gt;</w:t>
        <w:br/>
        <w:t>Свого товариша любого й там пам'ятатиму завжди!&lt;br /&gt;</w:t>
        <w:br/>
        <w:t>Нині ж, пеан1 заспівавши, вернімось, юнацтво ахейське,&lt;br /&gt;</w:t>
        <w:br/>
        <w:t>До кораблів глибодонних і трупа з собою візьмімо.&lt;br /&gt;</w:t>
        <w:br/>
        <w:t>Слави сягли ми великої — Гектор поліг богосвітлий,&lt;br /&gt;</w:t>
        <w:br/>
        <w:t>Той, що у Трої на нього усі, як на бога, молились!"&lt;br /&gt;</w:t>
        <w:br/>
        <w:t>Мовивши так, він на Гектора діло замислив негідне:&lt;br /&gt;</w:t>
        <w:br/>
        <w:t>Попробивав на обох йому дужих ногах сухожилля&lt;br /&gt;</w:t>
        <w:br/>
        <w:t>В п'ятах, де щиколоть; ремені в них протягнувши бичачі,&lt;br /&gt;</w:t>
        <w:br/>
        <w:t>До колісниці припнув, голові ж дав в пилу волочитись.&lt;br /&gt;</w:t>
        <w:br/>
        <w:t>На колісницю зійшов, славну зброю убитого взявши,&lt;br /&gt;</w:t>
        <w:br/>
        <w:t>Коней стьобнув батогом, і охоче вони полетіли.&lt;br /&gt;</w:t>
        <w:br/>
        <w:t>Куряви хмара знялась над волоченим тілом, звихрилось&lt;br /&gt;</w:t>
        <w:br/>
        <w:t>Чорне волосся, і вся голова його, досі прекрасна,&lt;br /&gt;</w:t>
        <w:br/>
        <w:t>В поросі билась густім. Ворогам-бо його на наругу&lt;br /&gt;</w:t>
        <w:br/>
        <w:t>Зевс хмаровладний віддав у ріднім вітчизнянім краї.&lt;br /&gt;</w:t>
        <w:br/>
        <w:t>Пилом бруднилась його голова. А мати, на сина&lt;br /&gt;</w:t>
        <w:br/>
        <w:t>Глянувши, стала ридати й, далеко від себе жбурнувши&lt;br /&gt;</w:t>
        <w:br/>
        <w:t>Світлу намітку свою, виривать почала свої коси.&lt;br /&gt;</w:t>
        <w:br/>
        <w:t>Жалібно й любий ридав його батько, й усюди навколо&lt;br /&gt;</w:t>
        <w:br/>
        <w:t>Плач і сумне голосіння лунали по цілому місту.&lt;br /&gt;</w:t>
        <w:br/>
        <w:t>Схоже було це найбільше на те, ніби Троя висока&lt;br /&gt;</w:t>
        <w:br/>
        <w:t>Полум'ям вся невгасимим од верху до низу палала...</w:t>
      </w:r>
    </w:p>
    <w:p>
      <w:r>
        <w:br/>
        <w:t>1 Пеан — хорова пісня з приспівом: "Іо, Пайан" (звертання до Аполлона) — пісня перемоги чи заохочування воїнів до бою.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Двобій Ахілла і Гектора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