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Дві сестри</w:t>
      </w:r>
    </w:p>
    <w:p>
      <w:r>
        <w:br/>
        <w:t xml:space="preserve"> Дві сестри, тоненькі і сухенькі,&lt;br /&gt;</w:t>
        <w:br/>
        <w:t>Осінь ловлять в пелени над ставом.&lt;br /&gt;</w:t>
        <w:br/>
        <w:t>З господарства лине чистий дзенькіт,&lt;br /&gt;</w:t>
        <w:br/>
        <w:t>У воді поплюскує небавом.&lt;br /&gt;</w:t>
        <w:br/>
        <w:t>Віспа порябила лиця жовті,&lt;br /&gt;</w:t>
        <w:br/>
        <w:t>Доброти у серці не роз'їла.&lt;br /&gt;</w:t>
        <w:br/>
        <w:t>Полум'яне листя сипле жовтень,&lt;br /&gt;</w:t>
        <w:br/>
        <w:t>Тужавіє нива задубіла.&lt;br /&gt;</w:t>
        <w:br/>
        <w:t>Гуси білі, вилизані, тлусті&lt;br /&gt;</w:t>
        <w:br/>
        <w:t>Ґелґотять, бо скоро будуть вбиті,&lt;br /&gt;</w:t>
        <w:br/>
        <w:t>І калина у червоній хустці&lt;br /&gt;</w:t>
        <w:br/>
        <w:t>Кров'ю сходить по степлілім літі.&lt;br /&gt;</w:t>
        <w:br/>
        <w:t>Дві сестри старенькі на пташарні&lt;br /&gt;</w:t>
        <w:br/>
        <w:t>Лускають насіння гарбузове,&lt;br /&gt;</w:t>
        <w:br/>
        <w:t>І дрижать їх руки незугарні,&lt;br /&gt;</w:t>
        <w:br/>
        <w:t>Чорні, закоцюрблені, дубові.&lt;br /&gt;</w:t>
        <w:br/>
        <w:t>Кури, гуси — все життя у пір'ї.&lt;br /&gt;</w:t>
        <w:br/>
        <w:t>Є город маленький коло хати.&lt;br /&gt;</w:t>
        <w:br/>
        <w:t>Чорнобривці спіють на подвір'ї.&lt;br /&gt;</w:t>
        <w:br/>
        <w:t>Є коза, щоб молоко давати.&lt;br /&gt;</w:t>
        <w:br/>
        <w:t>А вітри двадцятого століття&lt;br /&gt;</w:t>
        <w:br/>
        <w:t>Моє серце трудне підіймають.&lt;br /&gt;</w:t>
        <w:br/>
        <w:t>І сидять старенькі край заміті&lt;br /&gt;</w:t>
        <w:br/>
        <w:t>У вогні осіннього розмаю,&lt;br /&gt;</w:t>
        <w:br/>
        <w:t>Вмерло їхнє "бути чи не бути",&lt;br /&gt;</w:t>
        <w:br/>
        <w:t>А повз них летять у світ дороги.&lt;br /&gt;</w:t>
        <w:br/>
        <w:t>Стань!&lt;br /&gt;</w:t>
        <w:br/>
        <w:t>Подумай!&lt;br /&gt;</w:t>
        <w:br/>
        <w:t>Скільки доль забутих&lt;br /&gt;</w:t>
        <w:br/>
        <w:t>Навіть не спиналося на ноги.&lt;br /&gt;</w:t>
        <w:br/>
        <w:t>Непомічена прийшла людина.&lt;br /&gt;</w:t>
        <w:br/>
        <w:t>Непоміченою тихо вмерла.&lt;br /&gt;</w:t>
        <w:br/>
        <w:t>Стань! Тяжка провина безневинна&lt;br /&gt;</w:t>
        <w:br/>
        <w:t>Крила над тобою розпростерла.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Дві сестри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